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2237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xml:space="preserve">Преузето са </w:t>
      </w:r>
      <w:hyperlink r:id="rId4">
        <w:r w:rsidRPr="0006482D">
          <w:rPr>
            <w:rStyle w:val="Hyperlink"/>
            <w:rFonts w:ascii="Times New Roman" w:hAnsi="Times New Roman" w:cs="Times New Roman"/>
            <w:color w:val="337AB7"/>
          </w:rPr>
          <w:t>www.pravno-informacioni-sistem.rs</w:t>
        </w:r>
      </w:hyperlink>
    </w:p>
    <w:p w14:paraId="32689947" w14:textId="77777777" w:rsidR="00874F60" w:rsidRPr="0006482D" w:rsidRDefault="00DC017A">
      <w:pPr>
        <w:spacing w:after="150"/>
        <w:jc w:val="center"/>
        <w:rPr>
          <w:rFonts w:ascii="Times New Roman" w:hAnsi="Times New Roman" w:cs="Times New Roman"/>
        </w:rPr>
      </w:pPr>
      <w:r w:rsidRPr="0006482D">
        <w:rPr>
          <w:rFonts w:ascii="Times New Roman" w:hAnsi="Times New Roman" w:cs="Times New Roman"/>
          <w:b/>
          <w:color w:val="000000"/>
        </w:rPr>
        <w:t>323</w:t>
      </w:r>
    </w:p>
    <w:p w14:paraId="71CCFFF9" w14:textId="77777777" w:rsidR="00874F60" w:rsidRPr="0006482D" w:rsidRDefault="00DC017A" w:rsidP="0006482D">
      <w:pPr>
        <w:spacing w:after="150"/>
        <w:jc w:val="center"/>
        <w:rPr>
          <w:rFonts w:ascii="Times New Roman" w:hAnsi="Times New Roman" w:cs="Times New Roman"/>
        </w:rPr>
      </w:pPr>
      <w:r w:rsidRPr="0006482D">
        <w:rPr>
          <w:rFonts w:ascii="Times New Roman" w:hAnsi="Times New Roman" w:cs="Times New Roman"/>
          <w:color w:val="000000"/>
        </w:rPr>
        <w:t>На основу члана 27. став 4. Закона о обављању саветодавних и стручних послова у области пољопривреде („Службени гласник РС”, број 30/10), члана 4. став 1. Закона о подстицајима у пољопривреди и руралном развоју („Службени гласник РС”, бр. 10/13, 142/14, 103/15, 101/16, 35/23 и 92/23), а у вези са чланом 8. Закона о буџету Републике Србије за 2024. годину („Службени гласник РС”, број 92/23) и члана 17. став 1. и члана 42. став 1. Закона о Влади („Службени гласник РС”, бр. 55/05, 71/05 – исправка, 101/07, 65/08, 16/11, 68/12 – УС, 72/12, 7/14 – УС, 44/14 и 30/18 – др. закон),</w:t>
      </w:r>
    </w:p>
    <w:p w14:paraId="6084E2B9" w14:textId="77777777" w:rsidR="00874F60" w:rsidRPr="0006482D" w:rsidRDefault="00DC017A" w:rsidP="0006482D">
      <w:pPr>
        <w:spacing w:after="150"/>
        <w:jc w:val="center"/>
        <w:rPr>
          <w:rFonts w:ascii="Times New Roman" w:hAnsi="Times New Roman" w:cs="Times New Roman"/>
        </w:rPr>
      </w:pPr>
      <w:r w:rsidRPr="0006482D">
        <w:rPr>
          <w:rFonts w:ascii="Times New Roman" w:hAnsi="Times New Roman" w:cs="Times New Roman"/>
          <w:color w:val="000000"/>
        </w:rPr>
        <w:t>Влада доноси</w:t>
      </w:r>
    </w:p>
    <w:p w14:paraId="64FAC95E" w14:textId="77777777" w:rsidR="00874F60" w:rsidRPr="0006482D" w:rsidRDefault="00DC017A">
      <w:pPr>
        <w:spacing w:after="225"/>
        <w:jc w:val="center"/>
        <w:rPr>
          <w:rFonts w:ascii="Times New Roman" w:hAnsi="Times New Roman" w:cs="Times New Roman"/>
        </w:rPr>
      </w:pPr>
      <w:r w:rsidRPr="0006482D">
        <w:rPr>
          <w:rFonts w:ascii="Times New Roman" w:hAnsi="Times New Roman" w:cs="Times New Roman"/>
          <w:b/>
          <w:color w:val="000000"/>
        </w:rPr>
        <w:t>УРЕДБУ</w:t>
      </w:r>
    </w:p>
    <w:p w14:paraId="040C0626" w14:textId="59EE4E89" w:rsidR="00874F60" w:rsidRPr="0006482D" w:rsidRDefault="00DC017A">
      <w:pPr>
        <w:spacing w:after="150"/>
        <w:jc w:val="center"/>
        <w:rPr>
          <w:rFonts w:ascii="Times New Roman" w:hAnsi="Times New Roman" w:cs="Times New Roman"/>
          <w:b/>
          <w:color w:val="000000"/>
        </w:rPr>
      </w:pPr>
      <w:r w:rsidRPr="0006482D">
        <w:rPr>
          <w:rFonts w:ascii="Times New Roman" w:hAnsi="Times New Roman" w:cs="Times New Roman"/>
          <w:b/>
          <w:color w:val="000000"/>
        </w:rPr>
        <w:t>о утврђивању Годишњег програма развоја саветодавних послова у пољопривреди за 2024. Годину</w:t>
      </w:r>
    </w:p>
    <w:p w14:paraId="2A07B4CA" w14:textId="1FC04560" w:rsidR="00DC017A" w:rsidRPr="0006482D" w:rsidRDefault="00DC017A">
      <w:pPr>
        <w:spacing w:after="150"/>
        <w:jc w:val="center"/>
        <w:rPr>
          <w:rFonts w:ascii="Times New Roman" w:hAnsi="Times New Roman" w:cs="Times New Roman"/>
          <w:lang w:val="sr-Cyrl-RS"/>
        </w:rPr>
      </w:pPr>
      <w:r w:rsidRPr="0006482D">
        <w:rPr>
          <w:rFonts w:ascii="Times New Roman" w:hAnsi="Times New Roman" w:cs="Times New Roman"/>
          <w:b/>
          <w:color w:val="000000"/>
        </w:rPr>
        <w:t>(</w:t>
      </w:r>
      <w:r w:rsidRPr="0006482D">
        <w:rPr>
          <w:rFonts w:ascii="Times New Roman" w:hAnsi="Times New Roman" w:cs="Times New Roman"/>
          <w:b/>
          <w:color w:val="000000"/>
          <w:lang w:val="sr-Cyrl-RS"/>
        </w:rPr>
        <w:t xml:space="preserve">Објављено у „Службеном гласнику </w:t>
      </w:r>
      <w:proofErr w:type="gramStart"/>
      <w:r w:rsidRPr="0006482D">
        <w:rPr>
          <w:rFonts w:ascii="Times New Roman" w:hAnsi="Times New Roman" w:cs="Times New Roman"/>
          <w:b/>
          <w:color w:val="000000"/>
          <w:lang w:val="sr-Cyrl-RS"/>
        </w:rPr>
        <w:t>РС“</w:t>
      </w:r>
      <w:proofErr w:type="gramEnd"/>
      <w:r w:rsidRPr="0006482D">
        <w:rPr>
          <w:rFonts w:ascii="Times New Roman" w:hAnsi="Times New Roman" w:cs="Times New Roman"/>
          <w:b/>
          <w:color w:val="000000"/>
          <w:lang w:val="sr-Cyrl-RS"/>
        </w:rPr>
        <w:t>, број 8/2024 од 02.02.2024. године)</w:t>
      </w:r>
    </w:p>
    <w:p w14:paraId="5C54A1F7"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Члан 1.</w:t>
      </w:r>
    </w:p>
    <w:p w14:paraId="0586C1A8" w14:textId="77777777" w:rsidR="0006482D" w:rsidRDefault="0006482D" w:rsidP="0006482D">
      <w:pPr>
        <w:spacing w:after="150"/>
        <w:jc w:val="both"/>
        <w:rPr>
          <w:rFonts w:ascii="Times New Roman" w:hAnsi="Times New Roman" w:cs="Times New Roman"/>
          <w:color w:val="000000"/>
        </w:rPr>
      </w:pPr>
    </w:p>
    <w:p w14:paraId="35D6697B" w14:textId="515358E9"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Овом уредбом утврђује се Годишњи програм развоја саветодавних послова у пољопривреди за 2024. годину (у даљем тексту: Годишњи програм), који је одштампан уз ову уредбу и чини њен саставни део.</w:t>
      </w:r>
    </w:p>
    <w:p w14:paraId="7D996AF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Годишњим програмом утврђују се конкретне активности у 2024. години које се односе на обављање саветодавних послова у пољопривреди, подручја на којима се обављају ти послови, обим, рокови и начин спровођења активности, извештавање о извршеним саветодавним пословима, начин праћења и оцењивања ефеката рада пољопривредних саветодаваца, развој пољопривредне саветодавне и стручне службе (у даљем тексту: ПССС), као и извори, распоред и начин коришћења средстава.</w:t>
      </w:r>
    </w:p>
    <w:p w14:paraId="01A9C3C1"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Члан 2.</w:t>
      </w:r>
    </w:p>
    <w:p w14:paraId="68C768C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Годишњи програм спроводе, односно саветодавне послове у пољопривреди из тог програма обављају привредна друштва чији је оснивач Република Србија која су регистрована у Регистaр привредних субјеката за обављање осталих услуга у пољопривреди, техничка испитивања и анализе или консалтинг и менаџмент послова и која имају запосленог пољопривредног саветодавца (у даљем тексту: саветодавaц).</w:t>
      </w:r>
    </w:p>
    <w:p w14:paraId="450C685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Ако за одређена подручја нису основана привредна друштва из става 1. овог члана саветодавне послове из Годишњег програма обављају правна лица и предузетници која испуњавају услове прописане законом којим се уређује обављање саветодавних послова у области пољопривреде, а по спроведеном конкурсу.</w:t>
      </w:r>
    </w:p>
    <w:p w14:paraId="080B1405"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Члан 3.</w:t>
      </w:r>
    </w:p>
    <w:p w14:paraId="2C0BAB7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Послове предвиђене Годишњим програмом који се односе на послове обуке и усавршавања саветодавца обавља организација која је овлашћена за обављање послова обуке и усавршавања саветодаваца и пољопривредних произвођача у складу са законом којим се уређује обављање саветодавних послова у области пољопривреде (у даљем тексту: Овлашћена организација).</w:t>
      </w:r>
    </w:p>
    <w:p w14:paraId="56BD5E5A"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lastRenderedPageBreak/>
        <w:t>Члан 4.</w:t>
      </w:r>
    </w:p>
    <w:p w14:paraId="39D97B0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Лица из члана 2. став 1. ове уредбе и члана 3. ове уредбе подносе Министарству пољопривреде, шумарства и водопривреде (у даљем тексту: Министарство), захтев за остваривање права на коришћење средстава за обављање саветодавних послова, односно захтев за остваривање права на коришћење средстава за обављање послова oбуке и усавршавања саветодавца и пољопривредних произвођача у складу са Годишњим програмом.</w:t>
      </w:r>
    </w:p>
    <w:p w14:paraId="6751E80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Захтев из става 1. овог члана подноси се у року од десет дана од дана ступања на снагу ове уредбе, а уз захтев се подноси документација којом се доказује испуњеност услова за обављање саветодавних послова у пољопривреди.</w:t>
      </w:r>
    </w:p>
    <w:p w14:paraId="4C3F33A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Поред документације из става 2. овог члана, лице из члана 2. став 1. ове уредбе подноси и план јачања капацитета и план активности који садржи планирани обим и динамику реализације активности, у складу са Годишњим програмом.</w:t>
      </w:r>
    </w:p>
    <w:p w14:paraId="2FAC6E3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Поред документације из става 2. овог члана, лице из члана 3. ове уредбе, подноси и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 а који укључује:</w:t>
      </w:r>
    </w:p>
    <w:p w14:paraId="050D462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програм праћења и оцењивања ефеката рада саветодаваца;</w:t>
      </w:r>
    </w:p>
    <w:p w14:paraId="6949A1B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план развоја софтвера за:</w:t>
      </w:r>
    </w:p>
    <w:p w14:paraId="48CD7E8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праћење и оцењивање ефеката рада саветодаваца, одабраних пољопривредних газдинстава и земљорадничких задруга,</w:t>
      </w:r>
    </w:p>
    <w:p w14:paraId="0E7C292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праћење броја бодова које су остварили саветодавци и физичка лица похађањем едукативних модула, као и за праћење издатих сертификата у складу са правилником којим се уређују ближи услови за издавање лиценце за обављање саветодавних послова у пољопривреди,</w:t>
      </w:r>
    </w:p>
    <w:p w14:paraId="4C44BAA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праћење издатих потврда за остваривање права на ИПАРД подстицаје, за стручну обуку у одговарајућем сектору у области пољопривреде,</w:t>
      </w:r>
    </w:p>
    <w:p w14:paraId="03B8821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праћење пољопривредних газдинстава која учествују у саветодавном модулу,</w:t>
      </w:r>
    </w:p>
    <w:p w14:paraId="586275E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праћење датих савета на основу извршене контроле плодности обрадивог пољопривредног земљишта обављене у складу са законом којим се уређује пољопривредно земљиште;</w:t>
      </w:r>
    </w:p>
    <w:p w14:paraId="545213C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предлог изгледа и садржаја штампаног материјала.</w:t>
      </w:r>
    </w:p>
    <w:p w14:paraId="6BCEAD76"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Члан 5.</w:t>
      </w:r>
    </w:p>
    <w:p w14:paraId="72E169B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Конкурс из члана 2. став 2. ове уредбе расписује Министарство.</w:t>
      </w:r>
    </w:p>
    <w:p w14:paraId="4CA1C0B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Конкурсом из става 1. овог члана утврђују се критеријуми, услови и начин извршавања послова и коришћења средстава, као и документација која се подноси.</w:t>
      </w:r>
    </w:p>
    <w:p w14:paraId="746BE71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Испуњеност услова конкурса и оцењивање пријава по утврђеним критеријумима утврђује комисија коју образује министар надлежан за послове пољопривреде.</w:t>
      </w:r>
    </w:p>
    <w:p w14:paraId="6A8DC57B"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Члан 6.</w:t>
      </w:r>
    </w:p>
    <w:p w14:paraId="5BDDF565" w14:textId="77777777" w:rsidR="00874F60" w:rsidRPr="0006482D" w:rsidRDefault="00DC017A" w:rsidP="0006482D">
      <w:pPr>
        <w:spacing w:after="150"/>
        <w:rPr>
          <w:rFonts w:ascii="Times New Roman" w:hAnsi="Times New Roman" w:cs="Times New Roman"/>
        </w:rPr>
      </w:pPr>
      <w:r w:rsidRPr="0006482D">
        <w:rPr>
          <w:rFonts w:ascii="Times New Roman" w:hAnsi="Times New Roman" w:cs="Times New Roman"/>
          <w:color w:val="000000"/>
        </w:rPr>
        <w:t>Министарство и лица из чл. 2. и 3. ове уредбе закључују уговор којим се регулишу права и обавезе у вези са извршавањем послова предвиђених Годишњим програмом.</w:t>
      </w:r>
    </w:p>
    <w:p w14:paraId="6D1C0B3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Уговором из става 1. овог члана нарочито се уређују права и обавезе у погледу обављања послова предвиђених Годишњим програмом, обим послова, начин њиховог извршавања, висина накнаде за обављање тих послова, као и остала питања од значаја за извршење права и обавеза.</w:t>
      </w:r>
    </w:p>
    <w:p w14:paraId="67E82469"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Члан 7.</w:t>
      </w:r>
    </w:p>
    <w:p w14:paraId="4FC9B6B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Средства за спровођење Годишњег програма лицима из чл. 2. и 3. ове уредбе исплаћују се авансно.</w:t>
      </w:r>
    </w:p>
    <w:p w14:paraId="0873A43D"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Члан 8.</w:t>
      </w:r>
    </w:p>
    <w:p w14:paraId="5770612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Средства за спровођење ове уредбе обезбеђена су у буџету Републике Србије за 2024. годину, у износу који је утврђен посебним актом Владе.</w:t>
      </w:r>
    </w:p>
    <w:p w14:paraId="0D4BAFFF"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Члан 9.</w:t>
      </w:r>
    </w:p>
    <w:p w14:paraId="2BAB7E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Спровођење ове уредбе надзире Министарство.</w:t>
      </w:r>
    </w:p>
    <w:p w14:paraId="6D13D165"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Члан 10.</w:t>
      </w:r>
    </w:p>
    <w:p w14:paraId="2C54FC1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Ова уредба ступа на снагу наредног дана од дана објављивања у „Службеном гласнику Републике Србије”.</w:t>
      </w:r>
    </w:p>
    <w:p w14:paraId="5358B814" w14:textId="77777777" w:rsidR="00874F60" w:rsidRPr="0006482D" w:rsidRDefault="00DC017A">
      <w:pPr>
        <w:spacing w:after="150"/>
        <w:jc w:val="right"/>
        <w:rPr>
          <w:rFonts w:ascii="Times New Roman" w:hAnsi="Times New Roman" w:cs="Times New Roman"/>
        </w:rPr>
      </w:pPr>
      <w:r w:rsidRPr="0006482D">
        <w:rPr>
          <w:rFonts w:ascii="Times New Roman" w:hAnsi="Times New Roman" w:cs="Times New Roman"/>
          <w:color w:val="000000"/>
        </w:rPr>
        <w:t>05 број 110-589/2024</w:t>
      </w:r>
    </w:p>
    <w:p w14:paraId="0D9AC56A" w14:textId="77777777" w:rsidR="00874F60" w:rsidRPr="0006482D" w:rsidRDefault="00DC017A">
      <w:pPr>
        <w:spacing w:after="150"/>
        <w:jc w:val="right"/>
        <w:rPr>
          <w:rFonts w:ascii="Times New Roman" w:hAnsi="Times New Roman" w:cs="Times New Roman"/>
        </w:rPr>
      </w:pPr>
      <w:r w:rsidRPr="0006482D">
        <w:rPr>
          <w:rFonts w:ascii="Times New Roman" w:hAnsi="Times New Roman" w:cs="Times New Roman"/>
          <w:color w:val="000000"/>
        </w:rPr>
        <w:t>У Београду, 1. фебруара 2024. године</w:t>
      </w:r>
    </w:p>
    <w:p w14:paraId="05942770" w14:textId="77777777" w:rsidR="00874F60" w:rsidRPr="0006482D" w:rsidRDefault="00DC017A">
      <w:pPr>
        <w:spacing w:after="150"/>
        <w:jc w:val="right"/>
        <w:rPr>
          <w:rFonts w:ascii="Times New Roman" w:hAnsi="Times New Roman" w:cs="Times New Roman"/>
        </w:rPr>
      </w:pPr>
      <w:r w:rsidRPr="0006482D">
        <w:rPr>
          <w:rFonts w:ascii="Times New Roman" w:hAnsi="Times New Roman" w:cs="Times New Roman"/>
          <w:b/>
          <w:color w:val="000000"/>
        </w:rPr>
        <w:t>Влада</w:t>
      </w:r>
    </w:p>
    <w:p w14:paraId="1FB9A272" w14:textId="77777777" w:rsidR="00874F60" w:rsidRPr="0006482D" w:rsidRDefault="00DC017A">
      <w:pPr>
        <w:spacing w:after="150"/>
        <w:jc w:val="right"/>
        <w:rPr>
          <w:rFonts w:ascii="Times New Roman" w:hAnsi="Times New Roman" w:cs="Times New Roman"/>
        </w:rPr>
      </w:pPr>
      <w:r w:rsidRPr="0006482D">
        <w:rPr>
          <w:rFonts w:ascii="Times New Roman" w:hAnsi="Times New Roman" w:cs="Times New Roman"/>
          <w:color w:val="000000"/>
        </w:rPr>
        <w:t>Први потпредседник Владе,</w:t>
      </w:r>
    </w:p>
    <w:p w14:paraId="2F99B014" w14:textId="77777777" w:rsidR="00874F60" w:rsidRPr="0006482D" w:rsidRDefault="00DC017A">
      <w:pPr>
        <w:spacing w:after="150"/>
        <w:jc w:val="right"/>
        <w:rPr>
          <w:rFonts w:ascii="Times New Roman" w:hAnsi="Times New Roman" w:cs="Times New Roman"/>
        </w:rPr>
      </w:pPr>
      <w:r w:rsidRPr="0006482D">
        <w:rPr>
          <w:rFonts w:ascii="Times New Roman" w:hAnsi="Times New Roman" w:cs="Times New Roman"/>
          <w:b/>
          <w:color w:val="000000"/>
        </w:rPr>
        <w:t>Ивица Дачић,</w:t>
      </w:r>
      <w:r w:rsidRPr="0006482D">
        <w:rPr>
          <w:rFonts w:ascii="Times New Roman" w:hAnsi="Times New Roman" w:cs="Times New Roman"/>
          <w:color w:val="000000"/>
        </w:rPr>
        <w:t xml:space="preserve"> с.р.</w:t>
      </w:r>
    </w:p>
    <w:p w14:paraId="3604BFBD"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ГОДИШЊИ ПРОГРАМ</w:t>
      </w:r>
      <w:r w:rsidRPr="0006482D">
        <w:rPr>
          <w:rFonts w:ascii="Times New Roman" w:hAnsi="Times New Roman" w:cs="Times New Roman"/>
        </w:rPr>
        <w:br/>
      </w:r>
      <w:r w:rsidRPr="0006482D">
        <w:rPr>
          <w:rFonts w:ascii="Times New Roman" w:hAnsi="Times New Roman" w:cs="Times New Roman"/>
          <w:color w:val="000000"/>
        </w:rPr>
        <w:t>РАЗВОЈА САВЕТОДАВНИХ ПОСЛОВА У ПОЉОПРИВРЕДИ ЗА 2024. ГОДИНУ</w:t>
      </w:r>
    </w:p>
    <w:p w14:paraId="6F3C92A5"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I. ПОДРУЧЈА НА КОЈИМА СЕ ОБАВЉАЈУ САВЕТОДАВНИ ПОСЛОВИ У ПОЉОПРИВРЕДИ И БРОЈ ЗАПОСЛЕНИХ САВЕТОДАВАЦА</w:t>
      </w:r>
    </w:p>
    <w:p w14:paraId="01D2AD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Табела 1. Подручја на којима се обављају саветодавни послови у пољопривреди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3"/>
        <w:gridCol w:w="2283"/>
        <w:gridCol w:w="3618"/>
        <w:gridCol w:w="940"/>
        <w:gridCol w:w="1388"/>
      </w:tblGrid>
      <w:tr w:rsidR="00874F60" w:rsidRPr="0006482D" w14:paraId="6200B5FF"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0A6017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Ред.</w:t>
            </w:r>
          </w:p>
          <w:p w14:paraId="237D319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w:t>
            </w:r>
          </w:p>
        </w:tc>
        <w:tc>
          <w:tcPr>
            <w:tcW w:w="3763" w:type="dxa"/>
            <w:tcBorders>
              <w:top w:val="single" w:sz="8" w:space="0" w:color="000000"/>
              <w:left w:val="single" w:sz="8" w:space="0" w:color="000000"/>
              <w:bottom w:val="single" w:sz="8" w:space="0" w:color="000000"/>
              <w:right w:val="single" w:sz="8" w:space="0" w:color="000000"/>
            </w:tcBorders>
            <w:vAlign w:val="center"/>
          </w:tcPr>
          <w:p w14:paraId="14E562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Подручје на коме се обављају саветодавни послови</w:t>
            </w:r>
          </w:p>
        </w:tc>
        <w:tc>
          <w:tcPr>
            <w:tcW w:w="8446" w:type="dxa"/>
            <w:tcBorders>
              <w:top w:val="single" w:sz="8" w:space="0" w:color="000000"/>
              <w:left w:val="single" w:sz="8" w:space="0" w:color="000000"/>
              <w:bottom w:val="single" w:sz="8" w:space="0" w:color="000000"/>
              <w:right w:val="single" w:sz="8" w:space="0" w:color="000000"/>
            </w:tcBorders>
            <w:vAlign w:val="center"/>
          </w:tcPr>
          <w:p w14:paraId="3F07E4E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 саветодаваца за</w:t>
            </w:r>
          </w:p>
          <w:p w14:paraId="2CE51D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одређене области пољопривреде</w:t>
            </w:r>
          </w:p>
        </w:tc>
        <w:tc>
          <w:tcPr>
            <w:tcW w:w="953" w:type="dxa"/>
            <w:tcBorders>
              <w:top w:val="single" w:sz="8" w:space="0" w:color="000000"/>
              <w:left w:val="single" w:sz="8" w:space="0" w:color="000000"/>
              <w:bottom w:val="single" w:sz="8" w:space="0" w:color="000000"/>
              <w:right w:val="single" w:sz="8" w:space="0" w:color="000000"/>
            </w:tcBorders>
            <w:vAlign w:val="center"/>
          </w:tcPr>
          <w:p w14:paraId="6CA643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Укупно</w:t>
            </w:r>
          </w:p>
        </w:tc>
        <w:tc>
          <w:tcPr>
            <w:tcW w:w="419" w:type="dxa"/>
            <w:tcBorders>
              <w:top w:val="single" w:sz="8" w:space="0" w:color="000000"/>
              <w:left w:val="single" w:sz="8" w:space="0" w:color="000000"/>
              <w:bottom w:val="single" w:sz="8" w:space="0" w:color="000000"/>
              <w:right w:val="single" w:sz="8" w:space="0" w:color="000000"/>
            </w:tcBorders>
            <w:vAlign w:val="center"/>
          </w:tcPr>
          <w:p w14:paraId="416BDC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Назив службе</w:t>
            </w:r>
          </w:p>
        </w:tc>
      </w:tr>
      <w:tr w:rsidR="00874F60" w:rsidRPr="0006482D" w14:paraId="289F316B"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5052E85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3763" w:type="dxa"/>
            <w:tcBorders>
              <w:top w:val="single" w:sz="8" w:space="0" w:color="000000"/>
              <w:left w:val="single" w:sz="8" w:space="0" w:color="000000"/>
              <w:bottom w:val="single" w:sz="8" w:space="0" w:color="000000"/>
              <w:right w:val="single" w:sz="8" w:space="0" w:color="000000"/>
            </w:tcBorders>
            <w:vAlign w:val="center"/>
          </w:tcPr>
          <w:p w14:paraId="17A7BF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Ниш, општине: Алексинац, Гаџин Хан, Дољевац, Мерошина, Ражањ и Сврљиг</w:t>
            </w:r>
          </w:p>
        </w:tc>
        <w:tc>
          <w:tcPr>
            <w:tcW w:w="8446" w:type="dxa"/>
            <w:tcBorders>
              <w:top w:val="single" w:sz="8" w:space="0" w:color="000000"/>
              <w:left w:val="single" w:sz="8" w:space="0" w:color="000000"/>
              <w:bottom w:val="single" w:sz="8" w:space="0" w:color="000000"/>
              <w:right w:val="single" w:sz="8" w:space="0" w:color="000000"/>
            </w:tcBorders>
            <w:vAlign w:val="center"/>
          </w:tcPr>
          <w:p w14:paraId="196C405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 – ратарство и повртарство, 3 – сточарство, 2 – заштита биља, 2 – воћарство и виноградарство, 1 – мелиорација, 1 – агроекономија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68EC30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419" w:type="dxa"/>
            <w:tcBorders>
              <w:top w:val="single" w:sz="8" w:space="0" w:color="000000"/>
              <w:left w:val="single" w:sz="8" w:space="0" w:color="000000"/>
              <w:bottom w:val="single" w:sz="8" w:space="0" w:color="000000"/>
              <w:right w:val="single" w:sz="8" w:space="0" w:color="000000"/>
            </w:tcBorders>
            <w:vAlign w:val="center"/>
          </w:tcPr>
          <w:p w14:paraId="481A00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Ниш</w:t>
            </w:r>
          </w:p>
        </w:tc>
      </w:tr>
      <w:tr w:rsidR="00874F60" w:rsidRPr="0006482D" w14:paraId="7E01F9F3"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7E378C4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3763" w:type="dxa"/>
            <w:tcBorders>
              <w:top w:val="single" w:sz="8" w:space="0" w:color="000000"/>
              <w:left w:val="single" w:sz="8" w:space="0" w:color="000000"/>
              <w:bottom w:val="single" w:sz="8" w:space="0" w:color="000000"/>
              <w:right w:val="single" w:sz="8" w:space="0" w:color="000000"/>
            </w:tcBorders>
            <w:vAlign w:val="center"/>
          </w:tcPr>
          <w:p w14:paraId="340D07F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Ваљево, општине: Лајковац, Љиг, Мионица, Осечина и Уб</w:t>
            </w:r>
          </w:p>
        </w:tc>
        <w:tc>
          <w:tcPr>
            <w:tcW w:w="8446" w:type="dxa"/>
            <w:tcBorders>
              <w:top w:val="single" w:sz="8" w:space="0" w:color="000000"/>
              <w:left w:val="single" w:sz="8" w:space="0" w:color="000000"/>
              <w:bottom w:val="single" w:sz="8" w:space="0" w:color="000000"/>
              <w:right w:val="single" w:sz="8" w:space="0" w:color="000000"/>
            </w:tcBorders>
            <w:vAlign w:val="center"/>
          </w:tcPr>
          <w:p w14:paraId="72F73A9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 – ратарство и повртарство, 2 – сточарство, 3 – заштита биља, 4 – воћарство и виноградарство, 1 – агроекономија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118E8A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419" w:type="dxa"/>
            <w:tcBorders>
              <w:top w:val="single" w:sz="8" w:space="0" w:color="000000"/>
              <w:left w:val="single" w:sz="8" w:space="0" w:color="000000"/>
              <w:bottom w:val="single" w:sz="8" w:space="0" w:color="000000"/>
              <w:right w:val="single" w:sz="8" w:space="0" w:color="000000"/>
            </w:tcBorders>
            <w:vAlign w:val="center"/>
          </w:tcPr>
          <w:p w14:paraId="245578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Ваљево</w:t>
            </w:r>
          </w:p>
        </w:tc>
      </w:tr>
      <w:tr w:rsidR="00874F60" w:rsidRPr="0006482D" w14:paraId="2A3D7F6F"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2CDEDF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3.</w:t>
            </w:r>
          </w:p>
        </w:tc>
        <w:tc>
          <w:tcPr>
            <w:tcW w:w="3763" w:type="dxa"/>
            <w:tcBorders>
              <w:top w:val="single" w:sz="8" w:space="0" w:color="000000"/>
              <w:left w:val="single" w:sz="8" w:space="0" w:color="000000"/>
              <w:bottom w:val="single" w:sz="8" w:space="0" w:color="000000"/>
              <w:right w:val="single" w:sz="8" w:space="0" w:color="000000"/>
            </w:tcBorders>
            <w:vAlign w:val="center"/>
          </w:tcPr>
          <w:p w14:paraId="7D2A83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Врање, општине: Босилеград, Бујановац, Владичин Хан, Прешево, Сурдулица и Трговиште</w:t>
            </w:r>
          </w:p>
        </w:tc>
        <w:tc>
          <w:tcPr>
            <w:tcW w:w="8446" w:type="dxa"/>
            <w:tcBorders>
              <w:top w:val="single" w:sz="8" w:space="0" w:color="000000"/>
              <w:left w:val="single" w:sz="8" w:space="0" w:color="000000"/>
              <w:bottom w:val="single" w:sz="8" w:space="0" w:color="000000"/>
              <w:right w:val="single" w:sz="8" w:space="0" w:color="000000"/>
            </w:tcBorders>
            <w:vAlign w:val="center"/>
          </w:tcPr>
          <w:p w14:paraId="630ADF8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 – ратарство и повртарство, 3 – сточарство, 1 – заштита биља, 2 – воћарство и виноградарство</w:t>
            </w:r>
          </w:p>
        </w:tc>
        <w:tc>
          <w:tcPr>
            <w:tcW w:w="953" w:type="dxa"/>
            <w:tcBorders>
              <w:top w:val="single" w:sz="8" w:space="0" w:color="000000"/>
              <w:left w:val="single" w:sz="8" w:space="0" w:color="000000"/>
              <w:bottom w:val="single" w:sz="8" w:space="0" w:color="000000"/>
              <w:right w:val="single" w:sz="8" w:space="0" w:color="000000"/>
            </w:tcBorders>
            <w:vAlign w:val="center"/>
          </w:tcPr>
          <w:p w14:paraId="332E7A7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419" w:type="dxa"/>
            <w:tcBorders>
              <w:top w:val="single" w:sz="8" w:space="0" w:color="000000"/>
              <w:left w:val="single" w:sz="8" w:space="0" w:color="000000"/>
              <w:bottom w:val="single" w:sz="8" w:space="0" w:color="000000"/>
              <w:right w:val="single" w:sz="8" w:space="0" w:color="000000"/>
            </w:tcBorders>
            <w:vAlign w:val="center"/>
          </w:tcPr>
          <w:p w14:paraId="191DE0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Врање</w:t>
            </w:r>
          </w:p>
        </w:tc>
      </w:tr>
      <w:tr w:rsidR="00874F60" w:rsidRPr="0006482D" w14:paraId="5B5C28C3"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144E8DD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3763" w:type="dxa"/>
            <w:tcBorders>
              <w:top w:val="single" w:sz="8" w:space="0" w:color="000000"/>
              <w:left w:val="single" w:sz="8" w:space="0" w:color="000000"/>
              <w:bottom w:val="single" w:sz="8" w:space="0" w:color="000000"/>
              <w:right w:val="single" w:sz="8" w:space="0" w:color="000000"/>
            </w:tcBorders>
            <w:vAlign w:val="center"/>
          </w:tcPr>
          <w:p w14:paraId="24A4DDC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Краљево, општине: Врњачка Бања, Рашка и Ивањица</w:t>
            </w:r>
          </w:p>
        </w:tc>
        <w:tc>
          <w:tcPr>
            <w:tcW w:w="8446" w:type="dxa"/>
            <w:tcBorders>
              <w:top w:val="single" w:sz="8" w:space="0" w:color="000000"/>
              <w:left w:val="single" w:sz="8" w:space="0" w:color="000000"/>
              <w:bottom w:val="single" w:sz="8" w:space="0" w:color="000000"/>
              <w:right w:val="single" w:sz="8" w:space="0" w:color="000000"/>
            </w:tcBorders>
            <w:vAlign w:val="center"/>
          </w:tcPr>
          <w:p w14:paraId="63DDFA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 – ратарство и повртарство, 1 – сточарство,</w:t>
            </w:r>
          </w:p>
          <w:p w14:paraId="55D0C8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 – заштита биља, 1 – воћарство и виноградарство,</w:t>
            </w:r>
          </w:p>
          <w:p w14:paraId="45ABCFC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 – агроекономија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6B4DC77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419" w:type="dxa"/>
            <w:tcBorders>
              <w:top w:val="single" w:sz="8" w:space="0" w:color="000000"/>
              <w:left w:val="single" w:sz="8" w:space="0" w:color="000000"/>
              <w:bottom w:val="single" w:sz="8" w:space="0" w:color="000000"/>
              <w:right w:val="single" w:sz="8" w:space="0" w:color="000000"/>
            </w:tcBorders>
            <w:vAlign w:val="center"/>
          </w:tcPr>
          <w:p w14:paraId="21EB4FA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Краљево</w:t>
            </w:r>
          </w:p>
        </w:tc>
      </w:tr>
      <w:tr w:rsidR="00874F60" w:rsidRPr="0006482D" w14:paraId="76EBA232"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7994B24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3763" w:type="dxa"/>
            <w:tcBorders>
              <w:top w:val="single" w:sz="8" w:space="0" w:color="000000"/>
              <w:left w:val="single" w:sz="8" w:space="0" w:color="000000"/>
              <w:bottom w:val="single" w:sz="8" w:space="0" w:color="000000"/>
              <w:right w:val="single" w:sz="8" w:space="0" w:color="000000"/>
            </w:tcBorders>
            <w:vAlign w:val="center"/>
          </w:tcPr>
          <w:p w14:paraId="58884E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Јагодина, општине: Деспотовац, Параћин, Рековац, Ћуприја и Свилајнац</w:t>
            </w:r>
          </w:p>
        </w:tc>
        <w:tc>
          <w:tcPr>
            <w:tcW w:w="8446" w:type="dxa"/>
            <w:tcBorders>
              <w:top w:val="single" w:sz="8" w:space="0" w:color="000000"/>
              <w:left w:val="single" w:sz="8" w:space="0" w:color="000000"/>
              <w:bottom w:val="single" w:sz="8" w:space="0" w:color="000000"/>
              <w:right w:val="single" w:sz="8" w:space="0" w:color="000000"/>
            </w:tcBorders>
            <w:vAlign w:val="center"/>
          </w:tcPr>
          <w:p w14:paraId="002AC1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 – ратарство и повртарство, 2 – сточарство, 3 – заштита биља, 3 – воћарство и виноградарство, 1 – агроекономија, 1 – прехрамбена технологија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033FC0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419" w:type="dxa"/>
            <w:tcBorders>
              <w:top w:val="single" w:sz="8" w:space="0" w:color="000000"/>
              <w:left w:val="single" w:sz="8" w:space="0" w:color="000000"/>
              <w:bottom w:val="single" w:sz="8" w:space="0" w:color="000000"/>
              <w:right w:val="single" w:sz="8" w:space="0" w:color="000000"/>
            </w:tcBorders>
            <w:vAlign w:val="center"/>
          </w:tcPr>
          <w:p w14:paraId="3FD203E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Јагодина</w:t>
            </w:r>
          </w:p>
        </w:tc>
      </w:tr>
      <w:tr w:rsidR="00874F60" w:rsidRPr="0006482D" w14:paraId="58E572EC"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48BA3F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3763" w:type="dxa"/>
            <w:tcBorders>
              <w:top w:val="single" w:sz="8" w:space="0" w:color="000000"/>
              <w:left w:val="single" w:sz="8" w:space="0" w:color="000000"/>
              <w:bottom w:val="single" w:sz="8" w:space="0" w:color="000000"/>
              <w:right w:val="single" w:sz="8" w:space="0" w:color="000000"/>
            </w:tcBorders>
            <w:vAlign w:val="center"/>
          </w:tcPr>
          <w:p w14:paraId="2C1FAB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Младеновац, Барајево, Вождовац, Раковица, Сопот, Чукарица, Обреновац, Лазаревац, Земун, Нови Београд, Палилула, Сурчин и Гроцка</w:t>
            </w:r>
          </w:p>
        </w:tc>
        <w:tc>
          <w:tcPr>
            <w:tcW w:w="8446" w:type="dxa"/>
            <w:tcBorders>
              <w:top w:val="single" w:sz="8" w:space="0" w:color="000000"/>
              <w:left w:val="single" w:sz="8" w:space="0" w:color="000000"/>
              <w:bottom w:val="single" w:sz="8" w:space="0" w:color="000000"/>
              <w:right w:val="single" w:sz="8" w:space="0" w:color="000000"/>
            </w:tcBorders>
            <w:vAlign w:val="center"/>
          </w:tcPr>
          <w:p w14:paraId="55F156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 – ратарство и повртарство, 2 – сточарство, 3 – заштита биља, 4 – воћарство и виноградарство, 2 – агроекономија, 1 – органска производња</w:t>
            </w:r>
          </w:p>
        </w:tc>
        <w:tc>
          <w:tcPr>
            <w:tcW w:w="953" w:type="dxa"/>
            <w:tcBorders>
              <w:top w:val="single" w:sz="8" w:space="0" w:color="000000"/>
              <w:left w:val="single" w:sz="8" w:space="0" w:color="000000"/>
              <w:bottom w:val="single" w:sz="8" w:space="0" w:color="000000"/>
              <w:right w:val="single" w:sz="8" w:space="0" w:color="000000"/>
            </w:tcBorders>
            <w:vAlign w:val="center"/>
          </w:tcPr>
          <w:p w14:paraId="269CE5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419" w:type="dxa"/>
            <w:tcBorders>
              <w:top w:val="single" w:sz="8" w:space="0" w:color="000000"/>
              <w:left w:val="single" w:sz="8" w:space="0" w:color="000000"/>
              <w:bottom w:val="single" w:sz="8" w:space="0" w:color="000000"/>
              <w:right w:val="single" w:sz="8" w:space="0" w:color="000000"/>
            </w:tcBorders>
            <w:vAlign w:val="center"/>
          </w:tcPr>
          <w:p w14:paraId="6C24BF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Београд</w:t>
            </w:r>
          </w:p>
        </w:tc>
      </w:tr>
      <w:tr w:rsidR="00874F60" w:rsidRPr="0006482D" w14:paraId="67FE419C"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75769BE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3763" w:type="dxa"/>
            <w:tcBorders>
              <w:top w:val="single" w:sz="8" w:space="0" w:color="000000"/>
              <w:left w:val="single" w:sz="8" w:space="0" w:color="000000"/>
              <w:bottom w:val="single" w:sz="8" w:space="0" w:color="000000"/>
              <w:right w:val="single" w:sz="8" w:space="0" w:color="000000"/>
            </w:tcBorders>
            <w:vAlign w:val="center"/>
          </w:tcPr>
          <w:p w14:paraId="6246DF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Звечан, Косовска Митровица, Зубин Поток, Лепосавић и енклаве у општинама: Вучитрн и Србица</w:t>
            </w:r>
          </w:p>
        </w:tc>
        <w:tc>
          <w:tcPr>
            <w:tcW w:w="8446" w:type="dxa"/>
            <w:tcBorders>
              <w:top w:val="single" w:sz="8" w:space="0" w:color="000000"/>
              <w:left w:val="single" w:sz="8" w:space="0" w:color="000000"/>
              <w:bottom w:val="single" w:sz="8" w:space="0" w:color="000000"/>
              <w:right w:val="single" w:sz="8" w:space="0" w:color="000000"/>
            </w:tcBorders>
            <w:vAlign w:val="center"/>
          </w:tcPr>
          <w:p w14:paraId="540880C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ратарство и повртарство, 2 – сточарство, 1 – заштита биља, 1 – воћарство и виноградарство</w:t>
            </w:r>
          </w:p>
        </w:tc>
        <w:tc>
          <w:tcPr>
            <w:tcW w:w="953" w:type="dxa"/>
            <w:tcBorders>
              <w:top w:val="single" w:sz="8" w:space="0" w:color="000000"/>
              <w:left w:val="single" w:sz="8" w:space="0" w:color="000000"/>
              <w:bottom w:val="single" w:sz="8" w:space="0" w:color="000000"/>
              <w:right w:val="single" w:sz="8" w:space="0" w:color="000000"/>
            </w:tcBorders>
            <w:vAlign w:val="center"/>
          </w:tcPr>
          <w:p w14:paraId="65402BC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419" w:type="dxa"/>
            <w:tcBorders>
              <w:top w:val="single" w:sz="8" w:space="0" w:color="000000"/>
              <w:left w:val="single" w:sz="8" w:space="0" w:color="000000"/>
              <w:bottom w:val="single" w:sz="8" w:space="0" w:color="000000"/>
              <w:right w:val="single" w:sz="8" w:space="0" w:color="000000"/>
            </w:tcBorders>
            <w:vAlign w:val="center"/>
          </w:tcPr>
          <w:p w14:paraId="69DD407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Косовска Митровица</w:t>
            </w:r>
          </w:p>
        </w:tc>
      </w:tr>
      <w:tr w:rsidR="00874F60" w:rsidRPr="0006482D" w14:paraId="7DAB5B6F"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2027E29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3763" w:type="dxa"/>
            <w:tcBorders>
              <w:top w:val="single" w:sz="8" w:space="0" w:color="000000"/>
              <w:left w:val="single" w:sz="8" w:space="0" w:color="000000"/>
              <w:bottom w:val="single" w:sz="8" w:space="0" w:color="000000"/>
              <w:right w:val="single" w:sz="8" w:space="0" w:color="000000"/>
            </w:tcBorders>
            <w:vAlign w:val="center"/>
          </w:tcPr>
          <w:p w14:paraId="352CFB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Крагујевац, општине: Аранђеловац, Баточина, Кнић, Лапово, Рача и Топола</w:t>
            </w:r>
          </w:p>
        </w:tc>
        <w:tc>
          <w:tcPr>
            <w:tcW w:w="8446" w:type="dxa"/>
            <w:tcBorders>
              <w:top w:val="single" w:sz="8" w:space="0" w:color="000000"/>
              <w:left w:val="single" w:sz="8" w:space="0" w:color="000000"/>
              <w:bottom w:val="single" w:sz="8" w:space="0" w:color="000000"/>
              <w:right w:val="single" w:sz="8" w:space="0" w:color="000000"/>
            </w:tcBorders>
            <w:vAlign w:val="center"/>
          </w:tcPr>
          <w:p w14:paraId="19AAB1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 – ратарство и повртарство, 2 – сточарство, 3 – заштита биља, 2 – воћарство и виноградарство, 1 – агроекономија, 3 – рурални развој</w:t>
            </w:r>
          </w:p>
        </w:tc>
        <w:tc>
          <w:tcPr>
            <w:tcW w:w="953" w:type="dxa"/>
            <w:tcBorders>
              <w:top w:val="single" w:sz="8" w:space="0" w:color="000000"/>
              <w:left w:val="single" w:sz="8" w:space="0" w:color="000000"/>
              <w:bottom w:val="single" w:sz="8" w:space="0" w:color="000000"/>
              <w:right w:val="single" w:sz="8" w:space="0" w:color="000000"/>
            </w:tcBorders>
            <w:vAlign w:val="center"/>
          </w:tcPr>
          <w:p w14:paraId="446A272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419" w:type="dxa"/>
            <w:tcBorders>
              <w:top w:val="single" w:sz="8" w:space="0" w:color="000000"/>
              <w:left w:val="single" w:sz="8" w:space="0" w:color="000000"/>
              <w:bottom w:val="single" w:sz="8" w:space="0" w:color="000000"/>
              <w:right w:val="single" w:sz="8" w:space="0" w:color="000000"/>
            </w:tcBorders>
            <w:vAlign w:val="center"/>
          </w:tcPr>
          <w:p w14:paraId="376D784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Крагујевац</w:t>
            </w:r>
          </w:p>
        </w:tc>
      </w:tr>
      <w:tr w:rsidR="00874F60" w:rsidRPr="0006482D" w14:paraId="2FF7A2B1"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31DF9AE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3763" w:type="dxa"/>
            <w:tcBorders>
              <w:top w:val="single" w:sz="8" w:space="0" w:color="000000"/>
              <w:left w:val="single" w:sz="8" w:space="0" w:color="000000"/>
              <w:bottom w:val="single" w:sz="8" w:space="0" w:color="000000"/>
              <w:right w:val="single" w:sz="8" w:space="0" w:color="000000"/>
            </w:tcBorders>
            <w:vAlign w:val="center"/>
          </w:tcPr>
          <w:p w14:paraId="6A4640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xml:space="preserve">град Крушевац, општине: Александровац, Брус, </w:t>
            </w:r>
            <w:r w:rsidRPr="0006482D">
              <w:rPr>
                <w:rFonts w:ascii="Times New Roman" w:hAnsi="Times New Roman" w:cs="Times New Roman"/>
                <w:color w:val="000000"/>
              </w:rPr>
              <w:lastRenderedPageBreak/>
              <w:t>Варварин, Трстеник и Ћићевац</w:t>
            </w:r>
          </w:p>
        </w:tc>
        <w:tc>
          <w:tcPr>
            <w:tcW w:w="8446" w:type="dxa"/>
            <w:tcBorders>
              <w:top w:val="single" w:sz="8" w:space="0" w:color="000000"/>
              <w:left w:val="single" w:sz="8" w:space="0" w:color="000000"/>
              <w:bottom w:val="single" w:sz="8" w:space="0" w:color="000000"/>
              <w:right w:val="single" w:sz="8" w:space="0" w:color="000000"/>
            </w:tcBorders>
            <w:vAlign w:val="center"/>
          </w:tcPr>
          <w:p w14:paraId="24328F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1 – ратарство и повртарствo, 1 – сточарство, 2 – заштита биља, 3 – воћарство и виноградарство,</w:t>
            </w:r>
          </w:p>
          <w:p w14:paraId="42C1F7E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1 – агроекономија, 1 – органска производња, 1 – мелиорација, 2 – прехрамбена технологија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264FCDA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12</w:t>
            </w:r>
          </w:p>
        </w:tc>
        <w:tc>
          <w:tcPr>
            <w:tcW w:w="419" w:type="dxa"/>
            <w:tcBorders>
              <w:top w:val="single" w:sz="8" w:space="0" w:color="000000"/>
              <w:left w:val="single" w:sz="8" w:space="0" w:color="000000"/>
              <w:bottom w:val="single" w:sz="8" w:space="0" w:color="000000"/>
              <w:right w:val="single" w:sz="8" w:space="0" w:color="000000"/>
            </w:tcBorders>
            <w:vAlign w:val="center"/>
          </w:tcPr>
          <w:p w14:paraId="5E925C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Крушевац</w:t>
            </w:r>
          </w:p>
        </w:tc>
      </w:tr>
      <w:tr w:rsidR="00874F60" w:rsidRPr="0006482D" w14:paraId="7339733C"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4A2927D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3763" w:type="dxa"/>
            <w:tcBorders>
              <w:top w:val="single" w:sz="8" w:space="0" w:color="000000"/>
              <w:left w:val="single" w:sz="8" w:space="0" w:color="000000"/>
              <w:bottom w:val="single" w:sz="8" w:space="0" w:color="000000"/>
              <w:right w:val="single" w:sz="8" w:space="0" w:color="000000"/>
            </w:tcBorders>
            <w:vAlign w:val="center"/>
          </w:tcPr>
          <w:p w14:paraId="27EAE8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Лесковац, општине: Бојник, Власотинце, Лебане, Медвеђа и Црна Трава</w:t>
            </w:r>
          </w:p>
        </w:tc>
        <w:tc>
          <w:tcPr>
            <w:tcW w:w="8446" w:type="dxa"/>
            <w:tcBorders>
              <w:top w:val="single" w:sz="8" w:space="0" w:color="000000"/>
              <w:left w:val="single" w:sz="8" w:space="0" w:color="000000"/>
              <w:bottom w:val="single" w:sz="8" w:space="0" w:color="000000"/>
              <w:right w:val="single" w:sz="8" w:space="0" w:color="000000"/>
            </w:tcBorders>
            <w:vAlign w:val="center"/>
          </w:tcPr>
          <w:p w14:paraId="79DED9D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 – ратарство и повртарство, 1 – сточарство, 3 – заштита биља, 3 – воћарство и виноградарство, 1 – мелиорација, 1 – агроекономија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75570C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419" w:type="dxa"/>
            <w:tcBorders>
              <w:top w:val="single" w:sz="8" w:space="0" w:color="000000"/>
              <w:left w:val="single" w:sz="8" w:space="0" w:color="000000"/>
              <w:bottom w:val="single" w:sz="8" w:space="0" w:color="000000"/>
              <w:right w:val="single" w:sz="8" w:space="0" w:color="000000"/>
            </w:tcBorders>
            <w:vAlign w:val="center"/>
          </w:tcPr>
          <w:p w14:paraId="2793FC0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Лесковац</w:t>
            </w:r>
          </w:p>
        </w:tc>
      </w:tr>
      <w:tr w:rsidR="00874F60" w:rsidRPr="0006482D" w14:paraId="009AE43D"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7E06AFF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3763" w:type="dxa"/>
            <w:tcBorders>
              <w:top w:val="single" w:sz="8" w:space="0" w:color="000000"/>
              <w:left w:val="single" w:sz="8" w:space="0" w:color="000000"/>
              <w:bottom w:val="single" w:sz="8" w:space="0" w:color="000000"/>
              <w:right w:val="single" w:sz="8" w:space="0" w:color="000000"/>
            </w:tcBorders>
            <w:vAlign w:val="center"/>
          </w:tcPr>
          <w:p w14:paraId="6198A7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Ужице, општине: Бајина Башта, Косјерић, Нова Варош, Прибој, Пријепоље, Чајетина и Пожега</w:t>
            </w:r>
          </w:p>
        </w:tc>
        <w:tc>
          <w:tcPr>
            <w:tcW w:w="8446" w:type="dxa"/>
            <w:tcBorders>
              <w:top w:val="single" w:sz="8" w:space="0" w:color="000000"/>
              <w:left w:val="single" w:sz="8" w:space="0" w:color="000000"/>
              <w:bottom w:val="single" w:sz="8" w:space="0" w:color="000000"/>
              <w:right w:val="single" w:sz="8" w:space="0" w:color="000000"/>
            </w:tcBorders>
            <w:vAlign w:val="center"/>
          </w:tcPr>
          <w:p w14:paraId="3851BE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 – ратарство и повртарство, 2 – сточарство, 2 – заштита биља, 4 – воћарство и виноградарство, 1 – агроекономија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3302BF4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419" w:type="dxa"/>
            <w:tcBorders>
              <w:top w:val="single" w:sz="8" w:space="0" w:color="000000"/>
              <w:left w:val="single" w:sz="8" w:space="0" w:color="000000"/>
              <w:bottom w:val="single" w:sz="8" w:space="0" w:color="000000"/>
              <w:right w:val="single" w:sz="8" w:space="0" w:color="000000"/>
            </w:tcBorders>
            <w:vAlign w:val="center"/>
          </w:tcPr>
          <w:p w14:paraId="0B70C7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Ужице</w:t>
            </w:r>
          </w:p>
        </w:tc>
      </w:tr>
      <w:tr w:rsidR="00874F60" w:rsidRPr="0006482D" w14:paraId="406E37B6"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5132B70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3763" w:type="dxa"/>
            <w:tcBorders>
              <w:top w:val="single" w:sz="8" w:space="0" w:color="000000"/>
              <w:left w:val="single" w:sz="8" w:space="0" w:color="000000"/>
              <w:bottom w:val="single" w:sz="8" w:space="0" w:color="000000"/>
              <w:right w:val="single" w:sz="8" w:space="0" w:color="000000"/>
            </w:tcBorders>
            <w:vAlign w:val="center"/>
          </w:tcPr>
          <w:p w14:paraId="21A44A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Неготин, Бор, Кладово и Мајданпек</w:t>
            </w:r>
          </w:p>
        </w:tc>
        <w:tc>
          <w:tcPr>
            <w:tcW w:w="8446" w:type="dxa"/>
            <w:tcBorders>
              <w:top w:val="single" w:sz="8" w:space="0" w:color="000000"/>
              <w:left w:val="single" w:sz="8" w:space="0" w:color="000000"/>
              <w:bottom w:val="single" w:sz="8" w:space="0" w:color="000000"/>
              <w:right w:val="single" w:sz="8" w:space="0" w:color="000000"/>
            </w:tcBorders>
            <w:vAlign w:val="center"/>
          </w:tcPr>
          <w:p w14:paraId="36C091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 – ратарство и повртарство, 1 – сточарство, 3 – заштита биља, 2 – воћарство и виноградарство, 1 – рурални развој, 1 – агроекономија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14A258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419" w:type="dxa"/>
            <w:tcBorders>
              <w:top w:val="single" w:sz="8" w:space="0" w:color="000000"/>
              <w:left w:val="single" w:sz="8" w:space="0" w:color="000000"/>
              <w:bottom w:val="single" w:sz="8" w:space="0" w:color="000000"/>
              <w:right w:val="single" w:sz="8" w:space="0" w:color="000000"/>
            </w:tcBorders>
            <w:vAlign w:val="center"/>
          </w:tcPr>
          <w:p w14:paraId="33362D2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Неготин</w:t>
            </w:r>
          </w:p>
        </w:tc>
      </w:tr>
      <w:tr w:rsidR="00874F60" w:rsidRPr="0006482D" w14:paraId="2F120806"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5F5C0A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3763" w:type="dxa"/>
            <w:tcBorders>
              <w:top w:val="single" w:sz="8" w:space="0" w:color="000000"/>
              <w:left w:val="single" w:sz="8" w:space="0" w:color="000000"/>
              <w:bottom w:val="single" w:sz="8" w:space="0" w:color="000000"/>
              <w:right w:val="single" w:sz="8" w:space="0" w:color="000000"/>
            </w:tcBorders>
            <w:vAlign w:val="center"/>
          </w:tcPr>
          <w:p w14:paraId="68FC37C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Нови Пазар, Сјеница и Тутин</w:t>
            </w:r>
          </w:p>
        </w:tc>
        <w:tc>
          <w:tcPr>
            <w:tcW w:w="8446" w:type="dxa"/>
            <w:tcBorders>
              <w:top w:val="single" w:sz="8" w:space="0" w:color="000000"/>
              <w:left w:val="single" w:sz="8" w:space="0" w:color="000000"/>
              <w:bottom w:val="single" w:sz="8" w:space="0" w:color="000000"/>
              <w:right w:val="single" w:sz="8" w:space="0" w:color="000000"/>
            </w:tcBorders>
            <w:vAlign w:val="center"/>
          </w:tcPr>
          <w:p w14:paraId="2EF486D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ратарство и повртарство, 2 – сточарство, 2 – заштита биља, 1 – воћарство и виноградарство, 1 – рурални развој, 1 – агроекономија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75E5AC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419" w:type="dxa"/>
            <w:tcBorders>
              <w:top w:val="single" w:sz="8" w:space="0" w:color="000000"/>
              <w:left w:val="single" w:sz="8" w:space="0" w:color="000000"/>
              <w:bottom w:val="single" w:sz="8" w:space="0" w:color="000000"/>
              <w:right w:val="single" w:sz="8" w:space="0" w:color="000000"/>
            </w:tcBorders>
            <w:vAlign w:val="center"/>
          </w:tcPr>
          <w:p w14:paraId="072199B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Нови Пазар</w:t>
            </w:r>
          </w:p>
        </w:tc>
      </w:tr>
      <w:tr w:rsidR="00874F60" w:rsidRPr="0006482D" w14:paraId="0FE25FB0"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61CA97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3763" w:type="dxa"/>
            <w:tcBorders>
              <w:top w:val="single" w:sz="8" w:space="0" w:color="000000"/>
              <w:left w:val="single" w:sz="8" w:space="0" w:color="000000"/>
              <w:bottom w:val="single" w:sz="8" w:space="0" w:color="000000"/>
              <w:right w:val="single" w:sz="8" w:space="0" w:color="000000"/>
            </w:tcBorders>
            <w:vAlign w:val="center"/>
          </w:tcPr>
          <w:p w14:paraId="3415D6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Чачак, општине: Ариље, Горњи Милановац и Лучани</w:t>
            </w:r>
          </w:p>
        </w:tc>
        <w:tc>
          <w:tcPr>
            <w:tcW w:w="8446" w:type="dxa"/>
            <w:tcBorders>
              <w:top w:val="single" w:sz="8" w:space="0" w:color="000000"/>
              <w:left w:val="single" w:sz="8" w:space="0" w:color="000000"/>
              <w:bottom w:val="single" w:sz="8" w:space="0" w:color="000000"/>
              <w:right w:val="single" w:sz="8" w:space="0" w:color="000000"/>
            </w:tcBorders>
            <w:vAlign w:val="center"/>
          </w:tcPr>
          <w:p w14:paraId="44D618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 – ратарство и повртарство, 3 – сточарство, 3 – заштита биља, 3 – воћарство и виноградарство, 3 – агроекономија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6472EE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419" w:type="dxa"/>
            <w:tcBorders>
              <w:top w:val="single" w:sz="8" w:space="0" w:color="000000"/>
              <w:left w:val="single" w:sz="8" w:space="0" w:color="000000"/>
              <w:bottom w:val="single" w:sz="8" w:space="0" w:color="000000"/>
              <w:right w:val="single" w:sz="8" w:space="0" w:color="000000"/>
            </w:tcBorders>
            <w:vAlign w:val="center"/>
          </w:tcPr>
          <w:p w14:paraId="282433C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Чачак</w:t>
            </w:r>
          </w:p>
        </w:tc>
      </w:tr>
      <w:tr w:rsidR="00874F60" w:rsidRPr="0006482D" w14:paraId="37C6C2E4"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7A7D9D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3763" w:type="dxa"/>
            <w:tcBorders>
              <w:top w:val="single" w:sz="8" w:space="0" w:color="000000"/>
              <w:left w:val="single" w:sz="8" w:space="0" w:color="000000"/>
              <w:bottom w:val="single" w:sz="8" w:space="0" w:color="000000"/>
              <w:right w:val="single" w:sz="8" w:space="0" w:color="000000"/>
            </w:tcBorders>
            <w:vAlign w:val="center"/>
          </w:tcPr>
          <w:p w14:paraId="402285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Бабушница, Бела Паланка, Димитровград и Пирот</w:t>
            </w:r>
          </w:p>
        </w:tc>
        <w:tc>
          <w:tcPr>
            <w:tcW w:w="8446" w:type="dxa"/>
            <w:tcBorders>
              <w:top w:val="single" w:sz="8" w:space="0" w:color="000000"/>
              <w:left w:val="single" w:sz="8" w:space="0" w:color="000000"/>
              <w:bottom w:val="single" w:sz="8" w:space="0" w:color="000000"/>
              <w:right w:val="single" w:sz="8" w:space="0" w:color="000000"/>
            </w:tcBorders>
            <w:vAlign w:val="center"/>
          </w:tcPr>
          <w:p w14:paraId="0759AF2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 – ратарство и повртарство, 2 – сточарство, 1 – заштита биља, 2 – воћарство и виноградарство, 1 – прехрамбена технологија, 1 – органска производња, 1 – рурални развој</w:t>
            </w:r>
          </w:p>
        </w:tc>
        <w:tc>
          <w:tcPr>
            <w:tcW w:w="953" w:type="dxa"/>
            <w:tcBorders>
              <w:top w:val="single" w:sz="8" w:space="0" w:color="000000"/>
              <w:left w:val="single" w:sz="8" w:space="0" w:color="000000"/>
              <w:bottom w:val="single" w:sz="8" w:space="0" w:color="000000"/>
              <w:right w:val="single" w:sz="8" w:space="0" w:color="000000"/>
            </w:tcBorders>
            <w:vAlign w:val="center"/>
          </w:tcPr>
          <w:p w14:paraId="16A0800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419" w:type="dxa"/>
            <w:tcBorders>
              <w:top w:val="single" w:sz="8" w:space="0" w:color="000000"/>
              <w:left w:val="single" w:sz="8" w:space="0" w:color="000000"/>
              <w:bottom w:val="single" w:sz="8" w:space="0" w:color="000000"/>
              <w:right w:val="single" w:sz="8" w:space="0" w:color="000000"/>
            </w:tcBorders>
            <w:vAlign w:val="center"/>
          </w:tcPr>
          <w:p w14:paraId="265C236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Пирот</w:t>
            </w:r>
          </w:p>
        </w:tc>
      </w:tr>
      <w:tr w:rsidR="00874F60" w:rsidRPr="0006482D" w14:paraId="455EF031"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5F2F7F9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3763" w:type="dxa"/>
            <w:tcBorders>
              <w:top w:val="single" w:sz="8" w:space="0" w:color="000000"/>
              <w:left w:val="single" w:sz="8" w:space="0" w:color="000000"/>
              <w:bottom w:val="single" w:sz="8" w:space="0" w:color="000000"/>
              <w:right w:val="single" w:sz="8" w:space="0" w:color="000000"/>
            </w:tcBorders>
            <w:vAlign w:val="center"/>
          </w:tcPr>
          <w:p w14:paraId="3C3DB6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Смедерево, општине: Велика Плана и Смедеревска Паланка</w:t>
            </w:r>
          </w:p>
        </w:tc>
        <w:tc>
          <w:tcPr>
            <w:tcW w:w="8446" w:type="dxa"/>
            <w:tcBorders>
              <w:top w:val="single" w:sz="8" w:space="0" w:color="000000"/>
              <w:left w:val="single" w:sz="8" w:space="0" w:color="000000"/>
              <w:bottom w:val="single" w:sz="8" w:space="0" w:color="000000"/>
              <w:right w:val="single" w:sz="8" w:space="0" w:color="000000"/>
            </w:tcBorders>
            <w:vAlign w:val="center"/>
          </w:tcPr>
          <w:p w14:paraId="268536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 – ратарство и повртарство, 3 – заштита биља, 3 – воћарство и виноградарство, 1 – агроекономија, 1 – механизација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5F950F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419" w:type="dxa"/>
            <w:tcBorders>
              <w:top w:val="single" w:sz="8" w:space="0" w:color="000000"/>
              <w:left w:val="single" w:sz="8" w:space="0" w:color="000000"/>
              <w:bottom w:val="single" w:sz="8" w:space="0" w:color="000000"/>
              <w:right w:val="single" w:sz="8" w:space="0" w:color="000000"/>
            </w:tcBorders>
            <w:vAlign w:val="center"/>
          </w:tcPr>
          <w:p w14:paraId="747B9DB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Смедерево</w:t>
            </w:r>
          </w:p>
        </w:tc>
      </w:tr>
      <w:tr w:rsidR="00874F60" w:rsidRPr="0006482D" w14:paraId="0C0470DB"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663158F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3763" w:type="dxa"/>
            <w:tcBorders>
              <w:top w:val="single" w:sz="8" w:space="0" w:color="000000"/>
              <w:left w:val="single" w:sz="8" w:space="0" w:color="000000"/>
              <w:bottom w:val="single" w:sz="8" w:space="0" w:color="000000"/>
              <w:right w:val="single" w:sz="8" w:space="0" w:color="000000"/>
            </w:tcBorders>
            <w:vAlign w:val="center"/>
          </w:tcPr>
          <w:p w14:paraId="0E2E31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xml:space="preserve">град Пожаревац, општине: Велико Градиште, Голубац, Жабари, Жагубица, Кучево, Мало </w:t>
            </w:r>
            <w:r w:rsidRPr="0006482D">
              <w:rPr>
                <w:rFonts w:ascii="Times New Roman" w:hAnsi="Times New Roman" w:cs="Times New Roman"/>
                <w:color w:val="000000"/>
              </w:rPr>
              <w:lastRenderedPageBreak/>
              <w:t>Црниће и Петровац на Млави</w:t>
            </w:r>
          </w:p>
        </w:tc>
        <w:tc>
          <w:tcPr>
            <w:tcW w:w="8446" w:type="dxa"/>
            <w:tcBorders>
              <w:top w:val="single" w:sz="8" w:space="0" w:color="000000"/>
              <w:left w:val="single" w:sz="8" w:space="0" w:color="000000"/>
              <w:bottom w:val="single" w:sz="8" w:space="0" w:color="000000"/>
              <w:right w:val="single" w:sz="8" w:space="0" w:color="000000"/>
            </w:tcBorders>
            <w:vAlign w:val="center"/>
          </w:tcPr>
          <w:p w14:paraId="1D244F5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3 – ратарство и повртарство, 2 – сточарство, 3 – заштита биља, 1 – воћарство и виноградарство,</w:t>
            </w:r>
          </w:p>
          <w:p w14:paraId="1503EC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прехрамбена технологија,</w:t>
            </w:r>
          </w:p>
          <w:p w14:paraId="528C6A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рурални развој</w:t>
            </w:r>
          </w:p>
        </w:tc>
        <w:tc>
          <w:tcPr>
            <w:tcW w:w="953" w:type="dxa"/>
            <w:tcBorders>
              <w:top w:val="single" w:sz="8" w:space="0" w:color="000000"/>
              <w:left w:val="single" w:sz="8" w:space="0" w:color="000000"/>
              <w:bottom w:val="single" w:sz="8" w:space="0" w:color="000000"/>
              <w:right w:val="single" w:sz="8" w:space="0" w:color="000000"/>
            </w:tcBorders>
            <w:vAlign w:val="center"/>
          </w:tcPr>
          <w:p w14:paraId="6FE978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419" w:type="dxa"/>
            <w:tcBorders>
              <w:top w:val="single" w:sz="8" w:space="0" w:color="000000"/>
              <w:left w:val="single" w:sz="8" w:space="0" w:color="000000"/>
              <w:bottom w:val="single" w:sz="8" w:space="0" w:color="000000"/>
              <w:right w:val="single" w:sz="8" w:space="0" w:color="000000"/>
            </w:tcBorders>
            <w:vAlign w:val="center"/>
          </w:tcPr>
          <w:p w14:paraId="6AC7BF5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Пожаревац</w:t>
            </w:r>
          </w:p>
        </w:tc>
      </w:tr>
      <w:tr w:rsidR="00874F60" w:rsidRPr="0006482D" w14:paraId="12C43564"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216A4B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3763" w:type="dxa"/>
            <w:tcBorders>
              <w:top w:val="single" w:sz="8" w:space="0" w:color="000000"/>
              <w:left w:val="single" w:sz="8" w:space="0" w:color="000000"/>
              <w:bottom w:val="single" w:sz="8" w:space="0" w:color="000000"/>
              <w:right w:val="single" w:sz="8" w:space="0" w:color="000000"/>
            </w:tcBorders>
            <w:vAlign w:val="center"/>
          </w:tcPr>
          <w:p w14:paraId="05F104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Шабац, општине: Богатић, Владимирци и Коцељева</w:t>
            </w:r>
          </w:p>
        </w:tc>
        <w:tc>
          <w:tcPr>
            <w:tcW w:w="8446" w:type="dxa"/>
            <w:tcBorders>
              <w:top w:val="single" w:sz="8" w:space="0" w:color="000000"/>
              <w:left w:val="single" w:sz="8" w:space="0" w:color="000000"/>
              <w:bottom w:val="single" w:sz="8" w:space="0" w:color="000000"/>
              <w:right w:val="single" w:sz="8" w:space="0" w:color="000000"/>
            </w:tcBorders>
            <w:vAlign w:val="center"/>
          </w:tcPr>
          <w:p w14:paraId="0A41687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 – ратарство и повртарство, 2 – сточарство, 4 – заштита биља, 1 – воћарство и виноградарство,</w:t>
            </w:r>
          </w:p>
          <w:p w14:paraId="0A522A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 – агроекономијa</w:t>
            </w:r>
          </w:p>
        </w:tc>
        <w:tc>
          <w:tcPr>
            <w:tcW w:w="953" w:type="dxa"/>
            <w:tcBorders>
              <w:top w:val="single" w:sz="8" w:space="0" w:color="000000"/>
              <w:left w:val="single" w:sz="8" w:space="0" w:color="000000"/>
              <w:bottom w:val="single" w:sz="8" w:space="0" w:color="000000"/>
              <w:right w:val="single" w:sz="8" w:space="0" w:color="000000"/>
            </w:tcBorders>
            <w:vAlign w:val="center"/>
          </w:tcPr>
          <w:p w14:paraId="0D41A8F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419" w:type="dxa"/>
            <w:tcBorders>
              <w:top w:val="single" w:sz="8" w:space="0" w:color="000000"/>
              <w:left w:val="single" w:sz="8" w:space="0" w:color="000000"/>
              <w:bottom w:val="single" w:sz="8" w:space="0" w:color="000000"/>
              <w:right w:val="single" w:sz="8" w:space="0" w:color="000000"/>
            </w:tcBorders>
            <w:vAlign w:val="center"/>
          </w:tcPr>
          <w:p w14:paraId="2AFBA3B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Шабац</w:t>
            </w:r>
          </w:p>
        </w:tc>
      </w:tr>
      <w:tr w:rsidR="00874F60" w:rsidRPr="0006482D" w14:paraId="0CA230D9"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0C4100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3763" w:type="dxa"/>
            <w:tcBorders>
              <w:top w:val="single" w:sz="8" w:space="0" w:color="000000"/>
              <w:left w:val="single" w:sz="8" w:space="0" w:color="000000"/>
              <w:bottom w:val="single" w:sz="8" w:space="0" w:color="000000"/>
              <w:right w:val="single" w:sz="8" w:space="0" w:color="000000"/>
            </w:tcBorders>
            <w:vAlign w:val="center"/>
          </w:tcPr>
          <w:p w14:paraId="34C1653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Блаце, Житорађа, Куршумлија и Прокупље</w:t>
            </w:r>
          </w:p>
        </w:tc>
        <w:tc>
          <w:tcPr>
            <w:tcW w:w="8446" w:type="dxa"/>
            <w:tcBorders>
              <w:top w:val="single" w:sz="8" w:space="0" w:color="000000"/>
              <w:left w:val="single" w:sz="8" w:space="0" w:color="000000"/>
              <w:bottom w:val="single" w:sz="8" w:space="0" w:color="000000"/>
              <w:right w:val="single" w:sz="8" w:space="0" w:color="000000"/>
            </w:tcBorders>
            <w:vAlign w:val="center"/>
          </w:tcPr>
          <w:p w14:paraId="7A54FB8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воћарство и виноградарство</w:t>
            </w:r>
          </w:p>
        </w:tc>
        <w:tc>
          <w:tcPr>
            <w:tcW w:w="953" w:type="dxa"/>
            <w:tcBorders>
              <w:top w:val="single" w:sz="8" w:space="0" w:color="000000"/>
              <w:left w:val="single" w:sz="8" w:space="0" w:color="000000"/>
              <w:bottom w:val="single" w:sz="8" w:space="0" w:color="000000"/>
              <w:right w:val="single" w:sz="8" w:space="0" w:color="000000"/>
            </w:tcBorders>
            <w:vAlign w:val="center"/>
          </w:tcPr>
          <w:p w14:paraId="2942FA6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419" w:type="dxa"/>
            <w:tcBorders>
              <w:top w:val="single" w:sz="8" w:space="0" w:color="000000"/>
              <w:left w:val="single" w:sz="8" w:space="0" w:color="000000"/>
              <w:bottom w:val="single" w:sz="8" w:space="0" w:color="000000"/>
              <w:right w:val="single" w:sz="8" w:space="0" w:color="000000"/>
            </w:tcBorders>
            <w:vAlign w:val="center"/>
          </w:tcPr>
          <w:p w14:paraId="098D4BD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Прокупље</w:t>
            </w:r>
          </w:p>
        </w:tc>
      </w:tr>
      <w:tr w:rsidR="00874F60" w:rsidRPr="0006482D" w14:paraId="609A7DFD"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4538B6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3763" w:type="dxa"/>
            <w:tcBorders>
              <w:top w:val="single" w:sz="8" w:space="0" w:color="000000"/>
              <w:left w:val="single" w:sz="8" w:space="0" w:color="000000"/>
              <w:bottom w:val="single" w:sz="8" w:space="0" w:color="000000"/>
              <w:right w:val="single" w:sz="8" w:space="0" w:color="000000"/>
            </w:tcBorders>
            <w:vAlign w:val="center"/>
          </w:tcPr>
          <w:p w14:paraId="2BCB57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Блаце, Житорађа, Куршумлија и Прокупље</w:t>
            </w:r>
          </w:p>
        </w:tc>
        <w:tc>
          <w:tcPr>
            <w:tcW w:w="8446" w:type="dxa"/>
            <w:tcBorders>
              <w:top w:val="single" w:sz="8" w:space="0" w:color="000000"/>
              <w:left w:val="single" w:sz="8" w:space="0" w:color="000000"/>
              <w:bottom w:val="single" w:sz="8" w:space="0" w:color="000000"/>
              <w:right w:val="single" w:sz="8" w:space="0" w:color="000000"/>
            </w:tcBorders>
            <w:vAlign w:val="center"/>
          </w:tcPr>
          <w:p w14:paraId="32E044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сточарство, 3 – заштита биља, 3 – воћарство и виноградарство, 1 – рурални развој</w:t>
            </w:r>
          </w:p>
        </w:tc>
        <w:tc>
          <w:tcPr>
            <w:tcW w:w="953" w:type="dxa"/>
            <w:tcBorders>
              <w:top w:val="single" w:sz="8" w:space="0" w:color="000000"/>
              <w:left w:val="single" w:sz="8" w:space="0" w:color="000000"/>
              <w:bottom w:val="single" w:sz="8" w:space="0" w:color="000000"/>
              <w:right w:val="single" w:sz="8" w:space="0" w:color="000000"/>
            </w:tcBorders>
            <w:vAlign w:val="center"/>
          </w:tcPr>
          <w:p w14:paraId="60B8047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419" w:type="dxa"/>
            <w:tcBorders>
              <w:top w:val="single" w:sz="8" w:space="0" w:color="000000"/>
              <w:left w:val="single" w:sz="8" w:space="0" w:color="000000"/>
              <w:bottom w:val="single" w:sz="8" w:space="0" w:color="000000"/>
              <w:right w:val="single" w:sz="8" w:space="0" w:color="000000"/>
            </w:tcBorders>
            <w:vAlign w:val="center"/>
          </w:tcPr>
          <w:p w14:paraId="0E90B5C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Куршумлија</w:t>
            </w:r>
          </w:p>
        </w:tc>
      </w:tr>
      <w:tr w:rsidR="00874F60" w:rsidRPr="0006482D" w14:paraId="0B7A3352"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21E045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3763" w:type="dxa"/>
            <w:tcBorders>
              <w:top w:val="single" w:sz="8" w:space="0" w:color="000000"/>
              <w:left w:val="single" w:sz="8" w:space="0" w:color="000000"/>
              <w:bottom w:val="single" w:sz="8" w:space="0" w:color="000000"/>
              <w:right w:val="single" w:sz="8" w:space="0" w:color="000000"/>
            </w:tcBorders>
            <w:vAlign w:val="center"/>
          </w:tcPr>
          <w:p w14:paraId="33E767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Зајечар и општина Бољевац</w:t>
            </w:r>
          </w:p>
        </w:tc>
        <w:tc>
          <w:tcPr>
            <w:tcW w:w="8446" w:type="dxa"/>
            <w:tcBorders>
              <w:top w:val="single" w:sz="8" w:space="0" w:color="000000"/>
              <w:left w:val="single" w:sz="8" w:space="0" w:color="000000"/>
              <w:bottom w:val="single" w:sz="8" w:space="0" w:color="000000"/>
              <w:right w:val="single" w:sz="8" w:space="0" w:color="000000"/>
            </w:tcBorders>
            <w:vAlign w:val="center"/>
          </w:tcPr>
          <w:p w14:paraId="4F8C6AE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ратарство и повртарство, 1 – сточарство, 2 – заштита биља, 1 – воћарство и виноградарство, 1 – агроекономијa</w:t>
            </w:r>
          </w:p>
        </w:tc>
        <w:tc>
          <w:tcPr>
            <w:tcW w:w="953" w:type="dxa"/>
            <w:tcBorders>
              <w:top w:val="single" w:sz="8" w:space="0" w:color="000000"/>
              <w:left w:val="single" w:sz="8" w:space="0" w:color="000000"/>
              <w:bottom w:val="single" w:sz="8" w:space="0" w:color="000000"/>
              <w:right w:val="single" w:sz="8" w:space="0" w:color="000000"/>
            </w:tcBorders>
            <w:vAlign w:val="center"/>
          </w:tcPr>
          <w:p w14:paraId="58ED5F7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419" w:type="dxa"/>
            <w:tcBorders>
              <w:top w:val="single" w:sz="8" w:space="0" w:color="000000"/>
              <w:left w:val="single" w:sz="8" w:space="0" w:color="000000"/>
              <w:bottom w:val="single" w:sz="8" w:space="0" w:color="000000"/>
              <w:right w:val="single" w:sz="8" w:space="0" w:color="000000"/>
            </w:tcBorders>
            <w:vAlign w:val="center"/>
          </w:tcPr>
          <w:p w14:paraId="2574C36F" w14:textId="77777777" w:rsidR="00874F60" w:rsidRPr="0006482D" w:rsidRDefault="00874F60">
            <w:pPr>
              <w:rPr>
                <w:rFonts w:ascii="Times New Roman" w:hAnsi="Times New Roman" w:cs="Times New Roman"/>
              </w:rPr>
            </w:pPr>
          </w:p>
        </w:tc>
      </w:tr>
      <w:tr w:rsidR="00874F60" w:rsidRPr="0006482D" w14:paraId="73FCAF97"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6A0F9AE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3763" w:type="dxa"/>
            <w:tcBorders>
              <w:top w:val="single" w:sz="8" w:space="0" w:color="000000"/>
              <w:left w:val="single" w:sz="8" w:space="0" w:color="000000"/>
              <w:bottom w:val="single" w:sz="8" w:space="0" w:color="000000"/>
              <w:right w:val="single" w:sz="8" w:space="0" w:color="000000"/>
            </w:tcBorders>
            <w:vAlign w:val="center"/>
          </w:tcPr>
          <w:p w14:paraId="73B60F5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Књажевац и Соко Бања</w:t>
            </w:r>
          </w:p>
        </w:tc>
        <w:tc>
          <w:tcPr>
            <w:tcW w:w="8446" w:type="dxa"/>
            <w:tcBorders>
              <w:top w:val="single" w:sz="8" w:space="0" w:color="000000"/>
              <w:left w:val="single" w:sz="8" w:space="0" w:color="000000"/>
              <w:bottom w:val="single" w:sz="8" w:space="0" w:color="000000"/>
              <w:right w:val="single" w:sz="8" w:space="0" w:color="000000"/>
            </w:tcBorders>
            <w:vAlign w:val="center"/>
          </w:tcPr>
          <w:p w14:paraId="2A7685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ратарство и повртарство, 1 – сточарство, 1 – заштита биља 1 – воћарство и виноградарство, 1 – агроекономија, 1 – мелиорација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1FE28E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419" w:type="dxa"/>
            <w:tcBorders>
              <w:top w:val="single" w:sz="8" w:space="0" w:color="000000"/>
              <w:left w:val="single" w:sz="8" w:space="0" w:color="000000"/>
              <w:bottom w:val="single" w:sz="8" w:space="0" w:color="000000"/>
              <w:right w:val="single" w:sz="8" w:space="0" w:color="000000"/>
            </w:tcBorders>
            <w:vAlign w:val="center"/>
          </w:tcPr>
          <w:p w14:paraId="51779785" w14:textId="77777777" w:rsidR="00874F60" w:rsidRPr="0006482D" w:rsidRDefault="00874F60">
            <w:pPr>
              <w:rPr>
                <w:rFonts w:ascii="Times New Roman" w:hAnsi="Times New Roman" w:cs="Times New Roman"/>
              </w:rPr>
            </w:pPr>
          </w:p>
        </w:tc>
      </w:tr>
      <w:tr w:rsidR="00874F60" w:rsidRPr="0006482D" w14:paraId="13DBC486" w14:textId="77777777">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14:paraId="3FE931B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3763" w:type="dxa"/>
            <w:tcBorders>
              <w:top w:val="single" w:sz="8" w:space="0" w:color="000000"/>
              <w:left w:val="single" w:sz="8" w:space="0" w:color="000000"/>
              <w:bottom w:val="single" w:sz="8" w:space="0" w:color="000000"/>
              <w:right w:val="single" w:sz="8" w:space="0" w:color="000000"/>
            </w:tcBorders>
            <w:vAlign w:val="center"/>
          </w:tcPr>
          <w:p w14:paraId="7025D9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Лозница, општине: Крупањ, Љубовија и Мали Зворник</w:t>
            </w:r>
          </w:p>
        </w:tc>
        <w:tc>
          <w:tcPr>
            <w:tcW w:w="8446" w:type="dxa"/>
            <w:tcBorders>
              <w:top w:val="single" w:sz="8" w:space="0" w:color="000000"/>
              <w:left w:val="single" w:sz="8" w:space="0" w:color="000000"/>
              <w:bottom w:val="single" w:sz="8" w:space="0" w:color="000000"/>
              <w:right w:val="single" w:sz="8" w:space="0" w:color="000000"/>
            </w:tcBorders>
            <w:vAlign w:val="center"/>
          </w:tcPr>
          <w:p w14:paraId="7707AD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 – ратарство и повртарство, 2 – сточарство, 2 – заштита биља, 2 – воћарство и виноградарство, 1 – агроекономија</w:t>
            </w:r>
          </w:p>
        </w:tc>
        <w:tc>
          <w:tcPr>
            <w:tcW w:w="953" w:type="dxa"/>
            <w:tcBorders>
              <w:top w:val="single" w:sz="8" w:space="0" w:color="000000"/>
              <w:left w:val="single" w:sz="8" w:space="0" w:color="000000"/>
              <w:bottom w:val="single" w:sz="8" w:space="0" w:color="000000"/>
              <w:right w:val="single" w:sz="8" w:space="0" w:color="000000"/>
            </w:tcBorders>
            <w:vAlign w:val="center"/>
          </w:tcPr>
          <w:p w14:paraId="7C8641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419" w:type="dxa"/>
            <w:tcBorders>
              <w:top w:val="single" w:sz="8" w:space="0" w:color="000000"/>
              <w:left w:val="single" w:sz="8" w:space="0" w:color="000000"/>
              <w:bottom w:val="single" w:sz="8" w:space="0" w:color="000000"/>
              <w:right w:val="single" w:sz="8" w:space="0" w:color="000000"/>
            </w:tcBorders>
            <w:vAlign w:val="center"/>
          </w:tcPr>
          <w:p w14:paraId="45958352" w14:textId="77777777" w:rsidR="00874F60" w:rsidRPr="0006482D" w:rsidRDefault="00874F60">
            <w:pPr>
              <w:rPr>
                <w:rFonts w:ascii="Times New Roman" w:hAnsi="Times New Roman" w:cs="Times New Roman"/>
              </w:rPr>
            </w:pPr>
          </w:p>
        </w:tc>
      </w:tr>
      <w:tr w:rsidR="00874F60" w:rsidRPr="0006482D" w14:paraId="66605FB7"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10EF31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УКУПНО:</w:t>
            </w:r>
          </w:p>
        </w:tc>
        <w:tc>
          <w:tcPr>
            <w:tcW w:w="953" w:type="dxa"/>
            <w:tcBorders>
              <w:top w:val="single" w:sz="8" w:space="0" w:color="000000"/>
              <w:left w:val="single" w:sz="8" w:space="0" w:color="000000"/>
              <w:bottom w:val="single" w:sz="8" w:space="0" w:color="000000"/>
              <w:right w:val="single" w:sz="8" w:space="0" w:color="000000"/>
            </w:tcBorders>
            <w:vAlign w:val="center"/>
          </w:tcPr>
          <w:p w14:paraId="65908BD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238</w:t>
            </w:r>
          </w:p>
        </w:tc>
        <w:tc>
          <w:tcPr>
            <w:tcW w:w="419" w:type="dxa"/>
            <w:tcBorders>
              <w:top w:val="single" w:sz="8" w:space="0" w:color="000000"/>
              <w:left w:val="single" w:sz="8" w:space="0" w:color="000000"/>
              <w:bottom w:val="single" w:sz="8" w:space="0" w:color="000000"/>
              <w:right w:val="single" w:sz="8" w:space="0" w:color="000000"/>
            </w:tcBorders>
            <w:vAlign w:val="center"/>
          </w:tcPr>
          <w:p w14:paraId="75520395" w14:textId="77777777" w:rsidR="00874F60" w:rsidRPr="0006482D" w:rsidRDefault="00874F60">
            <w:pPr>
              <w:rPr>
                <w:rFonts w:ascii="Times New Roman" w:hAnsi="Times New Roman" w:cs="Times New Roman"/>
              </w:rPr>
            </w:pPr>
          </w:p>
        </w:tc>
      </w:tr>
    </w:tbl>
    <w:p w14:paraId="1A44E1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може да мења број и структуру запослених саветодаваца само уз сагласност Министарства.</w:t>
      </w:r>
    </w:p>
    <w:p w14:paraId="5F8F768F"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II. САВЕТОДАВНИ ПОСЛОВИ У ПОЉОПРИВРЕДИ, ОБИМ, РОКОВИ И НАЧИН СПРОВОЂЕЊА АКТИВНОСТИ</w:t>
      </w:r>
    </w:p>
    <w:p w14:paraId="1DC42CD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 у 2024. години спроводи активности у складу са Уредбом о утврђивању Средњорочног програма развоја саветодавних послова у пољопривреди за период од 2021. до 2025. године („Службени гласник РС”, број 19/21), Правилником о начину обављања саветодавних послова у пољопривреди („Службени гласник РС”, број 65/14) и у складу са овом уредбом.</w:t>
      </w:r>
    </w:p>
    <w:p w14:paraId="09F8BB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Табела 2. Преглед, обим и бодовање саветодавних активности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70"/>
        <w:gridCol w:w="3264"/>
        <w:gridCol w:w="1721"/>
        <w:gridCol w:w="1410"/>
        <w:gridCol w:w="1327"/>
      </w:tblGrid>
      <w:tr w:rsidR="00874F60" w:rsidRPr="0006482D" w14:paraId="0FB885A4" w14:textId="77777777">
        <w:trPr>
          <w:trHeight w:val="45"/>
          <w:tblCellSpacing w:w="0" w:type="auto"/>
        </w:trPr>
        <w:tc>
          <w:tcPr>
            <w:tcW w:w="1856" w:type="dxa"/>
            <w:vMerge w:val="restart"/>
            <w:tcBorders>
              <w:top w:val="single" w:sz="8" w:space="0" w:color="000000"/>
              <w:left w:val="single" w:sz="8" w:space="0" w:color="000000"/>
              <w:bottom w:val="single" w:sz="8" w:space="0" w:color="000000"/>
              <w:right w:val="single" w:sz="8" w:space="0" w:color="000000"/>
            </w:tcBorders>
            <w:vAlign w:val="center"/>
          </w:tcPr>
          <w:p w14:paraId="264D3C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Ред. бр.</w:t>
            </w:r>
          </w:p>
        </w:tc>
        <w:tc>
          <w:tcPr>
            <w:tcW w:w="5702" w:type="dxa"/>
            <w:vMerge w:val="restart"/>
            <w:tcBorders>
              <w:top w:val="single" w:sz="8" w:space="0" w:color="000000"/>
              <w:left w:val="single" w:sz="8" w:space="0" w:color="000000"/>
              <w:bottom w:val="single" w:sz="8" w:space="0" w:color="000000"/>
              <w:right w:val="single" w:sz="8" w:space="0" w:color="000000"/>
            </w:tcBorders>
            <w:vAlign w:val="center"/>
          </w:tcPr>
          <w:p w14:paraId="7C0B3B9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Активност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5FA83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 активности по:</w:t>
            </w:r>
          </w:p>
        </w:tc>
        <w:tc>
          <w:tcPr>
            <w:tcW w:w="1716" w:type="dxa"/>
            <w:vMerge w:val="restart"/>
            <w:tcBorders>
              <w:top w:val="single" w:sz="8" w:space="0" w:color="000000"/>
              <w:left w:val="single" w:sz="8" w:space="0" w:color="000000"/>
              <w:bottom w:val="single" w:sz="8" w:space="0" w:color="000000"/>
              <w:right w:val="single" w:sz="8" w:space="0" w:color="000000"/>
            </w:tcBorders>
            <w:vAlign w:val="center"/>
          </w:tcPr>
          <w:p w14:paraId="068BDA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Бодови за</w:t>
            </w:r>
          </w:p>
          <w:p w14:paraId="3E42475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активност</w:t>
            </w:r>
          </w:p>
        </w:tc>
      </w:tr>
      <w:tr w:rsidR="00874F60" w:rsidRPr="0006482D" w14:paraId="6E208943"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4EBA9AA" w14:textId="77777777" w:rsidR="00874F60" w:rsidRPr="0006482D" w:rsidRDefault="00874F6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14:paraId="4FD8A45E"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45267A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саветодавцу</w:t>
            </w:r>
          </w:p>
          <w:p w14:paraId="7029C3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(min–max)</w:t>
            </w:r>
          </w:p>
        </w:tc>
        <w:tc>
          <w:tcPr>
            <w:tcW w:w="2563" w:type="dxa"/>
            <w:tcBorders>
              <w:top w:val="single" w:sz="8" w:space="0" w:color="000000"/>
              <w:left w:val="single" w:sz="8" w:space="0" w:color="000000"/>
              <w:bottom w:val="single" w:sz="8" w:space="0" w:color="000000"/>
              <w:right w:val="single" w:sz="8" w:space="0" w:color="000000"/>
            </w:tcBorders>
            <w:vAlign w:val="center"/>
          </w:tcPr>
          <w:p w14:paraId="0D3EC7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служби</w:t>
            </w:r>
          </w:p>
          <w:p w14:paraId="3C856D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(min–max)</w:t>
            </w:r>
          </w:p>
        </w:tc>
        <w:tc>
          <w:tcPr>
            <w:tcW w:w="0" w:type="auto"/>
            <w:vMerge/>
            <w:tcBorders>
              <w:top w:val="nil"/>
              <w:left w:val="single" w:sz="8" w:space="0" w:color="000000"/>
              <w:bottom w:val="single" w:sz="8" w:space="0" w:color="000000"/>
              <w:right w:val="single" w:sz="8" w:space="0" w:color="000000"/>
            </w:tcBorders>
          </w:tcPr>
          <w:p w14:paraId="65B865A6" w14:textId="77777777" w:rsidR="00874F60" w:rsidRPr="0006482D" w:rsidRDefault="00874F60">
            <w:pPr>
              <w:rPr>
                <w:rFonts w:ascii="Times New Roman" w:hAnsi="Times New Roman" w:cs="Times New Roman"/>
              </w:rPr>
            </w:pPr>
          </w:p>
        </w:tc>
      </w:tr>
      <w:tr w:rsidR="00874F60" w:rsidRPr="0006482D" w14:paraId="34269D3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13EC8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5702" w:type="dxa"/>
            <w:tcBorders>
              <w:top w:val="single" w:sz="8" w:space="0" w:color="000000"/>
              <w:left w:val="single" w:sz="8" w:space="0" w:color="000000"/>
              <w:bottom w:val="single" w:sz="8" w:space="0" w:color="000000"/>
              <w:right w:val="single" w:sz="8" w:space="0" w:color="000000"/>
            </w:tcBorders>
            <w:vAlign w:val="center"/>
          </w:tcPr>
          <w:p w14:paraId="109045F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Индивидуалне методе рада</w:t>
            </w:r>
          </w:p>
        </w:tc>
        <w:tc>
          <w:tcPr>
            <w:tcW w:w="2563" w:type="dxa"/>
            <w:tcBorders>
              <w:top w:val="single" w:sz="8" w:space="0" w:color="000000"/>
              <w:left w:val="single" w:sz="8" w:space="0" w:color="000000"/>
              <w:bottom w:val="single" w:sz="8" w:space="0" w:color="000000"/>
              <w:right w:val="single" w:sz="8" w:space="0" w:color="000000"/>
            </w:tcBorders>
            <w:vAlign w:val="center"/>
          </w:tcPr>
          <w:p w14:paraId="09D92CEA"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6B9CBD1C"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70FCC89" w14:textId="77777777" w:rsidR="00874F60" w:rsidRPr="0006482D" w:rsidRDefault="00874F60">
            <w:pPr>
              <w:rPr>
                <w:rFonts w:ascii="Times New Roman" w:hAnsi="Times New Roman" w:cs="Times New Roman"/>
              </w:rPr>
            </w:pPr>
          </w:p>
        </w:tc>
      </w:tr>
      <w:tr w:rsidR="00874F60" w:rsidRPr="0006482D" w14:paraId="484B1091"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86AA4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5702" w:type="dxa"/>
            <w:tcBorders>
              <w:top w:val="single" w:sz="8" w:space="0" w:color="000000"/>
              <w:left w:val="single" w:sz="8" w:space="0" w:color="000000"/>
              <w:bottom w:val="single" w:sz="8" w:space="0" w:color="000000"/>
              <w:right w:val="single" w:sz="8" w:space="0" w:color="000000"/>
            </w:tcBorders>
            <w:vAlign w:val="center"/>
          </w:tcPr>
          <w:p w14:paraId="3E42C6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Oдабрана пољопривредна газдинства</w:t>
            </w:r>
          </w:p>
        </w:tc>
        <w:tc>
          <w:tcPr>
            <w:tcW w:w="2563" w:type="dxa"/>
            <w:tcBorders>
              <w:top w:val="single" w:sz="8" w:space="0" w:color="000000"/>
              <w:left w:val="single" w:sz="8" w:space="0" w:color="000000"/>
              <w:bottom w:val="single" w:sz="8" w:space="0" w:color="000000"/>
              <w:right w:val="single" w:sz="8" w:space="0" w:color="000000"/>
            </w:tcBorders>
            <w:vAlign w:val="center"/>
          </w:tcPr>
          <w:p w14:paraId="22B62F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 – 40</w:t>
            </w:r>
          </w:p>
        </w:tc>
        <w:tc>
          <w:tcPr>
            <w:tcW w:w="2563" w:type="dxa"/>
            <w:tcBorders>
              <w:top w:val="single" w:sz="8" w:space="0" w:color="000000"/>
              <w:left w:val="single" w:sz="8" w:space="0" w:color="000000"/>
              <w:bottom w:val="single" w:sz="8" w:space="0" w:color="000000"/>
              <w:right w:val="single" w:sz="8" w:space="0" w:color="000000"/>
            </w:tcBorders>
            <w:vAlign w:val="center"/>
          </w:tcPr>
          <w:p w14:paraId="4239F4FA"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477F050" w14:textId="77777777" w:rsidR="00874F60" w:rsidRPr="0006482D" w:rsidRDefault="00874F60">
            <w:pPr>
              <w:rPr>
                <w:rFonts w:ascii="Times New Roman" w:hAnsi="Times New Roman" w:cs="Times New Roman"/>
              </w:rPr>
            </w:pPr>
          </w:p>
        </w:tc>
      </w:tr>
      <w:tr w:rsidR="00874F60" w:rsidRPr="0006482D" w14:paraId="1EAB352A"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2C76CE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1.1.1.</w:t>
            </w:r>
          </w:p>
        </w:tc>
        <w:tc>
          <w:tcPr>
            <w:tcW w:w="5702" w:type="dxa"/>
            <w:tcBorders>
              <w:top w:val="single" w:sz="8" w:space="0" w:color="000000"/>
              <w:left w:val="single" w:sz="8" w:space="0" w:color="000000"/>
              <w:bottom w:val="single" w:sz="8" w:space="0" w:color="000000"/>
              <w:right w:val="single" w:sz="8" w:space="0" w:color="000000"/>
            </w:tcBorders>
            <w:vAlign w:val="center"/>
          </w:tcPr>
          <w:p w14:paraId="37A9DF2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одабраном пољопривредном газдинству</w:t>
            </w:r>
          </w:p>
        </w:tc>
        <w:tc>
          <w:tcPr>
            <w:tcW w:w="2563" w:type="dxa"/>
            <w:tcBorders>
              <w:top w:val="single" w:sz="8" w:space="0" w:color="000000"/>
              <w:left w:val="single" w:sz="8" w:space="0" w:color="000000"/>
              <w:bottom w:val="single" w:sz="8" w:space="0" w:color="000000"/>
              <w:right w:val="single" w:sz="8" w:space="0" w:color="000000"/>
            </w:tcBorders>
            <w:vAlign w:val="center"/>
          </w:tcPr>
          <w:p w14:paraId="0AE2404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 – 180</w:t>
            </w:r>
          </w:p>
        </w:tc>
        <w:tc>
          <w:tcPr>
            <w:tcW w:w="2563" w:type="dxa"/>
            <w:tcBorders>
              <w:top w:val="single" w:sz="8" w:space="0" w:color="000000"/>
              <w:left w:val="single" w:sz="8" w:space="0" w:color="000000"/>
              <w:bottom w:val="single" w:sz="8" w:space="0" w:color="000000"/>
              <w:right w:val="single" w:sz="8" w:space="0" w:color="000000"/>
            </w:tcBorders>
            <w:vAlign w:val="center"/>
          </w:tcPr>
          <w:p w14:paraId="24C87FE5"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ADF2C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3,00</w:t>
            </w:r>
          </w:p>
        </w:tc>
      </w:tr>
      <w:tr w:rsidR="00874F60" w:rsidRPr="0006482D" w14:paraId="10990DE6"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92358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1.1.2.</w:t>
            </w:r>
          </w:p>
        </w:tc>
        <w:tc>
          <w:tcPr>
            <w:tcW w:w="5702" w:type="dxa"/>
            <w:tcBorders>
              <w:top w:val="single" w:sz="8" w:space="0" w:color="000000"/>
              <w:left w:val="single" w:sz="8" w:space="0" w:color="000000"/>
              <w:bottom w:val="single" w:sz="8" w:space="0" w:color="000000"/>
              <w:right w:val="single" w:sz="8" w:space="0" w:color="000000"/>
            </w:tcBorders>
            <w:vAlign w:val="center"/>
          </w:tcPr>
          <w:p w14:paraId="4C0E15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Рад у ПССС са одабраним газдинством</w:t>
            </w:r>
          </w:p>
        </w:tc>
        <w:tc>
          <w:tcPr>
            <w:tcW w:w="2563" w:type="dxa"/>
            <w:tcBorders>
              <w:top w:val="single" w:sz="8" w:space="0" w:color="000000"/>
              <w:left w:val="single" w:sz="8" w:space="0" w:color="000000"/>
              <w:bottom w:val="single" w:sz="8" w:space="0" w:color="000000"/>
              <w:right w:val="single" w:sz="8" w:space="0" w:color="000000"/>
            </w:tcBorders>
            <w:vAlign w:val="center"/>
          </w:tcPr>
          <w:p w14:paraId="536B21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160</w:t>
            </w:r>
          </w:p>
        </w:tc>
        <w:tc>
          <w:tcPr>
            <w:tcW w:w="2563" w:type="dxa"/>
            <w:tcBorders>
              <w:top w:val="single" w:sz="8" w:space="0" w:color="000000"/>
              <w:left w:val="single" w:sz="8" w:space="0" w:color="000000"/>
              <w:bottom w:val="single" w:sz="8" w:space="0" w:color="000000"/>
              <w:right w:val="single" w:sz="8" w:space="0" w:color="000000"/>
            </w:tcBorders>
            <w:vAlign w:val="center"/>
          </w:tcPr>
          <w:p w14:paraId="4FE0ADCB"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978210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0,41</w:t>
            </w:r>
          </w:p>
        </w:tc>
      </w:tr>
      <w:tr w:rsidR="00874F60" w:rsidRPr="0006482D" w14:paraId="28A68715"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AB6F5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5702" w:type="dxa"/>
            <w:tcBorders>
              <w:top w:val="single" w:sz="8" w:space="0" w:color="000000"/>
              <w:left w:val="single" w:sz="8" w:space="0" w:color="000000"/>
              <w:bottom w:val="single" w:sz="8" w:space="0" w:color="000000"/>
              <w:right w:val="single" w:sz="8" w:space="0" w:color="000000"/>
            </w:tcBorders>
            <w:vAlign w:val="center"/>
          </w:tcPr>
          <w:p w14:paraId="37E63B1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 одабраних и осталих пољопривредних газдинства којa учествују у саветодавном модулу</w:t>
            </w:r>
          </w:p>
        </w:tc>
        <w:tc>
          <w:tcPr>
            <w:tcW w:w="2563" w:type="dxa"/>
            <w:tcBorders>
              <w:top w:val="single" w:sz="8" w:space="0" w:color="000000"/>
              <w:left w:val="single" w:sz="8" w:space="0" w:color="000000"/>
              <w:bottom w:val="single" w:sz="8" w:space="0" w:color="000000"/>
              <w:right w:val="single" w:sz="8" w:space="0" w:color="000000"/>
            </w:tcBorders>
            <w:vAlign w:val="center"/>
          </w:tcPr>
          <w:p w14:paraId="1675CE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20</w:t>
            </w:r>
          </w:p>
        </w:tc>
        <w:tc>
          <w:tcPr>
            <w:tcW w:w="2563" w:type="dxa"/>
            <w:tcBorders>
              <w:top w:val="single" w:sz="8" w:space="0" w:color="000000"/>
              <w:left w:val="single" w:sz="8" w:space="0" w:color="000000"/>
              <w:bottom w:val="single" w:sz="8" w:space="0" w:color="000000"/>
              <w:right w:val="single" w:sz="8" w:space="0" w:color="000000"/>
            </w:tcBorders>
            <w:vAlign w:val="center"/>
          </w:tcPr>
          <w:p w14:paraId="40755DFD"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1A3815B" w14:textId="77777777" w:rsidR="00874F60" w:rsidRPr="0006482D" w:rsidRDefault="00874F60">
            <w:pPr>
              <w:rPr>
                <w:rFonts w:ascii="Times New Roman" w:hAnsi="Times New Roman" w:cs="Times New Roman"/>
              </w:rPr>
            </w:pPr>
          </w:p>
        </w:tc>
      </w:tr>
      <w:tr w:rsidR="00874F60" w:rsidRPr="0006482D" w14:paraId="4447D2A8"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798F06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1.2.1.</w:t>
            </w:r>
          </w:p>
        </w:tc>
        <w:tc>
          <w:tcPr>
            <w:tcW w:w="5702" w:type="dxa"/>
            <w:tcBorders>
              <w:top w:val="single" w:sz="8" w:space="0" w:color="000000"/>
              <w:left w:val="single" w:sz="8" w:space="0" w:color="000000"/>
              <w:bottom w:val="single" w:sz="8" w:space="0" w:color="000000"/>
              <w:right w:val="single" w:sz="8" w:space="0" w:color="000000"/>
            </w:tcBorders>
            <w:vAlign w:val="center"/>
          </w:tcPr>
          <w:p w14:paraId="614B1C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пољопривредном газдинству које учествује у саветодавном модулу</w:t>
            </w:r>
          </w:p>
        </w:tc>
        <w:tc>
          <w:tcPr>
            <w:tcW w:w="2563" w:type="dxa"/>
            <w:tcBorders>
              <w:top w:val="single" w:sz="8" w:space="0" w:color="000000"/>
              <w:left w:val="single" w:sz="8" w:space="0" w:color="000000"/>
              <w:bottom w:val="single" w:sz="8" w:space="0" w:color="000000"/>
              <w:right w:val="single" w:sz="8" w:space="0" w:color="000000"/>
            </w:tcBorders>
            <w:vAlign w:val="center"/>
          </w:tcPr>
          <w:p w14:paraId="19886B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40</w:t>
            </w:r>
          </w:p>
        </w:tc>
        <w:tc>
          <w:tcPr>
            <w:tcW w:w="2563" w:type="dxa"/>
            <w:tcBorders>
              <w:top w:val="single" w:sz="8" w:space="0" w:color="000000"/>
              <w:left w:val="single" w:sz="8" w:space="0" w:color="000000"/>
              <w:bottom w:val="single" w:sz="8" w:space="0" w:color="000000"/>
              <w:right w:val="single" w:sz="8" w:space="0" w:color="000000"/>
            </w:tcBorders>
            <w:vAlign w:val="center"/>
          </w:tcPr>
          <w:p w14:paraId="21832962"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FD75E4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6,00</w:t>
            </w:r>
          </w:p>
        </w:tc>
      </w:tr>
      <w:tr w:rsidR="00874F60" w:rsidRPr="0006482D" w14:paraId="7C407E0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26958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1.2.2.</w:t>
            </w:r>
          </w:p>
        </w:tc>
        <w:tc>
          <w:tcPr>
            <w:tcW w:w="5702" w:type="dxa"/>
            <w:tcBorders>
              <w:top w:val="single" w:sz="8" w:space="0" w:color="000000"/>
              <w:left w:val="single" w:sz="8" w:space="0" w:color="000000"/>
              <w:bottom w:val="single" w:sz="8" w:space="0" w:color="000000"/>
              <w:right w:val="single" w:sz="8" w:space="0" w:color="000000"/>
            </w:tcBorders>
            <w:vAlign w:val="center"/>
          </w:tcPr>
          <w:p w14:paraId="6E6A00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пољопривредном газдинству које учествује у саветодавном модулу „Унапређење пољопривредне производње и саветодавног рада кроз прикупљање техничко-технолошких и економских података на газдинствимаˮ</w:t>
            </w:r>
          </w:p>
        </w:tc>
        <w:tc>
          <w:tcPr>
            <w:tcW w:w="2563" w:type="dxa"/>
            <w:tcBorders>
              <w:top w:val="single" w:sz="8" w:space="0" w:color="000000"/>
              <w:left w:val="single" w:sz="8" w:space="0" w:color="000000"/>
              <w:bottom w:val="single" w:sz="8" w:space="0" w:color="000000"/>
              <w:right w:val="single" w:sz="8" w:space="0" w:color="000000"/>
            </w:tcBorders>
            <w:vAlign w:val="center"/>
          </w:tcPr>
          <w:p w14:paraId="738F38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40</w:t>
            </w:r>
          </w:p>
        </w:tc>
        <w:tc>
          <w:tcPr>
            <w:tcW w:w="2563" w:type="dxa"/>
            <w:tcBorders>
              <w:top w:val="single" w:sz="8" w:space="0" w:color="000000"/>
              <w:left w:val="single" w:sz="8" w:space="0" w:color="000000"/>
              <w:bottom w:val="single" w:sz="8" w:space="0" w:color="000000"/>
              <w:right w:val="single" w:sz="8" w:space="0" w:color="000000"/>
            </w:tcBorders>
            <w:vAlign w:val="center"/>
          </w:tcPr>
          <w:p w14:paraId="586DBBE7"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4CE5F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2,00</w:t>
            </w:r>
          </w:p>
        </w:tc>
      </w:tr>
      <w:tr w:rsidR="00874F60" w:rsidRPr="0006482D" w14:paraId="70932BC3"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13067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1.2.3.</w:t>
            </w:r>
          </w:p>
        </w:tc>
        <w:tc>
          <w:tcPr>
            <w:tcW w:w="5702" w:type="dxa"/>
            <w:tcBorders>
              <w:top w:val="single" w:sz="8" w:space="0" w:color="000000"/>
              <w:left w:val="single" w:sz="8" w:space="0" w:color="000000"/>
              <w:bottom w:val="single" w:sz="8" w:space="0" w:color="000000"/>
              <w:right w:val="single" w:sz="8" w:space="0" w:color="000000"/>
            </w:tcBorders>
            <w:vAlign w:val="center"/>
          </w:tcPr>
          <w:p w14:paraId="48F5FAC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Учествовање у развијању саветодавног модула</w:t>
            </w:r>
          </w:p>
        </w:tc>
        <w:tc>
          <w:tcPr>
            <w:tcW w:w="2563" w:type="dxa"/>
            <w:tcBorders>
              <w:top w:val="single" w:sz="8" w:space="0" w:color="000000"/>
              <w:left w:val="single" w:sz="8" w:space="0" w:color="000000"/>
              <w:bottom w:val="single" w:sz="8" w:space="0" w:color="000000"/>
              <w:right w:val="single" w:sz="8" w:space="0" w:color="000000"/>
            </w:tcBorders>
            <w:vAlign w:val="center"/>
          </w:tcPr>
          <w:p w14:paraId="1FA3BB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w:t>
            </w:r>
          </w:p>
        </w:tc>
        <w:tc>
          <w:tcPr>
            <w:tcW w:w="2563" w:type="dxa"/>
            <w:tcBorders>
              <w:top w:val="single" w:sz="8" w:space="0" w:color="000000"/>
              <w:left w:val="single" w:sz="8" w:space="0" w:color="000000"/>
              <w:bottom w:val="single" w:sz="8" w:space="0" w:color="000000"/>
              <w:right w:val="single" w:sz="8" w:space="0" w:color="000000"/>
            </w:tcBorders>
            <w:vAlign w:val="center"/>
          </w:tcPr>
          <w:p w14:paraId="6749ED1A"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A19F33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40,83</w:t>
            </w:r>
          </w:p>
        </w:tc>
      </w:tr>
      <w:tr w:rsidR="00874F60" w:rsidRPr="0006482D" w14:paraId="1048F1C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902C1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5702" w:type="dxa"/>
            <w:tcBorders>
              <w:top w:val="single" w:sz="8" w:space="0" w:color="000000"/>
              <w:left w:val="single" w:sz="8" w:space="0" w:color="000000"/>
              <w:bottom w:val="single" w:sz="8" w:space="0" w:color="000000"/>
              <w:right w:val="single" w:sz="8" w:space="0" w:color="000000"/>
            </w:tcBorders>
            <w:vAlign w:val="center"/>
          </w:tcPr>
          <w:p w14:paraId="59D6F5D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Рад са осталим пољопривредним газдинствима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26A146C4"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1424A000"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C1AEED3" w14:textId="77777777" w:rsidR="00874F60" w:rsidRPr="0006482D" w:rsidRDefault="00874F60">
            <w:pPr>
              <w:rPr>
                <w:rFonts w:ascii="Times New Roman" w:hAnsi="Times New Roman" w:cs="Times New Roman"/>
              </w:rPr>
            </w:pPr>
          </w:p>
        </w:tc>
      </w:tr>
      <w:tr w:rsidR="00874F60" w:rsidRPr="0006482D" w14:paraId="7BBFB958"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970A3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1.3.1.</w:t>
            </w:r>
          </w:p>
        </w:tc>
        <w:tc>
          <w:tcPr>
            <w:tcW w:w="5702" w:type="dxa"/>
            <w:tcBorders>
              <w:top w:val="single" w:sz="8" w:space="0" w:color="000000"/>
              <w:left w:val="single" w:sz="8" w:space="0" w:color="000000"/>
              <w:bottom w:val="single" w:sz="8" w:space="0" w:color="000000"/>
              <w:right w:val="single" w:sz="8" w:space="0" w:color="000000"/>
            </w:tcBorders>
            <w:vAlign w:val="center"/>
          </w:tcPr>
          <w:p w14:paraId="514706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осталом пољопривредном газдинству</w:t>
            </w:r>
          </w:p>
        </w:tc>
        <w:tc>
          <w:tcPr>
            <w:tcW w:w="2563" w:type="dxa"/>
            <w:tcBorders>
              <w:top w:val="single" w:sz="8" w:space="0" w:color="000000"/>
              <w:left w:val="single" w:sz="8" w:space="0" w:color="000000"/>
              <w:bottom w:val="single" w:sz="8" w:space="0" w:color="000000"/>
              <w:right w:val="single" w:sz="8" w:space="0" w:color="000000"/>
            </w:tcBorders>
            <w:vAlign w:val="center"/>
          </w:tcPr>
          <w:p w14:paraId="2CE41CF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120</w:t>
            </w:r>
          </w:p>
        </w:tc>
        <w:tc>
          <w:tcPr>
            <w:tcW w:w="2563" w:type="dxa"/>
            <w:tcBorders>
              <w:top w:val="single" w:sz="8" w:space="0" w:color="000000"/>
              <w:left w:val="single" w:sz="8" w:space="0" w:color="000000"/>
              <w:bottom w:val="single" w:sz="8" w:space="0" w:color="000000"/>
              <w:right w:val="single" w:sz="8" w:space="0" w:color="000000"/>
            </w:tcBorders>
            <w:vAlign w:val="center"/>
          </w:tcPr>
          <w:p w14:paraId="4638B9CD"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93CC78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2,00</w:t>
            </w:r>
          </w:p>
        </w:tc>
      </w:tr>
      <w:tr w:rsidR="00874F60" w:rsidRPr="0006482D" w14:paraId="369D3DBD"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536585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1.3.2.</w:t>
            </w:r>
          </w:p>
        </w:tc>
        <w:tc>
          <w:tcPr>
            <w:tcW w:w="5702" w:type="dxa"/>
            <w:tcBorders>
              <w:top w:val="single" w:sz="8" w:space="0" w:color="000000"/>
              <w:left w:val="single" w:sz="8" w:space="0" w:color="000000"/>
              <w:bottom w:val="single" w:sz="8" w:space="0" w:color="000000"/>
              <w:right w:val="single" w:sz="8" w:space="0" w:color="000000"/>
            </w:tcBorders>
            <w:vAlign w:val="center"/>
          </w:tcPr>
          <w:p w14:paraId="10E890C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Рад у ПССС са осталим пољопривредним газдинствима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4506BD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 – 320</w:t>
            </w:r>
          </w:p>
        </w:tc>
        <w:tc>
          <w:tcPr>
            <w:tcW w:w="2563" w:type="dxa"/>
            <w:tcBorders>
              <w:top w:val="single" w:sz="8" w:space="0" w:color="000000"/>
              <w:left w:val="single" w:sz="8" w:space="0" w:color="000000"/>
              <w:bottom w:val="single" w:sz="8" w:space="0" w:color="000000"/>
              <w:right w:val="single" w:sz="8" w:space="0" w:color="000000"/>
            </w:tcBorders>
            <w:vAlign w:val="center"/>
          </w:tcPr>
          <w:p w14:paraId="2E9202CA"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281BF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0,41</w:t>
            </w:r>
          </w:p>
        </w:tc>
      </w:tr>
      <w:tr w:rsidR="00874F60" w:rsidRPr="0006482D" w14:paraId="3C1EE575"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9564F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5702" w:type="dxa"/>
            <w:tcBorders>
              <w:top w:val="single" w:sz="8" w:space="0" w:color="000000"/>
              <w:left w:val="single" w:sz="8" w:space="0" w:color="000000"/>
              <w:bottom w:val="single" w:sz="8" w:space="0" w:color="000000"/>
              <w:right w:val="single" w:sz="8" w:space="0" w:color="000000"/>
            </w:tcBorders>
            <w:vAlign w:val="center"/>
          </w:tcPr>
          <w:p w14:paraId="0F268C2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Помоћ при попуњавању формулара и апликационих образаца и у изради других докумената</w:t>
            </w:r>
          </w:p>
        </w:tc>
        <w:tc>
          <w:tcPr>
            <w:tcW w:w="2563" w:type="dxa"/>
            <w:tcBorders>
              <w:top w:val="single" w:sz="8" w:space="0" w:color="000000"/>
              <w:left w:val="single" w:sz="8" w:space="0" w:color="000000"/>
              <w:bottom w:val="single" w:sz="8" w:space="0" w:color="000000"/>
              <w:right w:val="single" w:sz="8" w:space="0" w:color="000000"/>
            </w:tcBorders>
            <w:vAlign w:val="center"/>
          </w:tcPr>
          <w:p w14:paraId="54DC05A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500</w:t>
            </w:r>
          </w:p>
        </w:tc>
        <w:tc>
          <w:tcPr>
            <w:tcW w:w="2563" w:type="dxa"/>
            <w:tcBorders>
              <w:top w:val="single" w:sz="8" w:space="0" w:color="000000"/>
              <w:left w:val="single" w:sz="8" w:space="0" w:color="000000"/>
              <w:bottom w:val="single" w:sz="8" w:space="0" w:color="000000"/>
              <w:right w:val="single" w:sz="8" w:space="0" w:color="000000"/>
            </w:tcBorders>
            <w:vAlign w:val="center"/>
          </w:tcPr>
          <w:p w14:paraId="17D245DE"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8CF19D4" w14:textId="77777777" w:rsidR="00874F60" w:rsidRPr="0006482D" w:rsidRDefault="00874F60">
            <w:pPr>
              <w:rPr>
                <w:rFonts w:ascii="Times New Roman" w:hAnsi="Times New Roman" w:cs="Times New Roman"/>
              </w:rPr>
            </w:pPr>
          </w:p>
        </w:tc>
      </w:tr>
      <w:tr w:rsidR="00874F60" w:rsidRPr="0006482D" w14:paraId="01D07189"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85594B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1.4.1.</w:t>
            </w:r>
          </w:p>
        </w:tc>
        <w:tc>
          <w:tcPr>
            <w:tcW w:w="5702" w:type="dxa"/>
            <w:tcBorders>
              <w:top w:val="single" w:sz="8" w:space="0" w:color="000000"/>
              <w:left w:val="single" w:sz="8" w:space="0" w:color="000000"/>
              <w:bottom w:val="single" w:sz="8" w:space="0" w:color="000000"/>
              <w:right w:val="single" w:sz="8" w:space="0" w:color="000000"/>
            </w:tcBorders>
            <w:vAlign w:val="center"/>
          </w:tcPr>
          <w:p w14:paraId="5636265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xml:space="preserve">Упис у регистар, промена података и обнова регистрације </w:t>
            </w:r>
            <w:r w:rsidRPr="0006482D">
              <w:rPr>
                <w:rFonts w:ascii="Times New Roman" w:hAnsi="Times New Roman" w:cs="Times New Roman"/>
                <w:color w:val="000000"/>
              </w:rPr>
              <w:lastRenderedPageBreak/>
              <w:t>и коришћење директних подстицаја</w:t>
            </w:r>
          </w:p>
        </w:tc>
        <w:tc>
          <w:tcPr>
            <w:tcW w:w="2563" w:type="dxa"/>
            <w:tcBorders>
              <w:top w:val="single" w:sz="8" w:space="0" w:color="000000"/>
              <w:left w:val="single" w:sz="8" w:space="0" w:color="000000"/>
              <w:bottom w:val="single" w:sz="8" w:space="0" w:color="000000"/>
              <w:right w:val="single" w:sz="8" w:space="0" w:color="000000"/>
            </w:tcBorders>
            <w:vAlign w:val="center"/>
          </w:tcPr>
          <w:p w14:paraId="7668A6F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 1</w:t>
            </w:r>
          </w:p>
        </w:tc>
        <w:tc>
          <w:tcPr>
            <w:tcW w:w="2563" w:type="dxa"/>
            <w:tcBorders>
              <w:top w:val="single" w:sz="8" w:space="0" w:color="000000"/>
              <w:left w:val="single" w:sz="8" w:space="0" w:color="000000"/>
              <w:bottom w:val="single" w:sz="8" w:space="0" w:color="000000"/>
              <w:right w:val="single" w:sz="8" w:space="0" w:color="000000"/>
            </w:tcBorders>
            <w:vAlign w:val="center"/>
          </w:tcPr>
          <w:p w14:paraId="27DB7FF8"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AC9265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1,00</w:t>
            </w:r>
          </w:p>
        </w:tc>
      </w:tr>
      <w:tr w:rsidR="00874F60" w:rsidRPr="0006482D" w14:paraId="4D6D0333"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4A042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1.4.2.</w:t>
            </w:r>
          </w:p>
        </w:tc>
        <w:tc>
          <w:tcPr>
            <w:tcW w:w="5702" w:type="dxa"/>
            <w:tcBorders>
              <w:top w:val="single" w:sz="8" w:space="0" w:color="000000"/>
              <w:left w:val="single" w:sz="8" w:space="0" w:color="000000"/>
              <w:bottom w:val="single" w:sz="8" w:space="0" w:color="000000"/>
              <w:right w:val="single" w:sz="8" w:space="0" w:color="000000"/>
            </w:tcBorders>
            <w:vAlign w:val="center"/>
          </w:tcPr>
          <w:p w14:paraId="032034A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Помоћ у вези са електронским поступањем на порталу за електронску идентификацију</w:t>
            </w:r>
          </w:p>
        </w:tc>
        <w:tc>
          <w:tcPr>
            <w:tcW w:w="2563" w:type="dxa"/>
            <w:tcBorders>
              <w:top w:val="single" w:sz="8" w:space="0" w:color="000000"/>
              <w:left w:val="single" w:sz="8" w:space="0" w:color="000000"/>
              <w:bottom w:val="single" w:sz="8" w:space="0" w:color="000000"/>
              <w:right w:val="single" w:sz="8" w:space="0" w:color="000000"/>
            </w:tcBorders>
            <w:vAlign w:val="center"/>
          </w:tcPr>
          <w:p w14:paraId="05909CE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0</w:t>
            </w:r>
          </w:p>
        </w:tc>
        <w:tc>
          <w:tcPr>
            <w:tcW w:w="2563" w:type="dxa"/>
            <w:tcBorders>
              <w:top w:val="single" w:sz="8" w:space="0" w:color="000000"/>
              <w:left w:val="single" w:sz="8" w:space="0" w:color="000000"/>
              <w:bottom w:val="single" w:sz="8" w:space="0" w:color="000000"/>
              <w:right w:val="single" w:sz="8" w:space="0" w:color="000000"/>
            </w:tcBorders>
            <w:vAlign w:val="center"/>
          </w:tcPr>
          <w:p w14:paraId="17DEE551"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D1017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0,5</w:t>
            </w:r>
          </w:p>
        </w:tc>
      </w:tr>
      <w:tr w:rsidR="00874F60" w:rsidRPr="0006482D" w14:paraId="60ECE7B1"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A208BD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1.4.3.</w:t>
            </w:r>
          </w:p>
        </w:tc>
        <w:tc>
          <w:tcPr>
            <w:tcW w:w="5702" w:type="dxa"/>
            <w:tcBorders>
              <w:top w:val="single" w:sz="8" w:space="0" w:color="000000"/>
              <w:left w:val="single" w:sz="8" w:space="0" w:color="000000"/>
              <w:bottom w:val="single" w:sz="8" w:space="0" w:color="000000"/>
              <w:right w:val="single" w:sz="8" w:space="0" w:color="000000"/>
            </w:tcBorders>
            <w:vAlign w:val="center"/>
          </w:tcPr>
          <w:p w14:paraId="7DA1F9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Коришћење подстицаја мерама руралног развоја, посебних подстицаја и кредитне подршке</w:t>
            </w:r>
          </w:p>
        </w:tc>
        <w:tc>
          <w:tcPr>
            <w:tcW w:w="2563" w:type="dxa"/>
            <w:tcBorders>
              <w:top w:val="single" w:sz="8" w:space="0" w:color="000000"/>
              <w:left w:val="single" w:sz="8" w:space="0" w:color="000000"/>
              <w:bottom w:val="single" w:sz="8" w:space="0" w:color="000000"/>
              <w:right w:val="single" w:sz="8" w:space="0" w:color="000000"/>
            </w:tcBorders>
            <w:vAlign w:val="center"/>
          </w:tcPr>
          <w:p w14:paraId="49E3B19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0</w:t>
            </w:r>
          </w:p>
        </w:tc>
        <w:tc>
          <w:tcPr>
            <w:tcW w:w="2563" w:type="dxa"/>
            <w:tcBorders>
              <w:top w:val="single" w:sz="8" w:space="0" w:color="000000"/>
              <w:left w:val="single" w:sz="8" w:space="0" w:color="000000"/>
              <w:bottom w:val="single" w:sz="8" w:space="0" w:color="000000"/>
              <w:right w:val="single" w:sz="8" w:space="0" w:color="000000"/>
            </w:tcBorders>
            <w:vAlign w:val="center"/>
          </w:tcPr>
          <w:p w14:paraId="3F1FCCD6"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201FA5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3,00</w:t>
            </w:r>
          </w:p>
        </w:tc>
      </w:tr>
      <w:tr w:rsidR="00874F60" w:rsidRPr="0006482D" w14:paraId="296D482F"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B814B3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1.4.4.</w:t>
            </w:r>
          </w:p>
        </w:tc>
        <w:tc>
          <w:tcPr>
            <w:tcW w:w="5702" w:type="dxa"/>
            <w:tcBorders>
              <w:top w:val="single" w:sz="8" w:space="0" w:color="000000"/>
              <w:left w:val="single" w:sz="8" w:space="0" w:color="000000"/>
              <w:bottom w:val="single" w:sz="8" w:space="0" w:color="000000"/>
              <w:right w:val="single" w:sz="8" w:space="0" w:color="000000"/>
            </w:tcBorders>
            <w:vAlign w:val="center"/>
          </w:tcPr>
          <w:p w14:paraId="2A2F559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Коришћење подстицаја јединице локалне самоуправе</w:t>
            </w:r>
          </w:p>
        </w:tc>
        <w:tc>
          <w:tcPr>
            <w:tcW w:w="2563" w:type="dxa"/>
            <w:tcBorders>
              <w:top w:val="single" w:sz="8" w:space="0" w:color="000000"/>
              <w:left w:val="single" w:sz="8" w:space="0" w:color="000000"/>
              <w:bottom w:val="single" w:sz="8" w:space="0" w:color="000000"/>
              <w:right w:val="single" w:sz="8" w:space="0" w:color="000000"/>
            </w:tcBorders>
            <w:vAlign w:val="center"/>
          </w:tcPr>
          <w:p w14:paraId="74F48A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50</w:t>
            </w:r>
          </w:p>
        </w:tc>
        <w:tc>
          <w:tcPr>
            <w:tcW w:w="2563" w:type="dxa"/>
            <w:tcBorders>
              <w:top w:val="single" w:sz="8" w:space="0" w:color="000000"/>
              <w:left w:val="single" w:sz="8" w:space="0" w:color="000000"/>
              <w:bottom w:val="single" w:sz="8" w:space="0" w:color="000000"/>
              <w:right w:val="single" w:sz="8" w:space="0" w:color="000000"/>
            </w:tcBorders>
            <w:vAlign w:val="center"/>
          </w:tcPr>
          <w:p w14:paraId="64630360"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585647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2,00</w:t>
            </w:r>
          </w:p>
        </w:tc>
      </w:tr>
      <w:tr w:rsidR="00874F60" w:rsidRPr="0006482D" w14:paraId="0AECD332"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0770A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1.4.5.</w:t>
            </w:r>
          </w:p>
        </w:tc>
        <w:tc>
          <w:tcPr>
            <w:tcW w:w="5702" w:type="dxa"/>
            <w:tcBorders>
              <w:top w:val="single" w:sz="8" w:space="0" w:color="000000"/>
              <w:left w:val="single" w:sz="8" w:space="0" w:color="000000"/>
              <w:bottom w:val="single" w:sz="8" w:space="0" w:color="000000"/>
              <w:right w:val="single" w:sz="8" w:space="0" w:color="000000"/>
            </w:tcBorders>
            <w:vAlign w:val="center"/>
          </w:tcPr>
          <w:p w14:paraId="51CA039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Коришћење грантова кроз Пројекат за конкурентну пољопривреду Светске банке</w:t>
            </w:r>
          </w:p>
        </w:tc>
        <w:tc>
          <w:tcPr>
            <w:tcW w:w="2563" w:type="dxa"/>
            <w:tcBorders>
              <w:top w:val="single" w:sz="8" w:space="0" w:color="000000"/>
              <w:left w:val="single" w:sz="8" w:space="0" w:color="000000"/>
              <w:bottom w:val="single" w:sz="8" w:space="0" w:color="000000"/>
              <w:right w:val="single" w:sz="8" w:space="0" w:color="000000"/>
            </w:tcBorders>
            <w:vAlign w:val="center"/>
          </w:tcPr>
          <w:p w14:paraId="4DF8BA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5</w:t>
            </w:r>
          </w:p>
        </w:tc>
        <w:tc>
          <w:tcPr>
            <w:tcW w:w="2563" w:type="dxa"/>
            <w:tcBorders>
              <w:top w:val="single" w:sz="8" w:space="0" w:color="000000"/>
              <w:left w:val="single" w:sz="8" w:space="0" w:color="000000"/>
              <w:bottom w:val="single" w:sz="8" w:space="0" w:color="000000"/>
              <w:right w:val="single" w:sz="8" w:space="0" w:color="000000"/>
            </w:tcBorders>
            <w:vAlign w:val="center"/>
          </w:tcPr>
          <w:p w14:paraId="5A216477"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E1807B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6,00</w:t>
            </w:r>
          </w:p>
        </w:tc>
      </w:tr>
      <w:tr w:rsidR="00874F60" w:rsidRPr="0006482D" w14:paraId="43A6DD31"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A6EE5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1.4.6.</w:t>
            </w:r>
          </w:p>
        </w:tc>
        <w:tc>
          <w:tcPr>
            <w:tcW w:w="5702" w:type="dxa"/>
            <w:tcBorders>
              <w:top w:val="single" w:sz="8" w:space="0" w:color="000000"/>
              <w:left w:val="single" w:sz="8" w:space="0" w:color="000000"/>
              <w:bottom w:val="single" w:sz="8" w:space="0" w:color="000000"/>
              <w:right w:val="single" w:sz="8" w:space="0" w:color="000000"/>
            </w:tcBorders>
            <w:vAlign w:val="center"/>
          </w:tcPr>
          <w:p w14:paraId="4B5CC7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Коришћење ИПАРД подстицаја</w:t>
            </w:r>
          </w:p>
        </w:tc>
        <w:tc>
          <w:tcPr>
            <w:tcW w:w="2563" w:type="dxa"/>
            <w:tcBorders>
              <w:top w:val="single" w:sz="8" w:space="0" w:color="000000"/>
              <w:left w:val="single" w:sz="8" w:space="0" w:color="000000"/>
              <w:bottom w:val="single" w:sz="8" w:space="0" w:color="000000"/>
              <w:right w:val="single" w:sz="8" w:space="0" w:color="000000"/>
            </w:tcBorders>
            <w:vAlign w:val="center"/>
          </w:tcPr>
          <w:p w14:paraId="415F37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20</w:t>
            </w:r>
          </w:p>
        </w:tc>
        <w:tc>
          <w:tcPr>
            <w:tcW w:w="2563" w:type="dxa"/>
            <w:tcBorders>
              <w:top w:val="single" w:sz="8" w:space="0" w:color="000000"/>
              <w:left w:val="single" w:sz="8" w:space="0" w:color="000000"/>
              <w:bottom w:val="single" w:sz="8" w:space="0" w:color="000000"/>
              <w:right w:val="single" w:sz="8" w:space="0" w:color="000000"/>
            </w:tcBorders>
            <w:vAlign w:val="center"/>
          </w:tcPr>
          <w:p w14:paraId="7CD838DD"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E0A7E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10,00</w:t>
            </w:r>
          </w:p>
        </w:tc>
      </w:tr>
      <w:tr w:rsidR="00874F60" w:rsidRPr="0006482D" w14:paraId="27DA7CB7"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3806A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1.4.7.</w:t>
            </w:r>
          </w:p>
        </w:tc>
        <w:tc>
          <w:tcPr>
            <w:tcW w:w="5702" w:type="dxa"/>
            <w:tcBorders>
              <w:top w:val="single" w:sz="8" w:space="0" w:color="000000"/>
              <w:left w:val="single" w:sz="8" w:space="0" w:color="000000"/>
              <w:bottom w:val="single" w:sz="8" w:space="0" w:color="000000"/>
              <w:right w:val="single" w:sz="8" w:space="0" w:color="000000"/>
            </w:tcBorders>
            <w:vAlign w:val="center"/>
          </w:tcPr>
          <w:p w14:paraId="207273D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Једноставан пословни план</w:t>
            </w:r>
          </w:p>
        </w:tc>
        <w:tc>
          <w:tcPr>
            <w:tcW w:w="2563" w:type="dxa"/>
            <w:tcBorders>
              <w:top w:val="single" w:sz="8" w:space="0" w:color="000000"/>
              <w:left w:val="single" w:sz="8" w:space="0" w:color="000000"/>
              <w:bottom w:val="single" w:sz="8" w:space="0" w:color="000000"/>
              <w:right w:val="single" w:sz="8" w:space="0" w:color="000000"/>
            </w:tcBorders>
            <w:vAlign w:val="center"/>
          </w:tcPr>
          <w:p w14:paraId="61D281E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20</w:t>
            </w:r>
          </w:p>
        </w:tc>
        <w:tc>
          <w:tcPr>
            <w:tcW w:w="2563" w:type="dxa"/>
            <w:tcBorders>
              <w:top w:val="single" w:sz="8" w:space="0" w:color="000000"/>
              <w:left w:val="single" w:sz="8" w:space="0" w:color="000000"/>
              <w:bottom w:val="single" w:sz="8" w:space="0" w:color="000000"/>
              <w:right w:val="single" w:sz="8" w:space="0" w:color="000000"/>
            </w:tcBorders>
            <w:vAlign w:val="center"/>
          </w:tcPr>
          <w:p w14:paraId="63CD63DC"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97CE7EE" w14:textId="77777777" w:rsidR="00874F60" w:rsidRPr="0006482D" w:rsidRDefault="00874F60">
            <w:pPr>
              <w:rPr>
                <w:rFonts w:ascii="Times New Roman" w:hAnsi="Times New Roman" w:cs="Times New Roman"/>
              </w:rPr>
            </w:pPr>
          </w:p>
        </w:tc>
      </w:tr>
      <w:tr w:rsidR="00874F60" w:rsidRPr="0006482D" w14:paraId="491F923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3EF378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1.4.7.1.</w:t>
            </w:r>
          </w:p>
        </w:tc>
        <w:tc>
          <w:tcPr>
            <w:tcW w:w="5702" w:type="dxa"/>
            <w:tcBorders>
              <w:top w:val="single" w:sz="8" w:space="0" w:color="000000"/>
              <w:left w:val="single" w:sz="8" w:space="0" w:color="000000"/>
              <w:bottom w:val="single" w:sz="8" w:space="0" w:color="000000"/>
              <w:right w:val="single" w:sz="8" w:space="0" w:color="000000"/>
            </w:tcBorders>
            <w:vAlign w:val="center"/>
          </w:tcPr>
          <w:p w14:paraId="0B30D3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Аутор плана</w:t>
            </w:r>
          </w:p>
        </w:tc>
        <w:tc>
          <w:tcPr>
            <w:tcW w:w="2563" w:type="dxa"/>
            <w:tcBorders>
              <w:top w:val="single" w:sz="8" w:space="0" w:color="000000"/>
              <w:left w:val="single" w:sz="8" w:space="0" w:color="000000"/>
              <w:bottom w:val="single" w:sz="8" w:space="0" w:color="000000"/>
              <w:right w:val="single" w:sz="8" w:space="0" w:color="000000"/>
            </w:tcBorders>
            <w:vAlign w:val="center"/>
          </w:tcPr>
          <w:p w14:paraId="6B38A466"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7707BE9C"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F2853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30,00</w:t>
            </w:r>
          </w:p>
        </w:tc>
      </w:tr>
      <w:tr w:rsidR="00874F60" w:rsidRPr="0006482D" w14:paraId="43CDD487"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B39AE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1.4.7.2.</w:t>
            </w:r>
          </w:p>
        </w:tc>
        <w:tc>
          <w:tcPr>
            <w:tcW w:w="5702" w:type="dxa"/>
            <w:tcBorders>
              <w:top w:val="single" w:sz="8" w:space="0" w:color="000000"/>
              <w:left w:val="single" w:sz="8" w:space="0" w:color="000000"/>
              <w:bottom w:val="single" w:sz="8" w:space="0" w:color="000000"/>
              <w:right w:val="single" w:sz="8" w:space="0" w:color="000000"/>
            </w:tcBorders>
            <w:vAlign w:val="center"/>
          </w:tcPr>
          <w:p w14:paraId="4EEF53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Коаутор плана</w:t>
            </w:r>
          </w:p>
        </w:tc>
        <w:tc>
          <w:tcPr>
            <w:tcW w:w="2563" w:type="dxa"/>
            <w:tcBorders>
              <w:top w:val="single" w:sz="8" w:space="0" w:color="000000"/>
              <w:left w:val="single" w:sz="8" w:space="0" w:color="000000"/>
              <w:bottom w:val="single" w:sz="8" w:space="0" w:color="000000"/>
              <w:right w:val="single" w:sz="8" w:space="0" w:color="000000"/>
            </w:tcBorders>
            <w:vAlign w:val="center"/>
          </w:tcPr>
          <w:p w14:paraId="4E6FC734"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3139F1E7"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70206D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10,00</w:t>
            </w:r>
          </w:p>
        </w:tc>
      </w:tr>
      <w:tr w:rsidR="00874F60" w:rsidRPr="0006482D" w14:paraId="0549592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A5F182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5702" w:type="dxa"/>
            <w:tcBorders>
              <w:top w:val="single" w:sz="8" w:space="0" w:color="000000"/>
              <w:left w:val="single" w:sz="8" w:space="0" w:color="000000"/>
              <w:bottom w:val="single" w:sz="8" w:space="0" w:color="000000"/>
              <w:right w:val="single" w:sz="8" w:space="0" w:color="000000"/>
            </w:tcBorders>
            <w:vAlign w:val="center"/>
          </w:tcPr>
          <w:p w14:paraId="3D2DA9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пољопривредном газдинству које је корисник подстицаја</w:t>
            </w:r>
          </w:p>
        </w:tc>
        <w:tc>
          <w:tcPr>
            <w:tcW w:w="2563" w:type="dxa"/>
            <w:tcBorders>
              <w:top w:val="single" w:sz="8" w:space="0" w:color="000000"/>
              <w:left w:val="single" w:sz="8" w:space="0" w:color="000000"/>
              <w:bottom w:val="single" w:sz="8" w:space="0" w:color="000000"/>
              <w:right w:val="single" w:sz="8" w:space="0" w:color="000000"/>
            </w:tcBorders>
            <w:vAlign w:val="center"/>
          </w:tcPr>
          <w:p w14:paraId="1BBBCD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100</w:t>
            </w:r>
          </w:p>
        </w:tc>
        <w:tc>
          <w:tcPr>
            <w:tcW w:w="2563" w:type="dxa"/>
            <w:tcBorders>
              <w:top w:val="single" w:sz="8" w:space="0" w:color="000000"/>
              <w:left w:val="single" w:sz="8" w:space="0" w:color="000000"/>
              <w:bottom w:val="single" w:sz="8" w:space="0" w:color="000000"/>
              <w:right w:val="single" w:sz="8" w:space="0" w:color="000000"/>
            </w:tcBorders>
            <w:vAlign w:val="center"/>
          </w:tcPr>
          <w:p w14:paraId="0EC425FD"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5F223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2,00</w:t>
            </w:r>
          </w:p>
        </w:tc>
      </w:tr>
      <w:tr w:rsidR="00874F60" w:rsidRPr="0006482D" w14:paraId="16B989F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9EE94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5702" w:type="dxa"/>
            <w:tcBorders>
              <w:top w:val="single" w:sz="8" w:space="0" w:color="000000"/>
              <w:left w:val="single" w:sz="8" w:space="0" w:color="000000"/>
              <w:bottom w:val="single" w:sz="8" w:space="0" w:color="000000"/>
              <w:right w:val="single" w:sz="8" w:space="0" w:color="000000"/>
            </w:tcBorders>
            <w:vAlign w:val="center"/>
          </w:tcPr>
          <w:p w14:paraId="00CE34B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Помоћ у успостављању LPIS</w:t>
            </w:r>
          </w:p>
        </w:tc>
        <w:tc>
          <w:tcPr>
            <w:tcW w:w="2563" w:type="dxa"/>
            <w:tcBorders>
              <w:top w:val="single" w:sz="8" w:space="0" w:color="000000"/>
              <w:left w:val="single" w:sz="8" w:space="0" w:color="000000"/>
              <w:bottom w:val="single" w:sz="8" w:space="0" w:color="000000"/>
              <w:right w:val="single" w:sz="8" w:space="0" w:color="000000"/>
            </w:tcBorders>
            <w:vAlign w:val="center"/>
          </w:tcPr>
          <w:p w14:paraId="01C920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100</w:t>
            </w:r>
          </w:p>
        </w:tc>
        <w:tc>
          <w:tcPr>
            <w:tcW w:w="2563" w:type="dxa"/>
            <w:tcBorders>
              <w:top w:val="single" w:sz="8" w:space="0" w:color="000000"/>
              <w:left w:val="single" w:sz="8" w:space="0" w:color="000000"/>
              <w:bottom w:val="single" w:sz="8" w:space="0" w:color="000000"/>
              <w:right w:val="single" w:sz="8" w:space="0" w:color="000000"/>
            </w:tcBorders>
            <w:vAlign w:val="center"/>
          </w:tcPr>
          <w:p w14:paraId="1BF3AE47"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6E7196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0,50</w:t>
            </w:r>
          </w:p>
        </w:tc>
      </w:tr>
      <w:tr w:rsidR="00874F60" w:rsidRPr="0006482D" w14:paraId="2E7DFDA0"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6EF81B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5702" w:type="dxa"/>
            <w:tcBorders>
              <w:top w:val="single" w:sz="8" w:space="0" w:color="000000"/>
              <w:left w:val="single" w:sz="8" w:space="0" w:color="000000"/>
              <w:bottom w:val="single" w:sz="8" w:space="0" w:color="000000"/>
              <w:right w:val="single" w:sz="8" w:space="0" w:color="000000"/>
            </w:tcBorders>
            <w:vAlign w:val="center"/>
          </w:tcPr>
          <w:p w14:paraId="0D4FCB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Групне методе рада</w:t>
            </w:r>
          </w:p>
        </w:tc>
        <w:tc>
          <w:tcPr>
            <w:tcW w:w="2563" w:type="dxa"/>
            <w:tcBorders>
              <w:top w:val="single" w:sz="8" w:space="0" w:color="000000"/>
              <w:left w:val="single" w:sz="8" w:space="0" w:color="000000"/>
              <w:bottom w:val="single" w:sz="8" w:space="0" w:color="000000"/>
              <w:right w:val="single" w:sz="8" w:space="0" w:color="000000"/>
            </w:tcBorders>
            <w:vAlign w:val="center"/>
          </w:tcPr>
          <w:p w14:paraId="4941C9E7"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7BEB7449"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2D91EC4" w14:textId="77777777" w:rsidR="00874F60" w:rsidRPr="0006482D" w:rsidRDefault="00874F60">
            <w:pPr>
              <w:rPr>
                <w:rFonts w:ascii="Times New Roman" w:hAnsi="Times New Roman" w:cs="Times New Roman"/>
              </w:rPr>
            </w:pPr>
          </w:p>
        </w:tc>
      </w:tr>
      <w:tr w:rsidR="00874F60" w:rsidRPr="0006482D" w14:paraId="25ED3B6F"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277B4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5702" w:type="dxa"/>
            <w:tcBorders>
              <w:top w:val="single" w:sz="8" w:space="0" w:color="000000"/>
              <w:left w:val="single" w:sz="8" w:space="0" w:color="000000"/>
              <w:bottom w:val="single" w:sz="8" w:space="0" w:color="000000"/>
              <w:right w:val="single" w:sz="8" w:space="0" w:color="000000"/>
            </w:tcBorders>
            <w:vAlign w:val="center"/>
          </w:tcPr>
          <w:p w14:paraId="354E904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Земљорадничка задруга</w:t>
            </w:r>
          </w:p>
        </w:tc>
        <w:tc>
          <w:tcPr>
            <w:tcW w:w="2563" w:type="dxa"/>
            <w:tcBorders>
              <w:top w:val="single" w:sz="8" w:space="0" w:color="000000"/>
              <w:left w:val="single" w:sz="8" w:space="0" w:color="000000"/>
              <w:bottom w:val="single" w:sz="8" w:space="0" w:color="000000"/>
              <w:right w:val="single" w:sz="8" w:space="0" w:color="000000"/>
            </w:tcBorders>
            <w:vAlign w:val="center"/>
          </w:tcPr>
          <w:p w14:paraId="2201B46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12</w:t>
            </w:r>
          </w:p>
        </w:tc>
        <w:tc>
          <w:tcPr>
            <w:tcW w:w="2563" w:type="dxa"/>
            <w:tcBorders>
              <w:top w:val="single" w:sz="8" w:space="0" w:color="000000"/>
              <w:left w:val="single" w:sz="8" w:space="0" w:color="000000"/>
              <w:bottom w:val="single" w:sz="8" w:space="0" w:color="000000"/>
              <w:right w:val="single" w:sz="8" w:space="0" w:color="000000"/>
            </w:tcBorders>
            <w:vAlign w:val="center"/>
          </w:tcPr>
          <w:p w14:paraId="3671DD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12</w:t>
            </w:r>
          </w:p>
        </w:tc>
        <w:tc>
          <w:tcPr>
            <w:tcW w:w="1716" w:type="dxa"/>
            <w:tcBorders>
              <w:top w:val="single" w:sz="8" w:space="0" w:color="000000"/>
              <w:left w:val="single" w:sz="8" w:space="0" w:color="000000"/>
              <w:bottom w:val="single" w:sz="8" w:space="0" w:color="000000"/>
              <w:right w:val="single" w:sz="8" w:space="0" w:color="000000"/>
            </w:tcBorders>
            <w:vAlign w:val="center"/>
          </w:tcPr>
          <w:p w14:paraId="493C35EA" w14:textId="77777777" w:rsidR="00874F60" w:rsidRPr="0006482D" w:rsidRDefault="00874F60">
            <w:pPr>
              <w:rPr>
                <w:rFonts w:ascii="Times New Roman" w:hAnsi="Times New Roman" w:cs="Times New Roman"/>
              </w:rPr>
            </w:pPr>
          </w:p>
        </w:tc>
      </w:tr>
      <w:tr w:rsidR="00874F60" w:rsidRPr="0006482D" w14:paraId="4835C090"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90DDA9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2.1.1.</w:t>
            </w:r>
          </w:p>
        </w:tc>
        <w:tc>
          <w:tcPr>
            <w:tcW w:w="5702" w:type="dxa"/>
            <w:tcBorders>
              <w:top w:val="single" w:sz="8" w:space="0" w:color="000000"/>
              <w:left w:val="single" w:sz="8" w:space="0" w:color="000000"/>
              <w:bottom w:val="single" w:sz="8" w:space="0" w:color="000000"/>
              <w:right w:val="single" w:sz="8" w:space="0" w:color="000000"/>
            </w:tcBorders>
            <w:vAlign w:val="center"/>
          </w:tcPr>
          <w:p w14:paraId="438838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земљорадничким задругама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5BECC90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48</w:t>
            </w:r>
          </w:p>
        </w:tc>
        <w:tc>
          <w:tcPr>
            <w:tcW w:w="2563" w:type="dxa"/>
            <w:tcBorders>
              <w:top w:val="single" w:sz="8" w:space="0" w:color="000000"/>
              <w:left w:val="single" w:sz="8" w:space="0" w:color="000000"/>
              <w:bottom w:val="single" w:sz="8" w:space="0" w:color="000000"/>
              <w:right w:val="single" w:sz="8" w:space="0" w:color="000000"/>
            </w:tcBorders>
            <w:vAlign w:val="center"/>
          </w:tcPr>
          <w:p w14:paraId="25E866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 – 48</w:t>
            </w:r>
          </w:p>
        </w:tc>
        <w:tc>
          <w:tcPr>
            <w:tcW w:w="1716" w:type="dxa"/>
            <w:tcBorders>
              <w:top w:val="single" w:sz="8" w:space="0" w:color="000000"/>
              <w:left w:val="single" w:sz="8" w:space="0" w:color="000000"/>
              <w:bottom w:val="single" w:sz="8" w:space="0" w:color="000000"/>
              <w:right w:val="single" w:sz="8" w:space="0" w:color="000000"/>
            </w:tcBorders>
            <w:vAlign w:val="center"/>
          </w:tcPr>
          <w:p w14:paraId="5FB5457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3,40</w:t>
            </w:r>
          </w:p>
        </w:tc>
      </w:tr>
      <w:tr w:rsidR="00874F60" w:rsidRPr="0006482D" w14:paraId="5C2CDB4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1293D3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2.1.2.</w:t>
            </w:r>
          </w:p>
        </w:tc>
        <w:tc>
          <w:tcPr>
            <w:tcW w:w="5702" w:type="dxa"/>
            <w:tcBorders>
              <w:top w:val="single" w:sz="8" w:space="0" w:color="000000"/>
              <w:left w:val="single" w:sz="8" w:space="0" w:color="000000"/>
              <w:bottom w:val="single" w:sz="8" w:space="0" w:color="000000"/>
              <w:right w:val="single" w:sz="8" w:space="0" w:color="000000"/>
            </w:tcBorders>
            <w:vAlign w:val="center"/>
          </w:tcPr>
          <w:p w14:paraId="361E25D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Подстицање оснивања земљорадничких задруга</w:t>
            </w:r>
          </w:p>
        </w:tc>
        <w:tc>
          <w:tcPr>
            <w:tcW w:w="2563" w:type="dxa"/>
            <w:tcBorders>
              <w:top w:val="single" w:sz="8" w:space="0" w:color="000000"/>
              <w:left w:val="single" w:sz="8" w:space="0" w:color="000000"/>
              <w:bottom w:val="single" w:sz="8" w:space="0" w:color="000000"/>
              <w:right w:val="single" w:sz="8" w:space="0" w:color="000000"/>
            </w:tcBorders>
            <w:vAlign w:val="center"/>
          </w:tcPr>
          <w:p w14:paraId="3D9EB8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&gt; 0</w:t>
            </w:r>
          </w:p>
        </w:tc>
        <w:tc>
          <w:tcPr>
            <w:tcW w:w="2563" w:type="dxa"/>
            <w:tcBorders>
              <w:top w:val="single" w:sz="8" w:space="0" w:color="000000"/>
              <w:left w:val="single" w:sz="8" w:space="0" w:color="000000"/>
              <w:bottom w:val="single" w:sz="8" w:space="0" w:color="000000"/>
              <w:right w:val="single" w:sz="8" w:space="0" w:color="000000"/>
            </w:tcBorders>
            <w:vAlign w:val="center"/>
          </w:tcPr>
          <w:p w14:paraId="0D19931F"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92DC6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30,00</w:t>
            </w:r>
          </w:p>
        </w:tc>
      </w:tr>
      <w:tr w:rsidR="00874F60" w:rsidRPr="0006482D" w14:paraId="410E0CC2"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FE619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5702" w:type="dxa"/>
            <w:tcBorders>
              <w:top w:val="single" w:sz="8" w:space="0" w:color="000000"/>
              <w:left w:val="single" w:sz="8" w:space="0" w:color="000000"/>
              <w:bottom w:val="single" w:sz="8" w:space="0" w:color="000000"/>
              <w:right w:val="single" w:sz="8" w:space="0" w:color="000000"/>
            </w:tcBorders>
            <w:vAlign w:val="center"/>
          </w:tcPr>
          <w:p w14:paraId="795DC5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Рад са удружењима и асоцијацијама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1D612051"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32219147"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CCF2011" w14:textId="77777777" w:rsidR="00874F60" w:rsidRPr="0006482D" w:rsidRDefault="00874F60">
            <w:pPr>
              <w:rPr>
                <w:rFonts w:ascii="Times New Roman" w:hAnsi="Times New Roman" w:cs="Times New Roman"/>
              </w:rPr>
            </w:pPr>
          </w:p>
        </w:tc>
      </w:tr>
      <w:tr w:rsidR="00874F60" w:rsidRPr="0006482D" w14:paraId="00746C8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30C4D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2.2.1.</w:t>
            </w:r>
          </w:p>
        </w:tc>
        <w:tc>
          <w:tcPr>
            <w:tcW w:w="5702" w:type="dxa"/>
            <w:tcBorders>
              <w:top w:val="single" w:sz="8" w:space="0" w:color="000000"/>
              <w:left w:val="single" w:sz="8" w:space="0" w:color="000000"/>
              <w:bottom w:val="single" w:sz="8" w:space="0" w:color="000000"/>
              <w:right w:val="single" w:sz="8" w:space="0" w:color="000000"/>
            </w:tcBorders>
            <w:vAlign w:val="center"/>
          </w:tcPr>
          <w:p w14:paraId="1A05742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 удружења и/или асоцијација</w:t>
            </w:r>
          </w:p>
        </w:tc>
        <w:tc>
          <w:tcPr>
            <w:tcW w:w="2563" w:type="dxa"/>
            <w:tcBorders>
              <w:top w:val="single" w:sz="8" w:space="0" w:color="000000"/>
              <w:left w:val="single" w:sz="8" w:space="0" w:color="000000"/>
              <w:bottom w:val="single" w:sz="8" w:space="0" w:color="000000"/>
              <w:right w:val="single" w:sz="8" w:space="0" w:color="000000"/>
            </w:tcBorders>
            <w:vAlign w:val="center"/>
          </w:tcPr>
          <w:p w14:paraId="5E46AB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1</w:t>
            </w:r>
          </w:p>
        </w:tc>
        <w:tc>
          <w:tcPr>
            <w:tcW w:w="2563" w:type="dxa"/>
            <w:tcBorders>
              <w:top w:val="single" w:sz="8" w:space="0" w:color="000000"/>
              <w:left w:val="single" w:sz="8" w:space="0" w:color="000000"/>
              <w:bottom w:val="single" w:sz="8" w:space="0" w:color="000000"/>
              <w:right w:val="single" w:sz="8" w:space="0" w:color="000000"/>
            </w:tcBorders>
            <w:vAlign w:val="center"/>
          </w:tcPr>
          <w:p w14:paraId="583E8B2C"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26DFC49" w14:textId="77777777" w:rsidR="00874F60" w:rsidRPr="0006482D" w:rsidRDefault="00874F60">
            <w:pPr>
              <w:rPr>
                <w:rFonts w:ascii="Times New Roman" w:hAnsi="Times New Roman" w:cs="Times New Roman"/>
              </w:rPr>
            </w:pPr>
          </w:p>
        </w:tc>
      </w:tr>
      <w:tr w:rsidR="00874F60" w:rsidRPr="0006482D" w14:paraId="74EFF3E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D74B2E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2.2.2.</w:t>
            </w:r>
          </w:p>
        </w:tc>
        <w:tc>
          <w:tcPr>
            <w:tcW w:w="5702" w:type="dxa"/>
            <w:tcBorders>
              <w:top w:val="single" w:sz="8" w:space="0" w:color="000000"/>
              <w:left w:val="single" w:sz="8" w:space="0" w:color="000000"/>
              <w:bottom w:val="single" w:sz="8" w:space="0" w:color="000000"/>
              <w:right w:val="single" w:sz="8" w:space="0" w:color="000000"/>
            </w:tcBorders>
            <w:vAlign w:val="center"/>
          </w:tcPr>
          <w:p w14:paraId="50FF96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Подстицање оснивања удружења и/или асоцијација</w:t>
            </w:r>
          </w:p>
        </w:tc>
        <w:tc>
          <w:tcPr>
            <w:tcW w:w="2563" w:type="dxa"/>
            <w:tcBorders>
              <w:top w:val="single" w:sz="8" w:space="0" w:color="000000"/>
              <w:left w:val="single" w:sz="8" w:space="0" w:color="000000"/>
              <w:bottom w:val="single" w:sz="8" w:space="0" w:color="000000"/>
              <w:right w:val="single" w:sz="8" w:space="0" w:color="000000"/>
            </w:tcBorders>
            <w:vAlign w:val="center"/>
          </w:tcPr>
          <w:p w14:paraId="7841FCC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0</w:t>
            </w:r>
          </w:p>
        </w:tc>
        <w:tc>
          <w:tcPr>
            <w:tcW w:w="2563" w:type="dxa"/>
            <w:tcBorders>
              <w:top w:val="single" w:sz="8" w:space="0" w:color="000000"/>
              <w:left w:val="single" w:sz="8" w:space="0" w:color="000000"/>
              <w:bottom w:val="single" w:sz="8" w:space="0" w:color="000000"/>
              <w:right w:val="single" w:sz="8" w:space="0" w:color="000000"/>
            </w:tcBorders>
            <w:vAlign w:val="center"/>
          </w:tcPr>
          <w:p w14:paraId="168C656C"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31B9A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17,00</w:t>
            </w:r>
          </w:p>
        </w:tc>
      </w:tr>
      <w:tr w:rsidR="00874F60" w:rsidRPr="0006482D" w14:paraId="6690EA1D"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46DA3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2.2.3.</w:t>
            </w:r>
          </w:p>
        </w:tc>
        <w:tc>
          <w:tcPr>
            <w:tcW w:w="5702" w:type="dxa"/>
            <w:tcBorders>
              <w:top w:val="single" w:sz="8" w:space="0" w:color="000000"/>
              <w:left w:val="single" w:sz="8" w:space="0" w:color="000000"/>
              <w:bottom w:val="single" w:sz="8" w:space="0" w:color="000000"/>
              <w:right w:val="single" w:sz="8" w:space="0" w:color="000000"/>
            </w:tcBorders>
            <w:vAlign w:val="center"/>
          </w:tcPr>
          <w:p w14:paraId="6D299F4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удружењима и/или асоцијацијама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70CFAB2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2</w:t>
            </w:r>
          </w:p>
        </w:tc>
        <w:tc>
          <w:tcPr>
            <w:tcW w:w="2563" w:type="dxa"/>
            <w:tcBorders>
              <w:top w:val="single" w:sz="8" w:space="0" w:color="000000"/>
              <w:left w:val="single" w:sz="8" w:space="0" w:color="000000"/>
              <w:bottom w:val="single" w:sz="8" w:space="0" w:color="000000"/>
              <w:right w:val="single" w:sz="8" w:space="0" w:color="000000"/>
            </w:tcBorders>
            <w:vAlign w:val="center"/>
          </w:tcPr>
          <w:p w14:paraId="69E5BA87"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D31B24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3,40</w:t>
            </w:r>
          </w:p>
        </w:tc>
      </w:tr>
      <w:tr w:rsidR="00874F60" w:rsidRPr="0006482D" w14:paraId="15D70813"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0724D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2.3.</w:t>
            </w:r>
          </w:p>
        </w:tc>
        <w:tc>
          <w:tcPr>
            <w:tcW w:w="5702" w:type="dxa"/>
            <w:tcBorders>
              <w:top w:val="single" w:sz="8" w:space="0" w:color="000000"/>
              <w:left w:val="single" w:sz="8" w:space="0" w:color="000000"/>
              <w:bottom w:val="single" w:sz="8" w:space="0" w:color="000000"/>
              <w:right w:val="single" w:sz="8" w:space="0" w:color="000000"/>
            </w:tcBorders>
            <w:vAlign w:val="center"/>
          </w:tcPr>
          <w:p w14:paraId="1C1BACD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Предавање</w:t>
            </w:r>
          </w:p>
        </w:tc>
        <w:tc>
          <w:tcPr>
            <w:tcW w:w="2563" w:type="dxa"/>
            <w:tcBorders>
              <w:top w:val="single" w:sz="8" w:space="0" w:color="000000"/>
              <w:left w:val="single" w:sz="8" w:space="0" w:color="000000"/>
              <w:bottom w:val="single" w:sz="8" w:space="0" w:color="000000"/>
              <w:right w:val="single" w:sz="8" w:space="0" w:color="000000"/>
            </w:tcBorders>
            <w:vAlign w:val="center"/>
          </w:tcPr>
          <w:p w14:paraId="6CC25B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 – 16</w:t>
            </w:r>
          </w:p>
        </w:tc>
        <w:tc>
          <w:tcPr>
            <w:tcW w:w="2563" w:type="dxa"/>
            <w:tcBorders>
              <w:top w:val="single" w:sz="8" w:space="0" w:color="000000"/>
              <w:left w:val="single" w:sz="8" w:space="0" w:color="000000"/>
              <w:bottom w:val="single" w:sz="8" w:space="0" w:color="000000"/>
              <w:right w:val="single" w:sz="8" w:space="0" w:color="000000"/>
            </w:tcBorders>
            <w:vAlign w:val="center"/>
          </w:tcPr>
          <w:p w14:paraId="77352602"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D000BF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10,00</w:t>
            </w:r>
          </w:p>
        </w:tc>
      </w:tr>
      <w:tr w:rsidR="00874F60" w:rsidRPr="0006482D" w14:paraId="2263E3A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55D8D7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5702" w:type="dxa"/>
            <w:tcBorders>
              <w:top w:val="single" w:sz="8" w:space="0" w:color="000000"/>
              <w:left w:val="single" w:sz="8" w:space="0" w:color="000000"/>
              <w:bottom w:val="single" w:sz="8" w:space="0" w:color="000000"/>
              <w:right w:val="single" w:sz="8" w:space="0" w:color="000000"/>
            </w:tcBorders>
            <w:vAlign w:val="center"/>
          </w:tcPr>
          <w:p w14:paraId="210973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Трибина</w:t>
            </w:r>
          </w:p>
        </w:tc>
        <w:tc>
          <w:tcPr>
            <w:tcW w:w="2563" w:type="dxa"/>
            <w:tcBorders>
              <w:top w:val="single" w:sz="8" w:space="0" w:color="000000"/>
              <w:left w:val="single" w:sz="8" w:space="0" w:color="000000"/>
              <w:bottom w:val="single" w:sz="8" w:space="0" w:color="000000"/>
              <w:right w:val="single" w:sz="8" w:space="0" w:color="000000"/>
            </w:tcBorders>
            <w:vAlign w:val="center"/>
          </w:tcPr>
          <w:p w14:paraId="02A41B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 – 11</w:t>
            </w:r>
          </w:p>
        </w:tc>
        <w:tc>
          <w:tcPr>
            <w:tcW w:w="2563" w:type="dxa"/>
            <w:tcBorders>
              <w:top w:val="single" w:sz="8" w:space="0" w:color="000000"/>
              <w:left w:val="single" w:sz="8" w:space="0" w:color="000000"/>
              <w:bottom w:val="single" w:sz="8" w:space="0" w:color="000000"/>
              <w:right w:val="single" w:sz="8" w:space="0" w:color="000000"/>
            </w:tcBorders>
            <w:vAlign w:val="center"/>
          </w:tcPr>
          <w:p w14:paraId="6CBF1D4A"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AD3976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8,00</w:t>
            </w:r>
          </w:p>
        </w:tc>
      </w:tr>
      <w:tr w:rsidR="00874F60" w:rsidRPr="0006482D" w14:paraId="2BE17075"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D21F9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5702" w:type="dxa"/>
            <w:tcBorders>
              <w:top w:val="single" w:sz="8" w:space="0" w:color="000000"/>
              <w:left w:val="single" w:sz="8" w:space="0" w:color="000000"/>
              <w:bottom w:val="single" w:sz="8" w:space="0" w:color="000000"/>
              <w:right w:val="single" w:sz="8" w:space="0" w:color="000000"/>
            </w:tcBorders>
            <w:vAlign w:val="center"/>
          </w:tcPr>
          <w:p w14:paraId="4B6210D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Радионица</w:t>
            </w:r>
          </w:p>
        </w:tc>
        <w:tc>
          <w:tcPr>
            <w:tcW w:w="2563" w:type="dxa"/>
            <w:tcBorders>
              <w:top w:val="single" w:sz="8" w:space="0" w:color="000000"/>
              <w:left w:val="single" w:sz="8" w:space="0" w:color="000000"/>
              <w:bottom w:val="single" w:sz="8" w:space="0" w:color="000000"/>
              <w:right w:val="single" w:sz="8" w:space="0" w:color="000000"/>
            </w:tcBorders>
            <w:vAlign w:val="center"/>
          </w:tcPr>
          <w:p w14:paraId="0C2BDC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5</w:t>
            </w:r>
          </w:p>
        </w:tc>
        <w:tc>
          <w:tcPr>
            <w:tcW w:w="2563" w:type="dxa"/>
            <w:tcBorders>
              <w:top w:val="single" w:sz="8" w:space="0" w:color="000000"/>
              <w:left w:val="single" w:sz="8" w:space="0" w:color="000000"/>
              <w:bottom w:val="single" w:sz="8" w:space="0" w:color="000000"/>
              <w:right w:val="single" w:sz="8" w:space="0" w:color="000000"/>
            </w:tcBorders>
            <w:vAlign w:val="center"/>
          </w:tcPr>
          <w:p w14:paraId="09A396B6"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63D98C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16,33</w:t>
            </w:r>
          </w:p>
        </w:tc>
      </w:tr>
      <w:tr w:rsidR="00874F60" w:rsidRPr="0006482D" w14:paraId="5FE6F63D"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2A4014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2.5.1.</w:t>
            </w:r>
          </w:p>
        </w:tc>
        <w:tc>
          <w:tcPr>
            <w:tcW w:w="5702" w:type="dxa"/>
            <w:tcBorders>
              <w:top w:val="single" w:sz="8" w:space="0" w:color="000000"/>
              <w:left w:val="single" w:sz="8" w:space="0" w:color="000000"/>
              <w:bottom w:val="single" w:sz="8" w:space="0" w:color="000000"/>
              <w:right w:val="single" w:sz="8" w:space="0" w:color="000000"/>
            </w:tcBorders>
            <w:vAlign w:val="center"/>
          </w:tcPr>
          <w:p w14:paraId="68D1292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Е-радионица</w:t>
            </w:r>
          </w:p>
        </w:tc>
        <w:tc>
          <w:tcPr>
            <w:tcW w:w="2563" w:type="dxa"/>
            <w:tcBorders>
              <w:top w:val="single" w:sz="8" w:space="0" w:color="000000"/>
              <w:left w:val="single" w:sz="8" w:space="0" w:color="000000"/>
              <w:bottom w:val="single" w:sz="8" w:space="0" w:color="000000"/>
              <w:right w:val="single" w:sz="8" w:space="0" w:color="000000"/>
            </w:tcBorders>
            <w:vAlign w:val="center"/>
          </w:tcPr>
          <w:p w14:paraId="3B239CE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w:t>
            </w:r>
          </w:p>
        </w:tc>
        <w:tc>
          <w:tcPr>
            <w:tcW w:w="2563" w:type="dxa"/>
            <w:tcBorders>
              <w:top w:val="single" w:sz="8" w:space="0" w:color="000000"/>
              <w:left w:val="single" w:sz="8" w:space="0" w:color="000000"/>
              <w:bottom w:val="single" w:sz="8" w:space="0" w:color="000000"/>
              <w:right w:val="single" w:sz="8" w:space="0" w:color="000000"/>
            </w:tcBorders>
            <w:vAlign w:val="center"/>
          </w:tcPr>
          <w:p w14:paraId="604700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w:t>
            </w:r>
          </w:p>
        </w:tc>
        <w:tc>
          <w:tcPr>
            <w:tcW w:w="1716" w:type="dxa"/>
            <w:tcBorders>
              <w:top w:val="single" w:sz="8" w:space="0" w:color="000000"/>
              <w:left w:val="single" w:sz="8" w:space="0" w:color="000000"/>
              <w:bottom w:val="single" w:sz="8" w:space="0" w:color="000000"/>
              <w:right w:val="single" w:sz="8" w:space="0" w:color="000000"/>
            </w:tcBorders>
            <w:vAlign w:val="center"/>
          </w:tcPr>
          <w:p w14:paraId="1EDB58B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20,00</w:t>
            </w:r>
          </w:p>
        </w:tc>
      </w:tr>
      <w:tr w:rsidR="00874F60" w:rsidRPr="0006482D" w14:paraId="20AAA9A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A815D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5702" w:type="dxa"/>
            <w:tcBorders>
              <w:top w:val="single" w:sz="8" w:space="0" w:color="000000"/>
              <w:left w:val="single" w:sz="8" w:space="0" w:color="000000"/>
              <w:bottom w:val="single" w:sz="8" w:space="0" w:color="000000"/>
              <w:right w:val="single" w:sz="8" w:space="0" w:color="000000"/>
            </w:tcBorders>
            <w:vAlign w:val="center"/>
          </w:tcPr>
          <w:p w14:paraId="0FFB1A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Зимска школа</w:t>
            </w:r>
          </w:p>
        </w:tc>
        <w:tc>
          <w:tcPr>
            <w:tcW w:w="2563" w:type="dxa"/>
            <w:tcBorders>
              <w:top w:val="single" w:sz="8" w:space="0" w:color="000000"/>
              <w:left w:val="single" w:sz="8" w:space="0" w:color="000000"/>
              <w:bottom w:val="single" w:sz="8" w:space="0" w:color="000000"/>
              <w:right w:val="single" w:sz="8" w:space="0" w:color="000000"/>
            </w:tcBorders>
            <w:vAlign w:val="center"/>
          </w:tcPr>
          <w:p w14:paraId="2F322024"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3107DCA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1716" w:type="dxa"/>
            <w:tcBorders>
              <w:top w:val="single" w:sz="8" w:space="0" w:color="000000"/>
              <w:left w:val="single" w:sz="8" w:space="0" w:color="000000"/>
              <w:bottom w:val="single" w:sz="8" w:space="0" w:color="000000"/>
              <w:right w:val="single" w:sz="8" w:space="0" w:color="000000"/>
            </w:tcBorders>
            <w:vAlign w:val="center"/>
          </w:tcPr>
          <w:p w14:paraId="15A972ED" w14:textId="77777777" w:rsidR="00874F60" w:rsidRPr="0006482D" w:rsidRDefault="00874F60">
            <w:pPr>
              <w:rPr>
                <w:rFonts w:ascii="Times New Roman" w:hAnsi="Times New Roman" w:cs="Times New Roman"/>
              </w:rPr>
            </w:pPr>
          </w:p>
        </w:tc>
      </w:tr>
      <w:tr w:rsidR="00874F60" w:rsidRPr="0006482D" w14:paraId="01E4504A"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E3BC8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2.6.1.</w:t>
            </w:r>
          </w:p>
        </w:tc>
        <w:tc>
          <w:tcPr>
            <w:tcW w:w="5702" w:type="dxa"/>
            <w:tcBorders>
              <w:top w:val="single" w:sz="8" w:space="0" w:color="000000"/>
              <w:left w:val="single" w:sz="8" w:space="0" w:color="000000"/>
              <w:bottom w:val="single" w:sz="8" w:space="0" w:color="000000"/>
              <w:right w:val="single" w:sz="8" w:space="0" w:color="000000"/>
            </w:tcBorders>
            <w:vAlign w:val="center"/>
          </w:tcPr>
          <w:p w14:paraId="66789C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Обрађене теме у оквиру зимске школе</w:t>
            </w:r>
          </w:p>
        </w:tc>
        <w:tc>
          <w:tcPr>
            <w:tcW w:w="2563" w:type="dxa"/>
            <w:tcBorders>
              <w:top w:val="single" w:sz="8" w:space="0" w:color="000000"/>
              <w:left w:val="single" w:sz="8" w:space="0" w:color="000000"/>
              <w:bottom w:val="single" w:sz="8" w:space="0" w:color="000000"/>
              <w:right w:val="single" w:sz="8" w:space="0" w:color="000000"/>
            </w:tcBorders>
            <w:vAlign w:val="center"/>
          </w:tcPr>
          <w:p w14:paraId="3C1811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3</w:t>
            </w:r>
          </w:p>
        </w:tc>
        <w:tc>
          <w:tcPr>
            <w:tcW w:w="2563" w:type="dxa"/>
            <w:tcBorders>
              <w:top w:val="single" w:sz="8" w:space="0" w:color="000000"/>
              <w:left w:val="single" w:sz="8" w:space="0" w:color="000000"/>
              <w:bottom w:val="single" w:sz="8" w:space="0" w:color="000000"/>
              <w:right w:val="single" w:sz="8" w:space="0" w:color="000000"/>
            </w:tcBorders>
            <w:vAlign w:val="center"/>
          </w:tcPr>
          <w:p w14:paraId="025F3891"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A09B7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13,61</w:t>
            </w:r>
          </w:p>
        </w:tc>
      </w:tr>
      <w:tr w:rsidR="00874F60" w:rsidRPr="0006482D" w14:paraId="2FF737A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EE8D6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c>
          <w:tcPr>
            <w:tcW w:w="5702" w:type="dxa"/>
            <w:tcBorders>
              <w:top w:val="single" w:sz="8" w:space="0" w:color="000000"/>
              <w:left w:val="single" w:sz="8" w:space="0" w:color="000000"/>
              <w:bottom w:val="single" w:sz="8" w:space="0" w:color="000000"/>
              <w:right w:val="single" w:sz="8" w:space="0" w:color="000000"/>
            </w:tcBorders>
            <w:vAlign w:val="center"/>
          </w:tcPr>
          <w:p w14:paraId="356CD45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Огледно газдинство</w:t>
            </w:r>
          </w:p>
        </w:tc>
        <w:tc>
          <w:tcPr>
            <w:tcW w:w="2563" w:type="dxa"/>
            <w:tcBorders>
              <w:top w:val="single" w:sz="8" w:space="0" w:color="000000"/>
              <w:left w:val="single" w:sz="8" w:space="0" w:color="000000"/>
              <w:bottom w:val="single" w:sz="8" w:space="0" w:color="000000"/>
              <w:right w:val="single" w:sz="8" w:space="0" w:color="000000"/>
            </w:tcBorders>
            <w:vAlign w:val="center"/>
          </w:tcPr>
          <w:p w14:paraId="2B1AD8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2563" w:type="dxa"/>
            <w:tcBorders>
              <w:top w:val="single" w:sz="8" w:space="0" w:color="000000"/>
              <w:left w:val="single" w:sz="8" w:space="0" w:color="000000"/>
              <w:bottom w:val="single" w:sz="8" w:space="0" w:color="000000"/>
              <w:right w:val="single" w:sz="8" w:space="0" w:color="000000"/>
            </w:tcBorders>
            <w:vAlign w:val="center"/>
          </w:tcPr>
          <w:p w14:paraId="3FE64C57"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10B7795" w14:textId="77777777" w:rsidR="00874F60" w:rsidRPr="0006482D" w:rsidRDefault="00874F60">
            <w:pPr>
              <w:rPr>
                <w:rFonts w:ascii="Times New Roman" w:hAnsi="Times New Roman" w:cs="Times New Roman"/>
              </w:rPr>
            </w:pPr>
          </w:p>
        </w:tc>
      </w:tr>
      <w:tr w:rsidR="00874F60" w:rsidRPr="0006482D" w14:paraId="68DF2E12"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A1F58D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2.7.1.</w:t>
            </w:r>
          </w:p>
        </w:tc>
        <w:tc>
          <w:tcPr>
            <w:tcW w:w="5702" w:type="dxa"/>
            <w:tcBorders>
              <w:top w:val="single" w:sz="8" w:space="0" w:color="000000"/>
              <w:left w:val="single" w:sz="8" w:space="0" w:color="000000"/>
              <w:bottom w:val="single" w:sz="8" w:space="0" w:color="000000"/>
              <w:right w:val="single" w:sz="8" w:space="0" w:color="000000"/>
            </w:tcBorders>
            <w:vAlign w:val="center"/>
          </w:tcPr>
          <w:p w14:paraId="5FA0EF0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огледном газдинству</w:t>
            </w:r>
          </w:p>
        </w:tc>
        <w:tc>
          <w:tcPr>
            <w:tcW w:w="2563" w:type="dxa"/>
            <w:tcBorders>
              <w:top w:val="single" w:sz="8" w:space="0" w:color="000000"/>
              <w:left w:val="single" w:sz="8" w:space="0" w:color="000000"/>
              <w:bottom w:val="single" w:sz="8" w:space="0" w:color="000000"/>
              <w:right w:val="single" w:sz="8" w:space="0" w:color="000000"/>
            </w:tcBorders>
            <w:vAlign w:val="center"/>
          </w:tcPr>
          <w:p w14:paraId="3BFF1F3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563" w:type="dxa"/>
            <w:tcBorders>
              <w:top w:val="single" w:sz="8" w:space="0" w:color="000000"/>
              <w:left w:val="single" w:sz="8" w:space="0" w:color="000000"/>
              <w:bottom w:val="single" w:sz="8" w:space="0" w:color="000000"/>
              <w:right w:val="single" w:sz="8" w:space="0" w:color="000000"/>
            </w:tcBorders>
            <w:vAlign w:val="center"/>
          </w:tcPr>
          <w:p w14:paraId="455D2685"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19B96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20,42</w:t>
            </w:r>
          </w:p>
        </w:tc>
      </w:tr>
      <w:tr w:rsidR="00874F60" w:rsidRPr="0006482D" w14:paraId="6619839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4F7642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2.7.2.</w:t>
            </w:r>
          </w:p>
        </w:tc>
        <w:tc>
          <w:tcPr>
            <w:tcW w:w="5702" w:type="dxa"/>
            <w:tcBorders>
              <w:top w:val="single" w:sz="8" w:space="0" w:color="000000"/>
              <w:left w:val="single" w:sz="8" w:space="0" w:color="000000"/>
              <w:bottom w:val="single" w:sz="8" w:space="0" w:color="000000"/>
              <w:right w:val="single" w:sz="8" w:space="0" w:color="000000"/>
            </w:tcBorders>
            <w:vAlign w:val="center"/>
          </w:tcPr>
          <w:p w14:paraId="31CABA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огледном газдинству организована за групу деце</w:t>
            </w:r>
          </w:p>
        </w:tc>
        <w:tc>
          <w:tcPr>
            <w:tcW w:w="2563" w:type="dxa"/>
            <w:tcBorders>
              <w:top w:val="single" w:sz="8" w:space="0" w:color="000000"/>
              <w:left w:val="single" w:sz="8" w:space="0" w:color="000000"/>
              <w:bottom w:val="single" w:sz="8" w:space="0" w:color="000000"/>
              <w:right w:val="single" w:sz="8" w:space="0" w:color="000000"/>
            </w:tcBorders>
            <w:vAlign w:val="center"/>
          </w:tcPr>
          <w:p w14:paraId="4964D4B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w:t>
            </w:r>
          </w:p>
        </w:tc>
        <w:tc>
          <w:tcPr>
            <w:tcW w:w="2563" w:type="dxa"/>
            <w:tcBorders>
              <w:top w:val="single" w:sz="8" w:space="0" w:color="000000"/>
              <w:left w:val="single" w:sz="8" w:space="0" w:color="000000"/>
              <w:bottom w:val="single" w:sz="8" w:space="0" w:color="000000"/>
              <w:right w:val="single" w:sz="8" w:space="0" w:color="000000"/>
            </w:tcBorders>
            <w:vAlign w:val="center"/>
          </w:tcPr>
          <w:p w14:paraId="3C419AF1"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BE1F2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25,42</w:t>
            </w:r>
          </w:p>
        </w:tc>
      </w:tr>
      <w:tr w:rsidR="00874F60" w:rsidRPr="0006482D" w14:paraId="1813E0AA"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BDAD96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2.7.3.</w:t>
            </w:r>
          </w:p>
        </w:tc>
        <w:tc>
          <w:tcPr>
            <w:tcW w:w="5702" w:type="dxa"/>
            <w:tcBorders>
              <w:top w:val="single" w:sz="8" w:space="0" w:color="000000"/>
              <w:left w:val="single" w:sz="8" w:space="0" w:color="000000"/>
              <w:bottom w:val="single" w:sz="8" w:space="0" w:color="000000"/>
              <w:right w:val="single" w:sz="8" w:space="0" w:color="000000"/>
            </w:tcBorders>
            <w:vAlign w:val="center"/>
          </w:tcPr>
          <w:p w14:paraId="15D232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огледном газдинству организована за пољопривредне произвођаче и саветодавце</w:t>
            </w:r>
          </w:p>
        </w:tc>
        <w:tc>
          <w:tcPr>
            <w:tcW w:w="2563" w:type="dxa"/>
            <w:tcBorders>
              <w:top w:val="single" w:sz="8" w:space="0" w:color="000000"/>
              <w:left w:val="single" w:sz="8" w:space="0" w:color="000000"/>
              <w:bottom w:val="single" w:sz="8" w:space="0" w:color="000000"/>
              <w:right w:val="single" w:sz="8" w:space="0" w:color="000000"/>
            </w:tcBorders>
            <w:vAlign w:val="center"/>
          </w:tcPr>
          <w:p w14:paraId="3BEF325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w:t>
            </w:r>
          </w:p>
        </w:tc>
        <w:tc>
          <w:tcPr>
            <w:tcW w:w="2563" w:type="dxa"/>
            <w:tcBorders>
              <w:top w:val="single" w:sz="8" w:space="0" w:color="000000"/>
              <w:left w:val="single" w:sz="8" w:space="0" w:color="000000"/>
              <w:bottom w:val="single" w:sz="8" w:space="0" w:color="000000"/>
              <w:right w:val="single" w:sz="8" w:space="0" w:color="000000"/>
            </w:tcBorders>
            <w:vAlign w:val="center"/>
          </w:tcPr>
          <w:p w14:paraId="626A7051"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863CF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25,42</w:t>
            </w:r>
          </w:p>
        </w:tc>
      </w:tr>
      <w:tr w:rsidR="00874F60" w:rsidRPr="0006482D" w14:paraId="10620B13"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D9E95A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2.7.4.</w:t>
            </w:r>
          </w:p>
        </w:tc>
        <w:tc>
          <w:tcPr>
            <w:tcW w:w="5702" w:type="dxa"/>
            <w:tcBorders>
              <w:top w:val="single" w:sz="8" w:space="0" w:color="000000"/>
              <w:left w:val="single" w:sz="8" w:space="0" w:color="000000"/>
              <w:bottom w:val="single" w:sz="8" w:space="0" w:color="000000"/>
              <w:right w:val="single" w:sz="8" w:space="0" w:color="000000"/>
            </w:tcBorders>
            <w:vAlign w:val="center"/>
          </w:tcPr>
          <w:p w14:paraId="57DEF9F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Емитовање видео записа о огледном газдинству</w:t>
            </w:r>
          </w:p>
        </w:tc>
        <w:tc>
          <w:tcPr>
            <w:tcW w:w="2563" w:type="dxa"/>
            <w:tcBorders>
              <w:top w:val="single" w:sz="8" w:space="0" w:color="000000"/>
              <w:left w:val="single" w:sz="8" w:space="0" w:color="000000"/>
              <w:bottom w:val="single" w:sz="8" w:space="0" w:color="000000"/>
              <w:right w:val="single" w:sz="8" w:space="0" w:color="000000"/>
            </w:tcBorders>
            <w:vAlign w:val="center"/>
          </w:tcPr>
          <w:p w14:paraId="202910B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w:t>
            </w:r>
          </w:p>
        </w:tc>
        <w:tc>
          <w:tcPr>
            <w:tcW w:w="2563" w:type="dxa"/>
            <w:tcBorders>
              <w:top w:val="single" w:sz="8" w:space="0" w:color="000000"/>
              <w:left w:val="single" w:sz="8" w:space="0" w:color="000000"/>
              <w:bottom w:val="single" w:sz="8" w:space="0" w:color="000000"/>
              <w:right w:val="single" w:sz="8" w:space="0" w:color="000000"/>
            </w:tcBorders>
            <w:vAlign w:val="center"/>
          </w:tcPr>
          <w:p w14:paraId="6273F4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w:t>
            </w:r>
          </w:p>
        </w:tc>
        <w:tc>
          <w:tcPr>
            <w:tcW w:w="1716" w:type="dxa"/>
            <w:tcBorders>
              <w:top w:val="single" w:sz="8" w:space="0" w:color="000000"/>
              <w:left w:val="single" w:sz="8" w:space="0" w:color="000000"/>
              <w:bottom w:val="single" w:sz="8" w:space="0" w:color="000000"/>
              <w:right w:val="single" w:sz="8" w:space="0" w:color="000000"/>
            </w:tcBorders>
            <w:vAlign w:val="center"/>
          </w:tcPr>
          <w:p w14:paraId="1576FA0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25,00</w:t>
            </w:r>
          </w:p>
        </w:tc>
      </w:tr>
      <w:tr w:rsidR="00874F60" w:rsidRPr="0006482D" w14:paraId="4FB4848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C4FA4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w:t>
            </w:r>
          </w:p>
        </w:tc>
        <w:tc>
          <w:tcPr>
            <w:tcW w:w="5702" w:type="dxa"/>
            <w:tcBorders>
              <w:top w:val="single" w:sz="8" w:space="0" w:color="000000"/>
              <w:left w:val="single" w:sz="8" w:space="0" w:color="000000"/>
              <w:bottom w:val="single" w:sz="8" w:space="0" w:color="000000"/>
              <w:right w:val="single" w:sz="8" w:space="0" w:color="000000"/>
            </w:tcBorders>
            <w:vAlign w:val="center"/>
          </w:tcPr>
          <w:p w14:paraId="3662EEB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Демонстрациони оглед</w:t>
            </w:r>
          </w:p>
        </w:tc>
        <w:tc>
          <w:tcPr>
            <w:tcW w:w="2563" w:type="dxa"/>
            <w:tcBorders>
              <w:top w:val="single" w:sz="8" w:space="0" w:color="000000"/>
              <w:left w:val="single" w:sz="8" w:space="0" w:color="000000"/>
              <w:bottom w:val="single" w:sz="8" w:space="0" w:color="000000"/>
              <w:right w:val="single" w:sz="8" w:space="0" w:color="000000"/>
            </w:tcBorders>
            <w:vAlign w:val="center"/>
          </w:tcPr>
          <w:p w14:paraId="0C6CC085"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4322603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5</w:t>
            </w:r>
          </w:p>
        </w:tc>
        <w:tc>
          <w:tcPr>
            <w:tcW w:w="1716" w:type="dxa"/>
            <w:tcBorders>
              <w:top w:val="single" w:sz="8" w:space="0" w:color="000000"/>
              <w:left w:val="single" w:sz="8" w:space="0" w:color="000000"/>
              <w:bottom w:val="single" w:sz="8" w:space="0" w:color="000000"/>
              <w:right w:val="single" w:sz="8" w:space="0" w:color="000000"/>
            </w:tcBorders>
            <w:vAlign w:val="center"/>
          </w:tcPr>
          <w:p w14:paraId="18D21D23" w14:textId="77777777" w:rsidR="00874F60" w:rsidRPr="0006482D" w:rsidRDefault="00874F60">
            <w:pPr>
              <w:rPr>
                <w:rFonts w:ascii="Times New Roman" w:hAnsi="Times New Roman" w:cs="Times New Roman"/>
              </w:rPr>
            </w:pPr>
          </w:p>
        </w:tc>
      </w:tr>
      <w:tr w:rsidR="00874F60" w:rsidRPr="0006482D" w14:paraId="3E21B357"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B4E28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2.8.1.</w:t>
            </w:r>
          </w:p>
        </w:tc>
        <w:tc>
          <w:tcPr>
            <w:tcW w:w="5702" w:type="dxa"/>
            <w:tcBorders>
              <w:top w:val="single" w:sz="8" w:space="0" w:color="000000"/>
              <w:left w:val="single" w:sz="8" w:space="0" w:color="000000"/>
              <w:bottom w:val="single" w:sz="8" w:space="0" w:color="000000"/>
              <w:right w:val="single" w:sz="8" w:space="0" w:color="000000"/>
            </w:tcBorders>
            <w:vAlign w:val="center"/>
          </w:tcPr>
          <w:p w14:paraId="606D27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Учешће у демонстрационом макро огледу у биљној производњи</w:t>
            </w:r>
          </w:p>
        </w:tc>
        <w:tc>
          <w:tcPr>
            <w:tcW w:w="2563" w:type="dxa"/>
            <w:tcBorders>
              <w:top w:val="single" w:sz="8" w:space="0" w:color="000000"/>
              <w:left w:val="single" w:sz="8" w:space="0" w:color="000000"/>
              <w:bottom w:val="single" w:sz="8" w:space="0" w:color="000000"/>
              <w:right w:val="single" w:sz="8" w:space="0" w:color="000000"/>
            </w:tcBorders>
            <w:vAlign w:val="center"/>
          </w:tcPr>
          <w:p w14:paraId="569814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5</w:t>
            </w:r>
          </w:p>
        </w:tc>
        <w:tc>
          <w:tcPr>
            <w:tcW w:w="2563" w:type="dxa"/>
            <w:tcBorders>
              <w:top w:val="single" w:sz="8" w:space="0" w:color="000000"/>
              <w:left w:val="single" w:sz="8" w:space="0" w:color="000000"/>
              <w:bottom w:val="single" w:sz="8" w:space="0" w:color="000000"/>
              <w:right w:val="single" w:sz="8" w:space="0" w:color="000000"/>
            </w:tcBorders>
            <w:vAlign w:val="center"/>
          </w:tcPr>
          <w:p w14:paraId="2366C1D4"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826A8A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40,83</w:t>
            </w:r>
          </w:p>
        </w:tc>
      </w:tr>
      <w:tr w:rsidR="00874F60" w:rsidRPr="0006482D" w14:paraId="482FA8F2"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DE9D6D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2.8.2.</w:t>
            </w:r>
          </w:p>
        </w:tc>
        <w:tc>
          <w:tcPr>
            <w:tcW w:w="5702" w:type="dxa"/>
            <w:tcBorders>
              <w:top w:val="single" w:sz="8" w:space="0" w:color="000000"/>
              <w:left w:val="single" w:sz="8" w:space="0" w:color="000000"/>
              <w:bottom w:val="single" w:sz="8" w:space="0" w:color="000000"/>
              <w:right w:val="single" w:sz="8" w:space="0" w:color="000000"/>
            </w:tcBorders>
            <w:vAlign w:val="center"/>
          </w:tcPr>
          <w:p w14:paraId="7EE2CA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Учешће у демонстрационом макро огледу који се изводи самостално у биљној производњи</w:t>
            </w:r>
          </w:p>
        </w:tc>
        <w:tc>
          <w:tcPr>
            <w:tcW w:w="2563" w:type="dxa"/>
            <w:tcBorders>
              <w:top w:val="single" w:sz="8" w:space="0" w:color="000000"/>
              <w:left w:val="single" w:sz="8" w:space="0" w:color="000000"/>
              <w:bottom w:val="single" w:sz="8" w:space="0" w:color="000000"/>
              <w:right w:val="single" w:sz="8" w:space="0" w:color="000000"/>
            </w:tcBorders>
            <w:vAlign w:val="center"/>
          </w:tcPr>
          <w:p w14:paraId="5D916B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w:t>
            </w:r>
          </w:p>
        </w:tc>
        <w:tc>
          <w:tcPr>
            <w:tcW w:w="2563" w:type="dxa"/>
            <w:tcBorders>
              <w:top w:val="single" w:sz="8" w:space="0" w:color="000000"/>
              <w:left w:val="single" w:sz="8" w:space="0" w:color="000000"/>
              <w:bottom w:val="single" w:sz="8" w:space="0" w:color="000000"/>
              <w:right w:val="single" w:sz="8" w:space="0" w:color="000000"/>
            </w:tcBorders>
            <w:vAlign w:val="center"/>
          </w:tcPr>
          <w:p w14:paraId="2EC3CAC7"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84708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50,83</w:t>
            </w:r>
          </w:p>
        </w:tc>
      </w:tr>
      <w:tr w:rsidR="00874F60" w:rsidRPr="0006482D" w14:paraId="39740C48"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771351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2.8.3.</w:t>
            </w:r>
          </w:p>
        </w:tc>
        <w:tc>
          <w:tcPr>
            <w:tcW w:w="5702" w:type="dxa"/>
            <w:tcBorders>
              <w:top w:val="single" w:sz="8" w:space="0" w:color="000000"/>
              <w:left w:val="single" w:sz="8" w:space="0" w:color="000000"/>
              <w:bottom w:val="single" w:sz="8" w:space="0" w:color="000000"/>
              <w:right w:val="single" w:sz="8" w:space="0" w:color="000000"/>
            </w:tcBorders>
            <w:vAlign w:val="center"/>
          </w:tcPr>
          <w:p w14:paraId="7D0F74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Учешће у демонстрационом микро огледу који се изводи самостално у биљној производњи</w:t>
            </w:r>
          </w:p>
        </w:tc>
        <w:tc>
          <w:tcPr>
            <w:tcW w:w="2563" w:type="dxa"/>
            <w:tcBorders>
              <w:top w:val="single" w:sz="8" w:space="0" w:color="000000"/>
              <w:left w:val="single" w:sz="8" w:space="0" w:color="000000"/>
              <w:bottom w:val="single" w:sz="8" w:space="0" w:color="000000"/>
              <w:right w:val="single" w:sz="8" w:space="0" w:color="000000"/>
            </w:tcBorders>
            <w:vAlign w:val="center"/>
          </w:tcPr>
          <w:p w14:paraId="54EC79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2</w:t>
            </w:r>
          </w:p>
        </w:tc>
        <w:tc>
          <w:tcPr>
            <w:tcW w:w="2563" w:type="dxa"/>
            <w:tcBorders>
              <w:top w:val="single" w:sz="8" w:space="0" w:color="000000"/>
              <w:left w:val="single" w:sz="8" w:space="0" w:color="000000"/>
              <w:bottom w:val="single" w:sz="8" w:space="0" w:color="000000"/>
              <w:right w:val="single" w:sz="8" w:space="0" w:color="000000"/>
            </w:tcBorders>
            <w:vAlign w:val="center"/>
          </w:tcPr>
          <w:p w14:paraId="0F10FA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2</w:t>
            </w:r>
          </w:p>
        </w:tc>
        <w:tc>
          <w:tcPr>
            <w:tcW w:w="1716" w:type="dxa"/>
            <w:tcBorders>
              <w:top w:val="single" w:sz="8" w:space="0" w:color="000000"/>
              <w:left w:val="single" w:sz="8" w:space="0" w:color="000000"/>
              <w:bottom w:val="single" w:sz="8" w:space="0" w:color="000000"/>
              <w:right w:val="single" w:sz="8" w:space="0" w:color="000000"/>
            </w:tcBorders>
            <w:vAlign w:val="center"/>
          </w:tcPr>
          <w:p w14:paraId="1956FEA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120,00</w:t>
            </w:r>
          </w:p>
        </w:tc>
      </w:tr>
      <w:tr w:rsidR="00874F60" w:rsidRPr="0006482D" w14:paraId="7A9FB4E1"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40808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2.8.4.</w:t>
            </w:r>
          </w:p>
        </w:tc>
        <w:tc>
          <w:tcPr>
            <w:tcW w:w="5702" w:type="dxa"/>
            <w:tcBorders>
              <w:top w:val="single" w:sz="8" w:space="0" w:color="000000"/>
              <w:left w:val="single" w:sz="8" w:space="0" w:color="000000"/>
              <w:bottom w:val="single" w:sz="8" w:space="0" w:color="000000"/>
              <w:right w:val="single" w:sz="8" w:space="0" w:color="000000"/>
            </w:tcBorders>
            <w:vAlign w:val="center"/>
          </w:tcPr>
          <w:p w14:paraId="332DFD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Учешће у извођењу демонстрационог огледа у сточарској производњи</w:t>
            </w:r>
          </w:p>
        </w:tc>
        <w:tc>
          <w:tcPr>
            <w:tcW w:w="2563" w:type="dxa"/>
            <w:tcBorders>
              <w:top w:val="single" w:sz="8" w:space="0" w:color="000000"/>
              <w:left w:val="single" w:sz="8" w:space="0" w:color="000000"/>
              <w:bottom w:val="single" w:sz="8" w:space="0" w:color="000000"/>
              <w:right w:val="single" w:sz="8" w:space="0" w:color="000000"/>
            </w:tcBorders>
            <w:vAlign w:val="center"/>
          </w:tcPr>
          <w:p w14:paraId="0657E52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4</w:t>
            </w:r>
          </w:p>
        </w:tc>
        <w:tc>
          <w:tcPr>
            <w:tcW w:w="2563" w:type="dxa"/>
            <w:tcBorders>
              <w:top w:val="single" w:sz="8" w:space="0" w:color="000000"/>
              <w:left w:val="single" w:sz="8" w:space="0" w:color="000000"/>
              <w:bottom w:val="single" w:sz="8" w:space="0" w:color="000000"/>
              <w:right w:val="single" w:sz="8" w:space="0" w:color="000000"/>
            </w:tcBorders>
            <w:vAlign w:val="center"/>
          </w:tcPr>
          <w:p w14:paraId="74FF99AE"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CB79A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40,83</w:t>
            </w:r>
          </w:p>
        </w:tc>
      </w:tr>
      <w:tr w:rsidR="00874F60" w:rsidRPr="0006482D" w14:paraId="4D895E87"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BEB08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5702" w:type="dxa"/>
            <w:tcBorders>
              <w:top w:val="single" w:sz="8" w:space="0" w:color="000000"/>
              <w:left w:val="single" w:sz="8" w:space="0" w:color="000000"/>
              <w:bottom w:val="single" w:sz="8" w:space="0" w:color="000000"/>
              <w:right w:val="single" w:sz="8" w:space="0" w:color="000000"/>
            </w:tcBorders>
            <w:vAlign w:val="center"/>
          </w:tcPr>
          <w:p w14:paraId="62C47F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Мас-медији</w:t>
            </w:r>
          </w:p>
        </w:tc>
        <w:tc>
          <w:tcPr>
            <w:tcW w:w="2563" w:type="dxa"/>
            <w:tcBorders>
              <w:top w:val="single" w:sz="8" w:space="0" w:color="000000"/>
              <w:left w:val="single" w:sz="8" w:space="0" w:color="000000"/>
              <w:bottom w:val="single" w:sz="8" w:space="0" w:color="000000"/>
              <w:right w:val="single" w:sz="8" w:space="0" w:color="000000"/>
            </w:tcBorders>
            <w:vAlign w:val="center"/>
          </w:tcPr>
          <w:p w14:paraId="274C8380"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3D5D9FCA"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BC7DD80" w14:textId="77777777" w:rsidR="00874F60" w:rsidRPr="0006482D" w:rsidRDefault="00874F60">
            <w:pPr>
              <w:rPr>
                <w:rFonts w:ascii="Times New Roman" w:hAnsi="Times New Roman" w:cs="Times New Roman"/>
              </w:rPr>
            </w:pPr>
          </w:p>
        </w:tc>
      </w:tr>
      <w:tr w:rsidR="00874F60" w:rsidRPr="0006482D" w14:paraId="04C9C4E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9FC31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c>
          <w:tcPr>
            <w:tcW w:w="5702" w:type="dxa"/>
            <w:tcBorders>
              <w:top w:val="single" w:sz="8" w:space="0" w:color="000000"/>
              <w:left w:val="single" w:sz="8" w:space="0" w:color="000000"/>
              <w:bottom w:val="single" w:sz="8" w:space="0" w:color="000000"/>
              <w:right w:val="single" w:sz="8" w:space="0" w:color="000000"/>
            </w:tcBorders>
            <w:vAlign w:val="center"/>
          </w:tcPr>
          <w:p w14:paraId="4B0471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ТВ наступ</w:t>
            </w:r>
          </w:p>
        </w:tc>
        <w:tc>
          <w:tcPr>
            <w:tcW w:w="2563" w:type="dxa"/>
            <w:tcBorders>
              <w:top w:val="single" w:sz="8" w:space="0" w:color="000000"/>
              <w:left w:val="single" w:sz="8" w:space="0" w:color="000000"/>
              <w:bottom w:val="single" w:sz="8" w:space="0" w:color="000000"/>
              <w:right w:val="single" w:sz="8" w:space="0" w:color="000000"/>
            </w:tcBorders>
            <w:vAlign w:val="center"/>
          </w:tcPr>
          <w:p w14:paraId="0493EDF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12</w:t>
            </w:r>
          </w:p>
        </w:tc>
        <w:tc>
          <w:tcPr>
            <w:tcW w:w="2563" w:type="dxa"/>
            <w:tcBorders>
              <w:top w:val="single" w:sz="8" w:space="0" w:color="000000"/>
              <w:left w:val="single" w:sz="8" w:space="0" w:color="000000"/>
              <w:bottom w:val="single" w:sz="8" w:space="0" w:color="000000"/>
              <w:right w:val="single" w:sz="8" w:space="0" w:color="000000"/>
            </w:tcBorders>
            <w:vAlign w:val="center"/>
          </w:tcPr>
          <w:p w14:paraId="3A1DC8AB"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3A8261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6,81</w:t>
            </w:r>
          </w:p>
        </w:tc>
      </w:tr>
      <w:tr w:rsidR="00874F60" w:rsidRPr="0006482D" w14:paraId="2A94075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B9495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c>
          <w:tcPr>
            <w:tcW w:w="5702" w:type="dxa"/>
            <w:tcBorders>
              <w:top w:val="single" w:sz="8" w:space="0" w:color="000000"/>
              <w:left w:val="single" w:sz="8" w:space="0" w:color="000000"/>
              <w:bottom w:val="single" w:sz="8" w:space="0" w:color="000000"/>
              <w:right w:val="single" w:sz="8" w:space="0" w:color="000000"/>
            </w:tcBorders>
            <w:vAlign w:val="center"/>
          </w:tcPr>
          <w:p w14:paraId="1E25508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Радио наступ</w:t>
            </w:r>
          </w:p>
        </w:tc>
        <w:tc>
          <w:tcPr>
            <w:tcW w:w="2563" w:type="dxa"/>
            <w:tcBorders>
              <w:top w:val="single" w:sz="8" w:space="0" w:color="000000"/>
              <w:left w:val="single" w:sz="8" w:space="0" w:color="000000"/>
              <w:bottom w:val="single" w:sz="8" w:space="0" w:color="000000"/>
              <w:right w:val="single" w:sz="8" w:space="0" w:color="000000"/>
            </w:tcBorders>
            <w:vAlign w:val="center"/>
          </w:tcPr>
          <w:p w14:paraId="189047D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 – 12</w:t>
            </w:r>
          </w:p>
        </w:tc>
        <w:tc>
          <w:tcPr>
            <w:tcW w:w="2563" w:type="dxa"/>
            <w:tcBorders>
              <w:top w:val="single" w:sz="8" w:space="0" w:color="000000"/>
              <w:left w:val="single" w:sz="8" w:space="0" w:color="000000"/>
              <w:bottom w:val="single" w:sz="8" w:space="0" w:color="000000"/>
              <w:right w:val="single" w:sz="8" w:space="0" w:color="000000"/>
            </w:tcBorders>
            <w:vAlign w:val="center"/>
          </w:tcPr>
          <w:p w14:paraId="72206D99"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611981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2,00</w:t>
            </w:r>
          </w:p>
        </w:tc>
      </w:tr>
      <w:tr w:rsidR="00874F60" w:rsidRPr="0006482D" w14:paraId="2206010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BEB0F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3.3.</w:t>
            </w:r>
          </w:p>
        </w:tc>
        <w:tc>
          <w:tcPr>
            <w:tcW w:w="5702" w:type="dxa"/>
            <w:tcBorders>
              <w:top w:val="single" w:sz="8" w:space="0" w:color="000000"/>
              <w:left w:val="single" w:sz="8" w:space="0" w:color="000000"/>
              <w:bottom w:val="single" w:sz="8" w:space="0" w:color="000000"/>
              <w:right w:val="single" w:sz="8" w:space="0" w:color="000000"/>
            </w:tcBorders>
            <w:vAlign w:val="center"/>
          </w:tcPr>
          <w:p w14:paraId="53ABE7F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Текст на порталу ПССС Србије</w:t>
            </w:r>
          </w:p>
        </w:tc>
        <w:tc>
          <w:tcPr>
            <w:tcW w:w="2563" w:type="dxa"/>
            <w:tcBorders>
              <w:top w:val="single" w:sz="8" w:space="0" w:color="000000"/>
              <w:left w:val="single" w:sz="8" w:space="0" w:color="000000"/>
              <w:bottom w:val="single" w:sz="8" w:space="0" w:color="000000"/>
              <w:right w:val="single" w:sz="8" w:space="0" w:color="000000"/>
            </w:tcBorders>
            <w:vAlign w:val="center"/>
          </w:tcPr>
          <w:p w14:paraId="04EDDA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 – 6</w:t>
            </w:r>
          </w:p>
        </w:tc>
        <w:tc>
          <w:tcPr>
            <w:tcW w:w="2563" w:type="dxa"/>
            <w:tcBorders>
              <w:top w:val="single" w:sz="8" w:space="0" w:color="000000"/>
              <w:left w:val="single" w:sz="8" w:space="0" w:color="000000"/>
              <w:bottom w:val="single" w:sz="8" w:space="0" w:color="000000"/>
              <w:right w:val="single" w:sz="8" w:space="0" w:color="000000"/>
            </w:tcBorders>
            <w:vAlign w:val="center"/>
          </w:tcPr>
          <w:p w14:paraId="33D3D65B"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60D337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4,08</w:t>
            </w:r>
          </w:p>
        </w:tc>
      </w:tr>
      <w:tr w:rsidR="00874F60" w:rsidRPr="0006482D" w14:paraId="6E3C6A83"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B62FC6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3.4.</w:t>
            </w:r>
          </w:p>
        </w:tc>
        <w:tc>
          <w:tcPr>
            <w:tcW w:w="5702" w:type="dxa"/>
            <w:tcBorders>
              <w:top w:val="single" w:sz="8" w:space="0" w:color="000000"/>
              <w:left w:val="single" w:sz="8" w:space="0" w:color="000000"/>
              <w:bottom w:val="single" w:sz="8" w:space="0" w:color="000000"/>
              <w:right w:val="single" w:sz="8" w:space="0" w:color="000000"/>
            </w:tcBorders>
            <w:vAlign w:val="center"/>
          </w:tcPr>
          <w:p w14:paraId="7F78F8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Локални билтен</w:t>
            </w:r>
          </w:p>
        </w:tc>
        <w:tc>
          <w:tcPr>
            <w:tcW w:w="2563" w:type="dxa"/>
            <w:tcBorders>
              <w:top w:val="single" w:sz="8" w:space="0" w:color="000000"/>
              <w:left w:val="single" w:sz="8" w:space="0" w:color="000000"/>
              <w:bottom w:val="single" w:sz="8" w:space="0" w:color="000000"/>
              <w:right w:val="single" w:sz="8" w:space="0" w:color="000000"/>
            </w:tcBorders>
            <w:vAlign w:val="center"/>
          </w:tcPr>
          <w:p w14:paraId="5EF412DD"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5484A14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1716" w:type="dxa"/>
            <w:tcBorders>
              <w:top w:val="single" w:sz="8" w:space="0" w:color="000000"/>
              <w:left w:val="single" w:sz="8" w:space="0" w:color="000000"/>
              <w:bottom w:val="single" w:sz="8" w:space="0" w:color="000000"/>
              <w:right w:val="single" w:sz="8" w:space="0" w:color="000000"/>
            </w:tcBorders>
            <w:vAlign w:val="center"/>
          </w:tcPr>
          <w:p w14:paraId="7F2CA17E" w14:textId="77777777" w:rsidR="00874F60" w:rsidRPr="0006482D" w:rsidRDefault="00874F60">
            <w:pPr>
              <w:rPr>
                <w:rFonts w:ascii="Times New Roman" w:hAnsi="Times New Roman" w:cs="Times New Roman"/>
              </w:rPr>
            </w:pPr>
          </w:p>
        </w:tc>
      </w:tr>
      <w:tr w:rsidR="00874F60" w:rsidRPr="0006482D" w14:paraId="664820B8"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ECF1AA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3.4.1.</w:t>
            </w:r>
          </w:p>
        </w:tc>
        <w:tc>
          <w:tcPr>
            <w:tcW w:w="5702" w:type="dxa"/>
            <w:tcBorders>
              <w:top w:val="single" w:sz="8" w:space="0" w:color="000000"/>
              <w:left w:val="single" w:sz="8" w:space="0" w:color="000000"/>
              <w:bottom w:val="single" w:sz="8" w:space="0" w:color="000000"/>
              <w:right w:val="single" w:sz="8" w:space="0" w:color="000000"/>
            </w:tcBorders>
            <w:vAlign w:val="center"/>
          </w:tcPr>
          <w:p w14:paraId="0A3E444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Текст у локалном билтену</w:t>
            </w:r>
          </w:p>
        </w:tc>
        <w:tc>
          <w:tcPr>
            <w:tcW w:w="2563" w:type="dxa"/>
            <w:tcBorders>
              <w:top w:val="single" w:sz="8" w:space="0" w:color="000000"/>
              <w:left w:val="single" w:sz="8" w:space="0" w:color="000000"/>
              <w:bottom w:val="single" w:sz="8" w:space="0" w:color="000000"/>
              <w:right w:val="single" w:sz="8" w:space="0" w:color="000000"/>
            </w:tcBorders>
            <w:vAlign w:val="center"/>
          </w:tcPr>
          <w:p w14:paraId="11CDEF7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63" w:type="dxa"/>
            <w:tcBorders>
              <w:top w:val="single" w:sz="8" w:space="0" w:color="000000"/>
              <w:left w:val="single" w:sz="8" w:space="0" w:color="000000"/>
              <w:bottom w:val="single" w:sz="8" w:space="0" w:color="000000"/>
              <w:right w:val="single" w:sz="8" w:space="0" w:color="000000"/>
            </w:tcBorders>
            <w:vAlign w:val="center"/>
          </w:tcPr>
          <w:p w14:paraId="2468B7B8"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605CE19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6,81</w:t>
            </w:r>
          </w:p>
        </w:tc>
      </w:tr>
      <w:tr w:rsidR="00874F60" w:rsidRPr="0006482D" w14:paraId="7D2B331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81C27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w:t>
            </w:r>
          </w:p>
        </w:tc>
        <w:tc>
          <w:tcPr>
            <w:tcW w:w="5702" w:type="dxa"/>
            <w:tcBorders>
              <w:top w:val="single" w:sz="8" w:space="0" w:color="000000"/>
              <w:left w:val="single" w:sz="8" w:space="0" w:color="000000"/>
              <w:bottom w:val="single" w:sz="8" w:space="0" w:color="000000"/>
              <w:right w:val="single" w:sz="8" w:space="0" w:color="000000"/>
            </w:tcBorders>
            <w:vAlign w:val="center"/>
          </w:tcPr>
          <w:p w14:paraId="6B1619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Текст у новинама или пољопривредном часопису</w:t>
            </w:r>
          </w:p>
        </w:tc>
        <w:tc>
          <w:tcPr>
            <w:tcW w:w="2563" w:type="dxa"/>
            <w:tcBorders>
              <w:top w:val="single" w:sz="8" w:space="0" w:color="000000"/>
              <w:left w:val="single" w:sz="8" w:space="0" w:color="000000"/>
              <w:bottom w:val="single" w:sz="8" w:space="0" w:color="000000"/>
              <w:right w:val="single" w:sz="8" w:space="0" w:color="000000"/>
            </w:tcBorders>
            <w:vAlign w:val="center"/>
          </w:tcPr>
          <w:p w14:paraId="49E0B8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 – 12</w:t>
            </w:r>
          </w:p>
        </w:tc>
        <w:tc>
          <w:tcPr>
            <w:tcW w:w="2563" w:type="dxa"/>
            <w:tcBorders>
              <w:top w:val="single" w:sz="8" w:space="0" w:color="000000"/>
              <w:left w:val="single" w:sz="8" w:space="0" w:color="000000"/>
              <w:bottom w:val="single" w:sz="8" w:space="0" w:color="000000"/>
              <w:right w:val="single" w:sz="8" w:space="0" w:color="000000"/>
            </w:tcBorders>
            <w:vAlign w:val="center"/>
          </w:tcPr>
          <w:p w14:paraId="4D1CAA8A"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FC755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6,81</w:t>
            </w:r>
          </w:p>
        </w:tc>
      </w:tr>
      <w:tr w:rsidR="00874F60" w:rsidRPr="0006482D" w14:paraId="0867191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D5393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3.5.1.</w:t>
            </w:r>
          </w:p>
        </w:tc>
        <w:tc>
          <w:tcPr>
            <w:tcW w:w="5702" w:type="dxa"/>
            <w:tcBorders>
              <w:top w:val="single" w:sz="8" w:space="0" w:color="000000"/>
              <w:left w:val="single" w:sz="8" w:space="0" w:color="000000"/>
              <w:bottom w:val="single" w:sz="8" w:space="0" w:color="000000"/>
              <w:right w:val="single" w:sz="8" w:space="0" w:color="000000"/>
            </w:tcBorders>
            <w:vAlign w:val="center"/>
          </w:tcPr>
          <w:p w14:paraId="0A4BC4E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Објављена фотографија и/или видео на друштвеним мрежама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17CD4841"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3959AEE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300</w:t>
            </w:r>
          </w:p>
        </w:tc>
        <w:tc>
          <w:tcPr>
            <w:tcW w:w="1716" w:type="dxa"/>
            <w:tcBorders>
              <w:top w:val="single" w:sz="8" w:space="0" w:color="000000"/>
              <w:left w:val="single" w:sz="8" w:space="0" w:color="000000"/>
              <w:bottom w:val="single" w:sz="8" w:space="0" w:color="000000"/>
              <w:right w:val="single" w:sz="8" w:space="0" w:color="000000"/>
            </w:tcBorders>
            <w:vAlign w:val="center"/>
          </w:tcPr>
          <w:p w14:paraId="4097536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0,20</w:t>
            </w:r>
          </w:p>
        </w:tc>
      </w:tr>
      <w:tr w:rsidR="00874F60" w:rsidRPr="0006482D" w14:paraId="52C60B3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63B5C0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3.5.2.</w:t>
            </w:r>
          </w:p>
        </w:tc>
        <w:tc>
          <w:tcPr>
            <w:tcW w:w="5702" w:type="dxa"/>
            <w:tcBorders>
              <w:top w:val="single" w:sz="8" w:space="0" w:color="000000"/>
              <w:left w:val="single" w:sz="8" w:space="0" w:color="000000"/>
              <w:bottom w:val="single" w:sz="8" w:space="0" w:color="000000"/>
              <w:right w:val="single" w:sz="8" w:space="0" w:color="000000"/>
            </w:tcBorders>
            <w:vAlign w:val="center"/>
          </w:tcPr>
          <w:p w14:paraId="5E475BD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Публиковане друге објаве на друштвеним мрежама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729BA138"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5784D8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250</w:t>
            </w:r>
          </w:p>
        </w:tc>
        <w:tc>
          <w:tcPr>
            <w:tcW w:w="1716" w:type="dxa"/>
            <w:tcBorders>
              <w:top w:val="single" w:sz="8" w:space="0" w:color="000000"/>
              <w:left w:val="single" w:sz="8" w:space="0" w:color="000000"/>
              <w:bottom w:val="single" w:sz="8" w:space="0" w:color="000000"/>
              <w:right w:val="single" w:sz="8" w:space="0" w:color="000000"/>
            </w:tcBorders>
            <w:vAlign w:val="center"/>
          </w:tcPr>
          <w:p w14:paraId="1E6639D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0,10</w:t>
            </w:r>
          </w:p>
        </w:tc>
      </w:tr>
      <w:tr w:rsidR="00874F60" w:rsidRPr="0006482D" w14:paraId="13A04C7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2A8ADC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5702" w:type="dxa"/>
            <w:tcBorders>
              <w:top w:val="single" w:sz="8" w:space="0" w:color="000000"/>
              <w:left w:val="single" w:sz="8" w:space="0" w:color="000000"/>
              <w:bottom w:val="single" w:sz="8" w:space="0" w:color="000000"/>
              <w:right w:val="single" w:sz="8" w:space="0" w:color="000000"/>
            </w:tcBorders>
            <w:vAlign w:val="center"/>
          </w:tcPr>
          <w:p w14:paraId="6C1F3D4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Праћење, прикупљање и дисеминација података</w:t>
            </w:r>
          </w:p>
        </w:tc>
        <w:tc>
          <w:tcPr>
            <w:tcW w:w="2563" w:type="dxa"/>
            <w:tcBorders>
              <w:top w:val="single" w:sz="8" w:space="0" w:color="000000"/>
              <w:left w:val="single" w:sz="8" w:space="0" w:color="000000"/>
              <w:bottom w:val="single" w:sz="8" w:space="0" w:color="000000"/>
              <w:right w:val="single" w:sz="8" w:space="0" w:color="000000"/>
            </w:tcBorders>
            <w:vAlign w:val="center"/>
          </w:tcPr>
          <w:p w14:paraId="057E970D"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6475817F"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AF5D2AF" w14:textId="77777777" w:rsidR="00874F60" w:rsidRPr="0006482D" w:rsidRDefault="00874F60">
            <w:pPr>
              <w:rPr>
                <w:rFonts w:ascii="Times New Roman" w:hAnsi="Times New Roman" w:cs="Times New Roman"/>
              </w:rPr>
            </w:pPr>
          </w:p>
        </w:tc>
      </w:tr>
      <w:tr w:rsidR="00874F60" w:rsidRPr="0006482D" w14:paraId="3A22A4B1"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7A2DA6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w:t>
            </w:r>
          </w:p>
        </w:tc>
        <w:tc>
          <w:tcPr>
            <w:tcW w:w="5702" w:type="dxa"/>
            <w:tcBorders>
              <w:top w:val="single" w:sz="8" w:space="0" w:color="000000"/>
              <w:left w:val="single" w:sz="8" w:space="0" w:color="000000"/>
              <w:bottom w:val="single" w:sz="8" w:space="0" w:color="000000"/>
              <w:right w:val="single" w:sz="8" w:space="0" w:color="000000"/>
            </w:tcBorders>
            <w:vAlign w:val="center"/>
          </w:tcPr>
          <w:p w14:paraId="0DA1ABD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СТИПС</w:t>
            </w:r>
          </w:p>
        </w:tc>
        <w:tc>
          <w:tcPr>
            <w:tcW w:w="2563" w:type="dxa"/>
            <w:tcBorders>
              <w:top w:val="single" w:sz="8" w:space="0" w:color="000000"/>
              <w:left w:val="single" w:sz="8" w:space="0" w:color="000000"/>
              <w:bottom w:val="single" w:sz="8" w:space="0" w:color="000000"/>
              <w:right w:val="single" w:sz="8" w:space="0" w:color="000000"/>
            </w:tcBorders>
            <w:vAlign w:val="center"/>
          </w:tcPr>
          <w:p w14:paraId="0E4910D9"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241816D9"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B313748" w14:textId="77777777" w:rsidR="00874F60" w:rsidRPr="0006482D" w:rsidRDefault="00874F60">
            <w:pPr>
              <w:rPr>
                <w:rFonts w:ascii="Times New Roman" w:hAnsi="Times New Roman" w:cs="Times New Roman"/>
              </w:rPr>
            </w:pPr>
          </w:p>
        </w:tc>
      </w:tr>
      <w:tr w:rsidR="00874F60" w:rsidRPr="0006482D" w14:paraId="530AAAC2"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E14E47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4.1.1.</w:t>
            </w:r>
          </w:p>
        </w:tc>
        <w:tc>
          <w:tcPr>
            <w:tcW w:w="5702" w:type="dxa"/>
            <w:tcBorders>
              <w:top w:val="single" w:sz="8" w:space="0" w:color="000000"/>
              <w:left w:val="single" w:sz="8" w:space="0" w:color="000000"/>
              <w:bottom w:val="single" w:sz="8" w:space="0" w:color="000000"/>
              <w:right w:val="single" w:sz="8" w:space="0" w:color="000000"/>
            </w:tcBorders>
            <w:vAlign w:val="center"/>
          </w:tcPr>
          <w:p w14:paraId="628E15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Извештај који не укључује кванташке пијаце</w:t>
            </w:r>
          </w:p>
        </w:tc>
        <w:tc>
          <w:tcPr>
            <w:tcW w:w="2563" w:type="dxa"/>
            <w:tcBorders>
              <w:top w:val="single" w:sz="8" w:space="0" w:color="000000"/>
              <w:left w:val="single" w:sz="8" w:space="0" w:color="000000"/>
              <w:bottom w:val="single" w:sz="8" w:space="0" w:color="000000"/>
              <w:right w:val="single" w:sz="8" w:space="0" w:color="000000"/>
            </w:tcBorders>
            <w:vAlign w:val="center"/>
          </w:tcPr>
          <w:p w14:paraId="7FE65DFD"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43B0A5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432</w:t>
            </w:r>
          </w:p>
        </w:tc>
        <w:tc>
          <w:tcPr>
            <w:tcW w:w="1716" w:type="dxa"/>
            <w:tcBorders>
              <w:top w:val="single" w:sz="8" w:space="0" w:color="000000"/>
              <w:left w:val="single" w:sz="8" w:space="0" w:color="000000"/>
              <w:bottom w:val="single" w:sz="8" w:space="0" w:color="000000"/>
              <w:right w:val="single" w:sz="8" w:space="0" w:color="000000"/>
            </w:tcBorders>
            <w:vAlign w:val="center"/>
          </w:tcPr>
          <w:p w14:paraId="6ADA48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0,68</w:t>
            </w:r>
          </w:p>
        </w:tc>
      </w:tr>
      <w:tr w:rsidR="00874F60" w:rsidRPr="0006482D" w14:paraId="7B5F2EF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B45A9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4.1.2.</w:t>
            </w:r>
          </w:p>
        </w:tc>
        <w:tc>
          <w:tcPr>
            <w:tcW w:w="5702" w:type="dxa"/>
            <w:tcBorders>
              <w:top w:val="single" w:sz="8" w:space="0" w:color="000000"/>
              <w:left w:val="single" w:sz="8" w:space="0" w:color="000000"/>
              <w:bottom w:val="single" w:sz="8" w:space="0" w:color="000000"/>
              <w:right w:val="single" w:sz="8" w:space="0" w:color="000000"/>
            </w:tcBorders>
            <w:vAlign w:val="center"/>
          </w:tcPr>
          <w:p w14:paraId="1A85336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Извештај који укључује кванташке пијаце</w:t>
            </w:r>
          </w:p>
        </w:tc>
        <w:tc>
          <w:tcPr>
            <w:tcW w:w="2563" w:type="dxa"/>
            <w:tcBorders>
              <w:top w:val="single" w:sz="8" w:space="0" w:color="000000"/>
              <w:left w:val="single" w:sz="8" w:space="0" w:color="000000"/>
              <w:bottom w:val="single" w:sz="8" w:space="0" w:color="000000"/>
              <w:right w:val="single" w:sz="8" w:space="0" w:color="000000"/>
            </w:tcBorders>
            <w:vAlign w:val="center"/>
          </w:tcPr>
          <w:p w14:paraId="0310BE79"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3467DE3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536</w:t>
            </w:r>
          </w:p>
        </w:tc>
        <w:tc>
          <w:tcPr>
            <w:tcW w:w="1716" w:type="dxa"/>
            <w:tcBorders>
              <w:top w:val="single" w:sz="8" w:space="0" w:color="000000"/>
              <w:left w:val="single" w:sz="8" w:space="0" w:color="000000"/>
              <w:bottom w:val="single" w:sz="8" w:space="0" w:color="000000"/>
              <w:right w:val="single" w:sz="8" w:space="0" w:color="000000"/>
            </w:tcBorders>
            <w:vAlign w:val="center"/>
          </w:tcPr>
          <w:p w14:paraId="0FC45E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0,68</w:t>
            </w:r>
          </w:p>
        </w:tc>
      </w:tr>
      <w:tr w:rsidR="00874F60" w:rsidRPr="0006482D" w14:paraId="3AF4E6F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D9A4C9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4.1.3.</w:t>
            </w:r>
          </w:p>
        </w:tc>
        <w:tc>
          <w:tcPr>
            <w:tcW w:w="5702" w:type="dxa"/>
            <w:tcBorders>
              <w:top w:val="single" w:sz="8" w:space="0" w:color="000000"/>
              <w:left w:val="single" w:sz="8" w:space="0" w:color="000000"/>
              <w:bottom w:val="single" w:sz="8" w:space="0" w:color="000000"/>
              <w:right w:val="single" w:sz="8" w:space="0" w:color="000000"/>
            </w:tcBorders>
            <w:vAlign w:val="center"/>
          </w:tcPr>
          <w:p w14:paraId="73783A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Слање СМС поруке са ценама производа</w:t>
            </w:r>
          </w:p>
        </w:tc>
        <w:tc>
          <w:tcPr>
            <w:tcW w:w="2563" w:type="dxa"/>
            <w:tcBorders>
              <w:top w:val="single" w:sz="8" w:space="0" w:color="000000"/>
              <w:left w:val="single" w:sz="8" w:space="0" w:color="000000"/>
              <w:bottom w:val="single" w:sz="8" w:space="0" w:color="000000"/>
              <w:right w:val="single" w:sz="8" w:space="0" w:color="000000"/>
            </w:tcBorders>
            <w:vAlign w:val="center"/>
          </w:tcPr>
          <w:p w14:paraId="666578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1440</w:t>
            </w:r>
          </w:p>
        </w:tc>
        <w:tc>
          <w:tcPr>
            <w:tcW w:w="2563" w:type="dxa"/>
            <w:tcBorders>
              <w:top w:val="single" w:sz="8" w:space="0" w:color="000000"/>
              <w:left w:val="single" w:sz="8" w:space="0" w:color="000000"/>
              <w:bottom w:val="single" w:sz="8" w:space="0" w:color="000000"/>
              <w:right w:val="single" w:sz="8" w:space="0" w:color="000000"/>
            </w:tcBorders>
            <w:vAlign w:val="center"/>
          </w:tcPr>
          <w:p w14:paraId="5DCEB23B"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D9868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0,05</w:t>
            </w:r>
          </w:p>
        </w:tc>
      </w:tr>
      <w:tr w:rsidR="00874F60" w:rsidRPr="0006482D" w14:paraId="6402A5A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04CEF4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4.2.</w:t>
            </w:r>
          </w:p>
        </w:tc>
        <w:tc>
          <w:tcPr>
            <w:tcW w:w="5702" w:type="dxa"/>
            <w:tcBorders>
              <w:top w:val="single" w:sz="8" w:space="0" w:color="000000"/>
              <w:left w:val="single" w:sz="8" w:space="0" w:color="000000"/>
              <w:bottom w:val="single" w:sz="8" w:space="0" w:color="000000"/>
              <w:right w:val="single" w:sz="8" w:space="0" w:color="000000"/>
            </w:tcBorders>
            <w:vAlign w:val="center"/>
          </w:tcPr>
          <w:p w14:paraId="0283C84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Праћење и извештавање у ратарству (извештај)</w:t>
            </w:r>
          </w:p>
        </w:tc>
        <w:tc>
          <w:tcPr>
            <w:tcW w:w="2563" w:type="dxa"/>
            <w:tcBorders>
              <w:top w:val="single" w:sz="8" w:space="0" w:color="000000"/>
              <w:left w:val="single" w:sz="8" w:space="0" w:color="000000"/>
              <w:bottom w:val="single" w:sz="8" w:space="0" w:color="000000"/>
              <w:right w:val="single" w:sz="8" w:space="0" w:color="000000"/>
            </w:tcBorders>
            <w:vAlign w:val="center"/>
          </w:tcPr>
          <w:p w14:paraId="14A693E6"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5584A5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45</w:t>
            </w:r>
          </w:p>
        </w:tc>
        <w:tc>
          <w:tcPr>
            <w:tcW w:w="1716" w:type="dxa"/>
            <w:tcBorders>
              <w:top w:val="single" w:sz="8" w:space="0" w:color="000000"/>
              <w:left w:val="single" w:sz="8" w:space="0" w:color="000000"/>
              <w:bottom w:val="single" w:sz="8" w:space="0" w:color="000000"/>
              <w:right w:val="single" w:sz="8" w:space="0" w:color="000000"/>
            </w:tcBorders>
            <w:vAlign w:val="center"/>
          </w:tcPr>
          <w:p w14:paraId="5CBD44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1,63</w:t>
            </w:r>
          </w:p>
        </w:tc>
      </w:tr>
      <w:tr w:rsidR="00874F60" w:rsidRPr="0006482D" w14:paraId="7E677B4F"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49AE5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c>
          <w:tcPr>
            <w:tcW w:w="5702" w:type="dxa"/>
            <w:tcBorders>
              <w:top w:val="single" w:sz="8" w:space="0" w:color="000000"/>
              <w:left w:val="single" w:sz="8" w:space="0" w:color="000000"/>
              <w:bottom w:val="single" w:sz="8" w:space="0" w:color="000000"/>
              <w:right w:val="single" w:sz="8" w:space="0" w:color="000000"/>
            </w:tcBorders>
            <w:vAlign w:val="center"/>
          </w:tcPr>
          <w:p w14:paraId="556A9D3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Праћење и извештавање у воћарству (извештај)</w:t>
            </w:r>
          </w:p>
        </w:tc>
        <w:tc>
          <w:tcPr>
            <w:tcW w:w="2563" w:type="dxa"/>
            <w:tcBorders>
              <w:top w:val="single" w:sz="8" w:space="0" w:color="000000"/>
              <w:left w:val="single" w:sz="8" w:space="0" w:color="000000"/>
              <w:bottom w:val="single" w:sz="8" w:space="0" w:color="000000"/>
              <w:right w:val="single" w:sz="8" w:space="0" w:color="000000"/>
            </w:tcBorders>
            <w:vAlign w:val="center"/>
          </w:tcPr>
          <w:p w14:paraId="761DAEED"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6BCCAE8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c>
          <w:tcPr>
            <w:tcW w:w="1716" w:type="dxa"/>
            <w:tcBorders>
              <w:top w:val="single" w:sz="8" w:space="0" w:color="000000"/>
              <w:left w:val="single" w:sz="8" w:space="0" w:color="000000"/>
              <w:bottom w:val="single" w:sz="8" w:space="0" w:color="000000"/>
              <w:right w:val="single" w:sz="8" w:space="0" w:color="000000"/>
            </w:tcBorders>
            <w:vAlign w:val="center"/>
          </w:tcPr>
          <w:p w14:paraId="2650A2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1,63</w:t>
            </w:r>
          </w:p>
        </w:tc>
      </w:tr>
      <w:tr w:rsidR="00874F60" w:rsidRPr="0006482D" w14:paraId="3C3EC155"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2F28AE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w:t>
            </w:r>
          </w:p>
        </w:tc>
        <w:tc>
          <w:tcPr>
            <w:tcW w:w="5702" w:type="dxa"/>
            <w:tcBorders>
              <w:top w:val="single" w:sz="8" w:space="0" w:color="000000"/>
              <w:left w:val="single" w:sz="8" w:space="0" w:color="000000"/>
              <w:bottom w:val="single" w:sz="8" w:space="0" w:color="000000"/>
              <w:right w:val="single" w:sz="8" w:space="0" w:color="000000"/>
            </w:tcBorders>
            <w:vAlign w:val="center"/>
          </w:tcPr>
          <w:p w14:paraId="0DC858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FADN</w:t>
            </w:r>
          </w:p>
        </w:tc>
        <w:tc>
          <w:tcPr>
            <w:tcW w:w="2563" w:type="dxa"/>
            <w:tcBorders>
              <w:top w:val="single" w:sz="8" w:space="0" w:color="000000"/>
              <w:left w:val="single" w:sz="8" w:space="0" w:color="000000"/>
              <w:bottom w:val="single" w:sz="8" w:space="0" w:color="000000"/>
              <w:right w:val="single" w:sz="8" w:space="0" w:color="000000"/>
            </w:tcBorders>
            <w:vAlign w:val="center"/>
          </w:tcPr>
          <w:p w14:paraId="59E7B0A9"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2871227B"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7448F6B" w14:textId="77777777" w:rsidR="00874F60" w:rsidRPr="0006482D" w:rsidRDefault="00874F60">
            <w:pPr>
              <w:rPr>
                <w:rFonts w:ascii="Times New Roman" w:hAnsi="Times New Roman" w:cs="Times New Roman"/>
              </w:rPr>
            </w:pPr>
          </w:p>
        </w:tc>
      </w:tr>
      <w:tr w:rsidR="00874F60" w:rsidRPr="0006482D" w14:paraId="651B9D01"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E8B9B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4.4.1.</w:t>
            </w:r>
          </w:p>
        </w:tc>
        <w:tc>
          <w:tcPr>
            <w:tcW w:w="5702" w:type="dxa"/>
            <w:tcBorders>
              <w:top w:val="single" w:sz="8" w:space="0" w:color="000000"/>
              <w:left w:val="single" w:sz="8" w:space="0" w:color="000000"/>
              <w:bottom w:val="single" w:sz="8" w:space="0" w:color="000000"/>
              <w:right w:val="single" w:sz="8" w:space="0" w:color="000000"/>
            </w:tcBorders>
            <w:vAlign w:val="center"/>
          </w:tcPr>
          <w:p w14:paraId="5CEB34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FADN пољопривредна газдинства</w:t>
            </w:r>
          </w:p>
        </w:tc>
        <w:tc>
          <w:tcPr>
            <w:tcW w:w="2563" w:type="dxa"/>
            <w:tcBorders>
              <w:top w:val="single" w:sz="8" w:space="0" w:color="000000"/>
              <w:left w:val="single" w:sz="8" w:space="0" w:color="000000"/>
              <w:bottom w:val="single" w:sz="8" w:space="0" w:color="000000"/>
              <w:right w:val="single" w:sz="8" w:space="0" w:color="000000"/>
            </w:tcBorders>
            <w:vAlign w:val="center"/>
          </w:tcPr>
          <w:p w14:paraId="464A610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10</w:t>
            </w:r>
          </w:p>
        </w:tc>
        <w:tc>
          <w:tcPr>
            <w:tcW w:w="2563" w:type="dxa"/>
            <w:tcBorders>
              <w:top w:val="single" w:sz="8" w:space="0" w:color="000000"/>
              <w:left w:val="single" w:sz="8" w:space="0" w:color="000000"/>
              <w:bottom w:val="single" w:sz="8" w:space="0" w:color="000000"/>
              <w:right w:val="single" w:sz="8" w:space="0" w:color="000000"/>
            </w:tcBorders>
            <w:vAlign w:val="center"/>
          </w:tcPr>
          <w:p w14:paraId="2E782DE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 – 84</w:t>
            </w:r>
          </w:p>
        </w:tc>
        <w:tc>
          <w:tcPr>
            <w:tcW w:w="1716" w:type="dxa"/>
            <w:tcBorders>
              <w:top w:val="single" w:sz="8" w:space="0" w:color="000000"/>
              <w:left w:val="single" w:sz="8" w:space="0" w:color="000000"/>
              <w:bottom w:val="single" w:sz="8" w:space="0" w:color="000000"/>
              <w:right w:val="single" w:sz="8" w:space="0" w:color="000000"/>
            </w:tcBorders>
            <w:vAlign w:val="center"/>
          </w:tcPr>
          <w:p w14:paraId="53865FF2" w14:textId="77777777" w:rsidR="00874F60" w:rsidRPr="0006482D" w:rsidRDefault="00874F60">
            <w:pPr>
              <w:rPr>
                <w:rFonts w:ascii="Times New Roman" w:hAnsi="Times New Roman" w:cs="Times New Roman"/>
              </w:rPr>
            </w:pPr>
          </w:p>
        </w:tc>
      </w:tr>
      <w:tr w:rsidR="00874F60" w:rsidRPr="0006482D" w14:paraId="47A65393"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F6324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4.4.2.</w:t>
            </w:r>
          </w:p>
        </w:tc>
        <w:tc>
          <w:tcPr>
            <w:tcW w:w="5702" w:type="dxa"/>
            <w:tcBorders>
              <w:top w:val="single" w:sz="8" w:space="0" w:color="000000"/>
              <w:left w:val="single" w:sz="8" w:space="0" w:color="000000"/>
              <w:bottom w:val="single" w:sz="8" w:space="0" w:color="000000"/>
              <w:right w:val="single" w:sz="8" w:space="0" w:color="000000"/>
            </w:tcBorders>
            <w:vAlign w:val="center"/>
          </w:tcPr>
          <w:p w14:paraId="497292E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Посета FADN пољопривредном газдинству и унос података у FADN базу података</w:t>
            </w:r>
          </w:p>
        </w:tc>
        <w:tc>
          <w:tcPr>
            <w:tcW w:w="2563" w:type="dxa"/>
            <w:tcBorders>
              <w:top w:val="single" w:sz="8" w:space="0" w:color="000000"/>
              <w:left w:val="single" w:sz="8" w:space="0" w:color="000000"/>
              <w:bottom w:val="single" w:sz="8" w:space="0" w:color="000000"/>
              <w:right w:val="single" w:sz="8" w:space="0" w:color="000000"/>
            </w:tcBorders>
            <w:vAlign w:val="center"/>
          </w:tcPr>
          <w:p w14:paraId="4B797D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40</w:t>
            </w:r>
          </w:p>
        </w:tc>
        <w:tc>
          <w:tcPr>
            <w:tcW w:w="2563" w:type="dxa"/>
            <w:tcBorders>
              <w:top w:val="single" w:sz="8" w:space="0" w:color="000000"/>
              <w:left w:val="single" w:sz="8" w:space="0" w:color="000000"/>
              <w:bottom w:val="single" w:sz="8" w:space="0" w:color="000000"/>
              <w:right w:val="single" w:sz="8" w:space="0" w:color="000000"/>
            </w:tcBorders>
            <w:vAlign w:val="center"/>
          </w:tcPr>
          <w:p w14:paraId="0EC902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88 – 336</w:t>
            </w:r>
          </w:p>
        </w:tc>
        <w:tc>
          <w:tcPr>
            <w:tcW w:w="1716" w:type="dxa"/>
            <w:tcBorders>
              <w:top w:val="single" w:sz="8" w:space="0" w:color="000000"/>
              <w:left w:val="single" w:sz="8" w:space="0" w:color="000000"/>
              <w:bottom w:val="single" w:sz="8" w:space="0" w:color="000000"/>
              <w:right w:val="single" w:sz="8" w:space="0" w:color="000000"/>
            </w:tcBorders>
            <w:vAlign w:val="center"/>
          </w:tcPr>
          <w:p w14:paraId="5078DC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8,17</w:t>
            </w:r>
          </w:p>
        </w:tc>
      </w:tr>
      <w:tr w:rsidR="00874F60" w:rsidRPr="0006482D" w14:paraId="785C7BDF"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2E0FD7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4.4.3.</w:t>
            </w:r>
          </w:p>
        </w:tc>
        <w:tc>
          <w:tcPr>
            <w:tcW w:w="5702" w:type="dxa"/>
            <w:tcBorders>
              <w:top w:val="single" w:sz="8" w:space="0" w:color="000000"/>
              <w:left w:val="single" w:sz="8" w:space="0" w:color="000000"/>
              <w:bottom w:val="single" w:sz="8" w:space="0" w:color="000000"/>
              <w:right w:val="single" w:sz="8" w:space="0" w:color="000000"/>
            </w:tcBorders>
            <w:vAlign w:val="center"/>
          </w:tcPr>
          <w:p w14:paraId="1C6816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Координирање радом саветодаваца у вези са FADN у оквиру ПССС</w:t>
            </w:r>
          </w:p>
        </w:tc>
        <w:tc>
          <w:tcPr>
            <w:tcW w:w="2563" w:type="dxa"/>
            <w:tcBorders>
              <w:top w:val="single" w:sz="8" w:space="0" w:color="000000"/>
              <w:left w:val="single" w:sz="8" w:space="0" w:color="000000"/>
              <w:bottom w:val="single" w:sz="8" w:space="0" w:color="000000"/>
              <w:right w:val="single" w:sz="8" w:space="0" w:color="000000"/>
            </w:tcBorders>
            <w:vAlign w:val="center"/>
          </w:tcPr>
          <w:p w14:paraId="60403B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3</w:t>
            </w:r>
          </w:p>
        </w:tc>
        <w:tc>
          <w:tcPr>
            <w:tcW w:w="2563" w:type="dxa"/>
            <w:tcBorders>
              <w:top w:val="single" w:sz="8" w:space="0" w:color="000000"/>
              <w:left w:val="single" w:sz="8" w:space="0" w:color="000000"/>
              <w:bottom w:val="single" w:sz="8" w:space="0" w:color="000000"/>
              <w:right w:val="single" w:sz="8" w:space="0" w:color="000000"/>
            </w:tcBorders>
            <w:vAlign w:val="center"/>
          </w:tcPr>
          <w:p w14:paraId="1B2FB79E"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0A3D62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2,00</w:t>
            </w:r>
          </w:p>
        </w:tc>
      </w:tr>
      <w:tr w:rsidR="00874F60" w:rsidRPr="0006482D" w14:paraId="5634D7F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F0920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4.5.</w:t>
            </w:r>
          </w:p>
        </w:tc>
        <w:tc>
          <w:tcPr>
            <w:tcW w:w="5702" w:type="dxa"/>
            <w:tcBorders>
              <w:top w:val="single" w:sz="8" w:space="0" w:color="000000"/>
              <w:left w:val="single" w:sz="8" w:space="0" w:color="000000"/>
              <w:bottom w:val="single" w:sz="8" w:space="0" w:color="000000"/>
              <w:right w:val="single" w:sz="8" w:space="0" w:color="000000"/>
            </w:tcBorders>
            <w:vAlign w:val="center"/>
          </w:tcPr>
          <w:p w14:paraId="6C1FB7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Прикупљање, обрада, унос података у софтверску базу података о производном окружењу и извештавање</w:t>
            </w:r>
          </w:p>
        </w:tc>
        <w:tc>
          <w:tcPr>
            <w:tcW w:w="2563" w:type="dxa"/>
            <w:tcBorders>
              <w:top w:val="single" w:sz="8" w:space="0" w:color="000000"/>
              <w:left w:val="single" w:sz="8" w:space="0" w:color="000000"/>
              <w:bottom w:val="single" w:sz="8" w:space="0" w:color="000000"/>
              <w:right w:val="single" w:sz="8" w:space="0" w:color="000000"/>
            </w:tcBorders>
            <w:vAlign w:val="center"/>
          </w:tcPr>
          <w:p w14:paraId="17D4E0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5</w:t>
            </w:r>
          </w:p>
        </w:tc>
        <w:tc>
          <w:tcPr>
            <w:tcW w:w="2563" w:type="dxa"/>
            <w:tcBorders>
              <w:top w:val="single" w:sz="8" w:space="0" w:color="000000"/>
              <w:left w:val="single" w:sz="8" w:space="0" w:color="000000"/>
              <w:bottom w:val="single" w:sz="8" w:space="0" w:color="000000"/>
              <w:right w:val="single" w:sz="8" w:space="0" w:color="000000"/>
            </w:tcBorders>
            <w:vAlign w:val="center"/>
          </w:tcPr>
          <w:p w14:paraId="5CB19061"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2FCC5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8,00</w:t>
            </w:r>
          </w:p>
        </w:tc>
      </w:tr>
      <w:tr w:rsidR="00874F60" w:rsidRPr="0006482D" w14:paraId="5E0DE20D"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44F169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4.6.</w:t>
            </w:r>
          </w:p>
        </w:tc>
        <w:tc>
          <w:tcPr>
            <w:tcW w:w="5702" w:type="dxa"/>
            <w:tcBorders>
              <w:top w:val="single" w:sz="8" w:space="0" w:color="000000"/>
              <w:left w:val="single" w:sz="8" w:space="0" w:color="000000"/>
              <w:bottom w:val="single" w:sz="8" w:space="0" w:color="000000"/>
              <w:right w:val="single" w:sz="8" w:space="0" w:color="000000"/>
            </w:tcBorders>
            <w:vAlign w:val="center"/>
          </w:tcPr>
          <w:p w14:paraId="2921BD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www.agroponuda.com (извештај)</w:t>
            </w:r>
          </w:p>
        </w:tc>
        <w:tc>
          <w:tcPr>
            <w:tcW w:w="2563" w:type="dxa"/>
            <w:tcBorders>
              <w:top w:val="single" w:sz="8" w:space="0" w:color="000000"/>
              <w:left w:val="single" w:sz="8" w:space="0" w:color="000000"/>
              <w:bottom w:val="single" w:sz="8" w:space="0" w:color="000000"/>
              <w:right w:val="single" w:sz="8" w:space="0" w:color="000000"/>
            </w:tcBorders>
            <w:vAlign w:val="center"/>
          </w:tcPr>
          <w:p w14:paraId="0E5F5A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 – 48</w:t>
            </w:r>
          </w:p>
        </w:tc>
        <w:tc>
          <w:tcPr>
            <w:tcW w:w="2563" w:type="dxa"/>
            <w:tcBorders>
              <w:top w:val="single" w:sz="8" w:space="0" w:color="000000"/>
              <w:left w:val="single" w:sz="8" w:space="0" w:color="000000"/>
              <w:bottom w:val="single" w:sz="8" w:space="0" w:color="000000"/>
              <w:right w:val="single" w:sz="8" w:space="0" w:color="000000"/>
            </w:tcBorders>
            <w:vAlign w:val="center"/>
          </w:tcPr>
          <w:p w14:paraId="7B12FC68"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26A2B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0,68</w:t>
            </w:r>
          </w:p>
        </w:tc>
      </w:tr>
      <w:tr w:rsidR="00874F60" w:rsidRPr="0006482D" w14:paraId="6DC92A77"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5A5FC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5702" w:type="dxa"/>
            <w:tcBorders>
              <w:top w:val="single" w:sz="8" w:space="0" w:color="000000"/>
              <w:left w:val="single" w:sz="8" w:space="0" w:color="000000"/>
              <w:bottom w:val="single" w:sz="8" w:space="0" w:color="000000"/>
              <w:right w:val="single" w:sz="8" w:space="0" w:color="000000"/>
            </w:tcBorders>
            <w:vAlign w:val="center"/>
          </w:tcPr>
          <w:p w14:paraId="5BC3EE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Остале активности</w:t>
            </w:r>
          </w:p>
        </w:tc>
        <w:tc>
          <w:tcPr>
            <w:tcW w:w="2563" w:type="dxa"/>
            <w:tcBorders>
              <w:top w:val="single" w:sz="8" w:space="0" w:color="000000"/>
              <w:left w:val="single" w:sz="8" w:space="0" w:color="000000"/>
              <w:bottom w:val="single" w:sz="8" w:space="0" w:color="000000"/>
              <w:right w:val="single" w:sz="8" w:space="0" w:color="000000"/>
            </w:tcBorders>
            <w:vAlign w:val="center"/>
          </w:tcPr>
          <w:p w14:paraId="06AF9A8F" w14:textId="77777777" w:rsidR="00874F60" w:rsidRPr="0006482D" w:rsidRDefault="00874F60">
            <w:pPr>
              <w:rPr>
                <w:rFonts w:ascii="Times New Roman" w:hAnsi="Times New Roman" w:cs="Times New Roman"/>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19C9269C"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4DAED29" w14:textId="77777777" w:rsidR="00874F60" w:rsidRPr="0006482D" w:rsidRDefault="00874F60">
            <w:pPr>
              <w:rPr>
                <w:rFonts w:ascii="Times New Roman" w:hAnsi="Times New Roman" w:cs="Times New Roman"/>
              </w:rPr>
            </w:pPr>
          </w:p>
        </w:tc>
      </w:tr>
      <w:tr w:rsidR="00874F60" w:rsidRPr="0006482D" w14:paraId="1EAEC039"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96EF8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5.1.</w:t>
            </w:r>
          </w:p>
        </w:tc>
        <w:tc>
          <w:tcPr>
            <w:tcW w:w="5702" w:type="dxa"/>
            <w:tcBorders>
              <w:top w:val="single" w:sz="8" w:space="0" w:color="000000"/>
              <w:left w:val="single" w:sz="8" w:space="0" w:color="000000"/>
              <w:bottom w:val="single" w:sz="8" w:space="0" w:color="000000"/>
              <w:right w:val="single" w:sz="8" w:space="0" w:color="000000"/>
            </w:tcBorders>
            <w:vAlign w:val="center"/>
          </w:tcPr>
          <w:p w14:paraId="1145642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Унапређење саветодавних послова</w:t>
            </w:r>
          </w:p>
        </w:tc>
        <w:tc>
          <w:tcPr>
            <w:tcW w:w="2563" w:type="dxa"/>
            <w:tcBorders>
              <w:top w:val="single" w:sz="8" w:space="0" w:color="000000"/>
              <w:left w:val="single" w:sz="8" w:space="0" w:color="000000"/>
              <w:bottom w:val="single" w:sz="8" w:space="0" w:color="000000"/>
              <w:right w:val="single" w:sz="8" w:space="0" w:color="000000"/>
            </w:tcBorders>
            <w:vAlign w:val="center"/>
          </w:tcPr>
          <w:p w14:paraId="2E1FE4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0 – 2</w:t>
            </w:r>
          </w:p>
        </w:tc>
        <w:tc>
          <w:tcPr>
            <w:tcW w:w="2563" w:type="dxa"/>
            <w:tcBorders>
              <w:top w:val="single" w:sz="8" w:space="0" w:color="000000"/>
              <w:left w:val="single" w:sz="8" w:space="0" w:color="000000"/>
              <w:bottom w:val="single" w:sz="8" w:space="0" w:color="000000"/>
              <w:right w:val="single" w:sz="8" w:space="0" w:color="000000"/>
            </w:tcBorders>
            <w:vAlign w:val="center"/>
          </w:tcPr>
          <w:p w14:paraId="189FA56F" w14:textId="77777777" w:rsidR="00874F60" w:rsidRPr="0006482D" w:rsidRDefault="00874F60">
            <w:pPr>
              <w:rPr>
                <w:rFonts w:ascii="Times New Roman" w:hAnsi="Times New Roman" w:cs="Times New Roman"/>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F9A54A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40,83</w:t>
            </w:r>
          </w:p>
        </w:tc>
      </w:tr>
    </w:tbl>
    <w:p w14:paraId="3111029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доноси план активности за текућу годину, којим предвиђа обим активности из Табеле 2. овог програма за сваког саветодавца, тако да реализацијом тих активности сваки саветодавац треба да оствари најмање 1.700 бодoва.</w:t>
      </w:r>
    </w:p>
    <w:p w14:paraId="749DBB1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планом активности предвиђа врсту, број и време реализације активности за сваког саветодавца. Саветодавац реализацијом активности у оквиру једног квартала треба да оствари најмање 340 бодова.</w:t>
      </w:r>
    </w:p>
    <w:p w14:paraId="62203A5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Од 15. до 31. маја 2024. године ПССС може да достави предлог за измену плана активности за прва два квартала, тако да предложени обим измене активности не прелази више од 100 бодова за сваког саветодавца, који може бити усвојен уз сагласност Министарства.</w:t>
      </w:r>
    </w:p>
    <w:p w14:paraId="096A667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Од 15. до 30. новембра 2024. године ПССС може да достави предлог за измену плана активности за трећи и четврти квартал, тако да предложени обим измене активности не прелази више од 100 бодова за сваког саветодавца, који може бити усвојен уз сагласност Министарства.</w:t>
      </w:r>
    </w:p>
    <w:p w14:paraId="51EA5ED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Преглед реализованих активности на крају године треба у потпуности да одговара плану активности, односно измени плана активности према врсти и броју активности. Реализоване активности преко предвиђеног максимума неће бити вредноване.</w:t>
      </w:r>
    </w:p>
    <w:p w14:paraId="2745360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Ради обезбеђивања доступности и континуитета пружања стручних савета, препорука и саветодавне помоћи током ванредних и отежавајућих околности саветодавци могу уместо индивидуалних и групних метода рада применити дигиталне алате за комуникацију на даљину, уз сагласност Министарства.</w:t>
      </w:r>
    </w:p>
    <w:p w14:paraId="253553F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може да изврши и измену плана активности у случају ванредних појава (елементарне непогоде и заразне болести) или у случају повећања или смањења броја запослених саветодаваца у току године, уз сагласност Министарства, ако достави одговарајуће доказе и образложење.</w:t>
      </w:r>
    </w:p>
    <w:p w14:paraId="09E262BA"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1. Пружање стручних савета, препорука и саветодавне помоћи применом индивидуалних метода рада</w:t>
      </w:r>
    </w:p>
    <w:p w14:paraId="4CF23E0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бележи информације о обављању саветодавних послова применом индивидуалних метода рада кроз Личну евиденцију саветодавца, која се води у електронској форми и чини саставни део софтвера „Пољосаветˮ, а савет доставља пољопривредном произвођачу.</w:t>
      </w:r>
    </w:p>
    <w:p w14:paraId="044379A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издаје потврду о оствареној сарадњи са пољопривредним произвођачем на захтев пољопривредног произвођача, која је потписана од стране овлашћеног лица и оверена печатом и на којој је наведен остварен начин сарадње.</w:t>
      </w:r>
    </w:p>
    <w:p w14:paraId="2B9FAC7A"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1) Саветодавни послови са одабраним пољопривредним газдинствима</w:t>
      </w:r>
    </w:p>
    <w:p w14:paraId="27A89AD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за област сточарства, ратарства, воћарства и повртарства прати 20 до 40 одабраних пољопривредних газдинстава и свако посећује најмање два пута у току године.</w:t>
      </w:r>
    </w:p>
    <w:p w14:paraId="0A49E24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xml:space="preserve">Саветодавац за област механизације, мелиорације, технологије производње, агроекономије, заштите биља, органскe производњe и руралног развоја прати 20 до 40 газдинстава која су </w:t>
      </w:r>
      <w:r w:rsidRPr="0006482D">
        <w:rPr>
          <w:rFonts w:ascii="Times New Roman" w:hAnsi="Times New Roman" w:cs="Times New Roman"/>
          <w:color w:val="000000"/>
        </w:rPr>
        <w:lastRenderedPageBreak/>
        <w:t>одабрана пољопривредна газдинстава за саветодавце из области сточарства, ратарства, воћарства и повртарства и свако посећује најмање четири пута у току године. Ова газдинства су распоређена на подручју на којем се обављају саветодавни послови, на такав начин да њихов број буде у пропорцији са бројем одабраних газдинстава за поједине општине, односно градове из Табеле 3. овог програма.</w:t>
      </w:r>
    </w:p>
    <w:p w14:paraId="4F79CCE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За свако одабрано газдинство израђује се план развоја са тачно утврђеним циљевима који се желе постићи током годишњег периода сарадње, као и током периода укупне сарадње. План развоја за сваку годину уписује се у образац који је саставни део софтвера „Пољосаветˮ и који садржи набројане утврђене циљеве, њихов опис и разлог зашто су изабрани, да ли су реализовани и опис на који начин су реализовани.</w:t>
      </w:r>
    </w:p>
    <w:p w14:paraId="0EB5917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Посета одабраном пољопривредном газдинству траје до четири радна сата, при чему је минимално време задржавања на газдинству 20 минута. Саветодавац бележи време доласка на газдинство и одласка са газдинства, као и географске координате газдинства у апликацију која је саставни део софтвера „Пољосаветˮ.</w:t>
      </w:r>
    </w:p>
    <w:p w14:paraId="669AE8E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у току године обавља саветодавне послове са одабраним пољопривредним газдинствима и кроз сарадњу у просторијама ПССС, путем телефона или електронске поште или тако што остварује непосредни контакт са пољопривредним произвођачима у ПССС, при чему максималан број ових контаката износи 160 на годишњем нивоу.</w:t>
      </w:r>
    </w:p>
    <w:p w14:paraId="5FE6FD1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који прати одабрано пољопривредно газдинство, прикупља техничко-технолошке и економске податке на овом газдинству и уноси те податке најмање једанпут квартално у образац, који ПССС-у доставља Овлашћена организација.</w:t>
      </w:r>
    </w:p>
    <w:p w14:paraId="3B87C37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на одабраном пољопривредном газдинству води податке о бројном стању и полу живине, и то: домаће гуске, домаће ћурке, пловке и домаће бисерке.</w:t>
      </w:r>
    </w:p>
    <w:p w14:paraId="6262152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Рад са одабраним пољопривредним газдинством обавља се у периоду од три године.</w:t>
      </w:r>
    </w:p>
    <w:p w14:paraId="67D2551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Одабрано газдинство саветодавац може поново изабрати ако је протекло пет година од момента када је истекао период рада са одабраним пољопривредним газдинством.</w:t>
      </w:r>
    </w:p>
    <w:p w14:paraId="0B17C1C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Табела 3. Број одабраних пољопривредних газдинстава за подручје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12"/>
        <w:gridCol w:w="2757"/>
        <w:gridCol w:w="2193"/>
        <w:gridCol w:w="2230"/>
      </w:tblGrid>
      <w:tr w:rsidR="00874F60" w:rsidRPr="0006482D" w14:paraId="4E85846B"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2971C86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Редни</w:t>
            </w:r>
          </w:p>
          <w:p w14:paraId="0D21305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w:t>
            </w:r>
          </w:p>
        </w:tc>
        <w:tc>
          <w:tcPr>
            <w:tcW w:w="4380" w:type="dxa"/>
            <w:tcBorders>
              <w:top w:val="single" w:sz="8" w:space="0" w:color="000000"/>
              <w:left w:val="single" w:sz="8" w:space="0" w:color="000000"/>
              <w:bottom w:val="single" w:sz="8" w:space="0" w:color="000000"/>
              <w:right w:val="single" w:sz="8" w:space="0" w:color="000000"/>
            </w:tcBorders>
            <w:vAlign w:val="center"/>
          </w:tcPr>
          <w:p w14:paraId="4D476FA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Подручје на којем се обављају саветодавни послови (град/општина)</w:t>
            </w:r>
          </w:p>
        </w:tc>
        <w:tc>
          <w:tcPr>
            <w:tcW w:w="3467" w:type="dxa"/>
            <w:tcBorders>
              <w:top w:val="single" w:sz="8" w:space="0" w:color="000000"/>
              <w:left w:val="single" w:sz="8" w:space="0" w:color="000000"/>
              <w:bottom w:val="single" w:sz="8" w:space="0" w:color="000000"/>
              <w:right w:val="single" w:sz="8" w:space="0" w:color="000000"/>
            </w:tcBorders>
            <w:vAlign w:val="center"/>
          </w:tcPr>
          <w:p w14:paraId="489397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Минималан број одабраних пољ. газдинстава</w:t>
            </w:r>
          </w:p>
        </w:tc>
        <w:tc>
          <w:tcPr>
            <w:tcW w:w="3467" w:type="dxa"/>
            <w:tcBorders>
              <w:top w:val="single" w:sz="8" w:space="0" w:color="000000"/>
              <w:left w:val="single" w:sz="8" w:space="0" w:color="000000"/>
              <w:bottom w:val="single" w:sz="8" w:space="0" w:color="000000"/>
              <w:right w:val="single" w:sz="8" w:space="0" w:color="000000"/>
            </w:tcBorders>
            <w:vAlign w:val="center"/>
          </w:tcPr>
          <w:p w14:paraId="611DC7C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Максималан број одабраних пољ. газдинстава</w:t>
            </w:r>
          </w:p>
        </w:tc>
      </w:tr>
      <w:tr w:rsidR="00874F60" w:rsidRPr="0006482D" w14:paraId="6CF8495F"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335CB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4380" w:type="dxa"/>
            <w:tcBorders>
              <w:top w:val="single" w:sz="8" w:space="0" w:color="000000"/>
              <w:left w:val="single" w:sz="8" w:space="0" w:color="000000"/>
              <w:bottom w:val="single" w:sz="8" w:space="0" w:color="000000"/>
              <w:right w:val="single" w:sz="8" w:space="0" w:color="000000"/>
            </w:tcBorders>
            <w:vAlign w:val="center"/>
          </w:tcPr>
          <w:p w14:paraId="71BA69F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Ниш</w:t>
            </w:r>
          </w:p>
        </w:tc>
        <w:tc>
          <w:tcPr>
            <w:tcW w:w="3467" w:type="dxa"/>
            <w:tcBorders>
              <w:top w:val="single" w:sz="8" w:space="0" w:color="000000"/>
              <w:left w:val="single" w:sz="8" w:space="0" w:color="000000"/>
              <w:bottom w:val="single" w:sz="8" w:space="0" w:color="000000"/>
              <w:right w:val="single" w:sz="8" w:space="0" w:color="000000"/>
            </w:tcBorders>
            <w:vAlign w:val="center"/>
          </w:tcPr>
          <w:p w14:paraId="177FF8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c>
          <w:tcPr>
            <w:tcW w:w="3467" w:type="dxa"/>
            <w:tcBorders>
              <w:top w:val="single" w:sz="8" w:space="0" w:color="000000"/>
              <w:left w:val="single" w:sz="8" w:space="0" w:color="000000"/>
              <w:bottom w:val="single" w:sz="8" w:space="0" w:color="000000"/>
              <w:right w:val="single" w:sz="8" w:space="0" w:color="000000"/>
            </w:tcBorders>
            <w:vAlign w:val="center"/>
          </w:tcPr>
          <w:p w14:paraId="237F7D5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90</w:t>
            </w:r>
          </w:p>
        </w:tc>
      </w:tr>
      <w:tr w:rsidR="00874F60" w:rsidRPr="0006482D" w14:paraId="69C60B95"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C23A86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4380" w:type="dxa"/>
            <w:tcBorders>
              <w:top w:val="single" w:sz="8" w:space="0" w:color="000000"/>
              <w:left w:val="single" w:sz="8" w:space="0" w:color="000000"/>
              <w:bottom w:val="single" w:sz="8" w:space="0" w:color="000000"/>
              <w:right w:val="single" w:sz="8" w:space="0" w:color="000000"/>
            </w:tcBorders>
            <w:vAlign w:val="center"/>
          </w:tcPr>
          <w:p w14:paraId="4EFFC6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Алексинац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457FD16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53</w:t>
            </w:r>
          </w:p>
        </w:tc>
        <w:tc>
          <w:tcPr>
            <w:tcW w:w="3467" w:type="dxa"/>
            <w:tcBorders>
              <w:top w:val="single" w:sz="8" w:space="0" w:color="000000"/>
              <w:left w:val="single" w:sz="8" w:space="0" w:color="000000"/>
              <w:bottom w:val="single" w:sz="8" w:space="0" w:color="000000"/>
              <w:right w:val="single" w:sz="8" w:space="0" w:color="000000"/>
            </w:tcBorders>
            <w:vAlign w:val="center"/>
          </w:tcPr>
          <w:p w14:paraId="5390818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79</w:t>
            </w:r>
          </w:p>
        </w:tc>
      </w:tr>
      <w:tr w:rsidR="00874F60" w:rsidRPr="0006482D" w14:paraId="71DE804A"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DB730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4380" w:type="dxa"/>
            <w:tcBorders>
              <w:top w:val="single" w:sz="8" w:space="0" w:color="000000"/>
              <w:left w:val="single" w:sz="8" w:space="0" w:color="000000"/>
              <w:bottom w:val="single" w:sz="8" w:space="0" w:color="000000"/>
              <w:right w:val="single" w:sz="8" w:space="0" w:color="000000"/>
            </w:tcBorders>
            <w:vAlign w:val="center"/>
          </w:tcPr>
          <w:p w14:paraId="27C931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Гаџин Хан</w:t>
            </w:r>
          </w:p>
        </w:tc>
        <w:tc>
          <w:tcPr>
            <w:tcW w:w="3467" w:type="dxa"/>
            <w:tcBorders>
              <w:top w:val="single" w:sz="8" w:space="0" w:color="000000"/>
              <w:left w:val="single" w:sz="8" w:space="0" w:color="000000"/>
              <w:bottom w:val="single" w:sz="8" w:space="0" w:color="000000"/>
              <w:right w:val="single" w:sz="8" w:space="0" w:color="000000"/>
            </w:tcBorders>
            <w:vAlign w:val="center"/>
          </w:tcPr>
          <w:p w14:paraId="6C88FA9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3467" w:type="dxa"/>
            <w:tcBorders>
              <w:top w:val="single" w:sz="8" w:space="0" w:color="000000"/>
              <w:left w:val="single" w:sz="8" w:space="0" w:color="000000"/>
              <w:bottom w:val="single" w:sz="8" w:space="0" w:color="000000"/>
              <w:right w:val="single" w:sz="8" w:space="0" w:color="000000"/>
            </w:tcBorders>
            <w:vAlign w:val="center"/>
          </w:tcPr>
          <w:p w14:paraId="5E0145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r>
      <w:tr w:rsidR="00874F60" w:rsidRPr="0006482D" w14:paraId="5B14D7BF"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FEC7C0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4380" w:type="dxa"/>
            <w:tcBorders>
              <w:top w:val="single" w:sz="8" w:space="0" w:color="000000"/>
              <w:left w:val="single" w:sz="8" w:space="0" w:color="000000"/>
              <w:bottom w:val="single" w:sz="8" w:space="0" w:color="000000"/>
              <w:right w:val="single" w:sz="8" w:space="0" w:color="000000"/>
            </w:tcBorders>
            <w:vAlign w:val="center"/>
          </w:tcPr>
          <w:p w14:paraId="2E5F478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Дољевац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1846D87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3467" w:type="dxa"/>
            <w:tcBorders>
              <w:top w:val="single" w:sz="8" w:space="0" w:color="000000"/>
              <w:left w:val="single" w:sz="8" w:space="0" w:color="000000"/>
              <w:bottom w:val="single" w:sz="8" w:space="0" w:color="000000"/>
              <w:right w:val="single" w:sz="8" w:space="0" w:color="000000"/>
            </w:tcBorders>
            <w:vAlign w:val="center"/>
          </w:tcPr>
          <w:p w14:paraId="70E9F9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r>
      <w:tr w:rsidR="00874F60" w:rsidRPr="0006482D" w14:paraId="4445028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9A5A2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4380" w:type="dxa"/>
            <w:tcBorders>
              <w:top w:val="single" w:sz="8" w:space="0" w:color="000000"/>
              <w:left w:val="single" w:sz="8" w:space="0" w:color="000000"/>
              <w:bottom w:val="single" w:sz="8" w:space="0" w:color="000000"/>
              <w:right w:val="single" w:sz="8" w:space="0" w:color="000000"/>
            </w:tcBorders>
            <w:vAlign w:val="center"/>
          </w:tcPr>
          <w:p w14:paraId="724AEE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Мерошина</w:t>
            </w:r>
          </w:p>
        </w:tc>
        <w:tc>
          <w:tcPr>
            <w:tcW w:w="3467" w:type="dxa"/>
            <w:tcBorders>
              <w:top w:val="single" w:sz="8" w:space="0" w:color="000000"/>
              <w:left w:val="single" w:sz="8" w:space="0" w:color="000000"/>
              <w:bottom w:val="single" w:sz="8" w:space="0" w:color="000000"/>
              <w:right w:val="single" w:sz="8" w:space="0" w:color="000000"/>
            </w:tcBorders>
            <w:vAlign w:val="center"/>
          </w:tcPr>
          <w:p w14:paraId="3FB3B0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3467" w:type="dxa"/>
            <w:tcBorders>
              <w:top w:val="single" w:sz="8" w:space="0" w:color="000000"/>
              <w:left w:val="single" w:sz="8" w:space="0" w:color="000000"/>
              <w:bottom w:val="single" w:sz="8" w:space="0" w:color="000000"/>
              <w:right w:val="single" w:sz="8" w:space="0" w:color="000000"/>
            </w:tcBorders>
            <w:vAlign w:val="center"/>
          </w:tcPr>
          <w:p w14:paraId="6B76B6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37</w:t>
            </w:r>
          </w:p>
        </w:tc>
      </w:tr>
      <w:tr w:rsidR="00874F60" w:rsidRPr="0006482D" w14:paraId="7E01245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267FCD5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4380" w:type="dxa"/>
            <w:tcBorders>
              <w:top w:val="single" w:sz="8" w:space="0" w:color="000000"/>
              <w:left w:val="single" w:sz="8" w:space="0" w:color="000000"/>
              <w:bottom w:val="single" w:sz="8" w:space="0" w:color="000000"/>
              <w:right w:val="single" w:sz="8" w:space="0" w:color="000000"/>
            </w:tcBorders>
            <w:vAlign w:val="center"/>
          </w:tcPr>
          <w:p w14:paraId="0FF54E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Ражањ</w:t>
            </w:r>
          </w:p>
        </w:tc>
        <w:tc>
          <w:tcPr>
            <w:tcW w:w="3467" w:type="dxa"/>
            <w:tcBorders>
              <w:top w:val="single" w:sz="8" w:space="0" w:color="000000"/>
              <w:left w:val="single" w:sz="8" w:space="0" w:color="000000"/>
              <w:bottom w:val="single" w:sz="8" w:space="0" w:color="000000"/>
              <w:right w:val="single" w:sz="8" w:space="0" w:color="000000"/>
            </w:tcBorders>
            <w:vAlign w:val="center"/>
          </w:tcPr>
          <w:p w14:paraId="50D48B0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3467" w:type="dxa"/>
            <w:tcBorders>
              <w:top w:val="single" w:sz="8" w:space="0" w:color="000000"/>
              <w:left w:val="single" w:sz="8" w:space="0" w:color="000000"/>
              <w:bottom w:val="single" w:sz="8" w:space="0" w:color="000000"/>
              <w:right w:val="single" w:sz="8" w:space="0" w:color="000000"/>
            </w:tcBorders>
            <w:vAlign w:val="center"/>
          </w:tcPr>
          <w:p w14:paraId="04E5C69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r>
      <w:tr w:rsidR="00874F60" w:rsidRPr="0006482D" w14:paraId="5A72A7E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CDB028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4380" w:type="dxa"/>
            <w:tcBorders>
              <w:top w:val="single" w:sz="8" w:space="0" w:color="000000"/>
              <w:left w:val="single" w:sz="8" w:space="0" w:color="000000"/>
              <w:bottom w:val="single" w:sz="8" w:space="0" w:color="000000"/>
              <w:right w:val="single" w:sz="8" w:space="0" w:color="000000"/>
            </w:tcBorders>
            <w:vAlign w:val="center"/>
          </w:tcPr>
          <w:p w14:paraId="48FBE9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Сврљиг</w:t>
            </w:r>
          </w:p>
        </w:tc>
        <w:tc>
          <w:tcPr>
            <w:tcW w:w="3467" w:type="dxa"/>
            <w:tcBorders>
              <w:top w:val="single" w:sz="8" w:space="0" w:color="000000"/>
              <w:left w:val="single" w:sz="8" w:space="0" w:color="000000"/>
              <w:bottom w:val="single" w:sz="8" w:space="0" w:color="000000"/>
              <w:right w:val="single" w:sz="8" w:space="0" w:color="000000"/>
            </w:tcBorders>
            <w:vAlign w:val="center"/>
          </w:tcPr>
          <w:p w14:paraId="032692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c>
          <w:tcPr>
            <w:tcW w:w="3467" w:type="dxa"/>
            <w:tcBorders>
              <w:top w:val="single" w:sz="8" w:space="0" w:color="000000"/>
              <w:left w:val="single" w:sz="8" w:space="0" w:color="000000"/>
              <w:bottom w:val="single" w:sz="8" w:space="0" w:color="000000"/>
              <w:right w:val="single" w:sz="8" w:space="0" w:color="000000"/>
            </w:tcBorders>
            <w:vAlign w:val="center"/>
          </w:tcPr>
          <w:p w14:paraId="79D0CD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4AEA661F"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BA12A3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8.</w:t>
            </w:r>
          </w:p>
        </w:tc>
        <w:tc>
          <w:tcPr>
            <w:tcW w:w="4380" w:type="dxa"/>
            <w:tcBorders>
              <w:top w:val="single" w:sz="8" w:space="0" w:color="000000"/>
              <w:left w:val="single" w:sz="8" w:space="0" w:color="000000"/>
              <w:bottom w:val="single" w:sz="8" w:space="0" w:color="000000"/>
              <w:right w:val="single" w:sz="8" w:space="0" w:color="000000"/>
            </w:tcBorders>
            <w:vAlign w:val="center"/>
          </w:tcPr>
          <w:p w14:paraId="70DCF77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Ваљево</w:t>
            </w:r>
          </w:p>
        </w:tc>
        <w:tc>
          <w:tcPr>
            <w:tcW w:w="3467" w:type="dxa"/>
            <w:tcBorders>
              <w:top w:val="single" w:sz="8" w:space="0" w:color="000000"/>
              <w:left w:val="single" w:sz="8" w:space="0" w:color="000000"/>
              <w:bottom w:val="single" w:sz="8" w:space="0" w:color="000000"/>
              <w:right w:val="single" w:sz="8" w:space="0" w:color="000000"/>
            </w:tcBorders>
            <w:vAlign w:val="center"/>
          </w:tcPr>
          <w:p w14:paraId="680D68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74</w:t>
            </w:r>
          </w:p>
        </w:tc>
        <w:tc>
          <w:tcPr>
            <w:tcW w:w="3467" w:type="dxa"/>
            <w:tcBorders>
              <w:top w:val="single" w:sz="8" w:space="0" w:color="000000"/>
              <w:left w:val="single" w:sz="8" w:space="0" w:color="000000"/>
              <w:bottom w:val="single" w:sz="8" w:space="0" w:color="000000"/>
              <w:right w:val="single" w:sz="8" w:space="0" w:color="000000"/>
            </w:tcBorders>
            <w:vAlign w:val="center"/>
          </w:tcPr>
          <w:p w14:paraId="657EC2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110</w:t>
            </w:r>
          </w:p>
        </w:tc>
      </w:tr>
      <w:tr w:rsidR="00874F60" w:rsidRPr="0006482D" w14:paraId="71C905F2"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D5C8FF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4380" w:type="dxa"/>
            <w:tcBorders>
              <w:top w:val="single" w:sz="8" w:space="0" w:color="000000"/>
              <w:left w:val="single" w:sz="8" w:space="0" w:color="000000"/>
              <w:bottom w:val="single" w:sz="8" w:space="0" w:color="000000"/>
              <w:right w:val="single" w:sz="8" w:space="0" w:color="000000"/>
            </w:tcBorders>
            <w:vAlign w:val="center"/>
          </w:tcPr>
          <w:p w14:paraId="030B2B3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Лајковац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5E85402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3467" w:type="dxa"/>
            <w:tcBorders>
              <w:top w:val="single" w:sz="8" w:space="0" w:color="000000"/>
              <w:left w:val="single" w:sz="8" w:space="0" w:color="000000"/>
              <w:bottom w:val="single" w:sz="8" w:space="0" w:color="000000"/>
              <w:right w:val="single" w:sz="8" w:space="0" w:color="000000"/>
            </w:tcBorders>
            <w:vAlign w:val="center"/>
          </w:tcPr>
          <w:p w14:paraId="38FA34D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r>
      <w:tr w:rsidR="00874F60" w:rsidRPr="0006482D" w14:paraId="4E4390EB"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7F614D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4380" w:type="dxa"/>
            <w:tcBorders>
              <w:top w:val="single" w:sz="8" w:space="0" w:color="000000"/>
              <w:left w:val="single" w:sz="8" w:space="0" w:color="000000"/>
              <w:bottom w:val="single" w:sz="8" w:space="0" w:color="000000"/>
              <w:right w:val="single" w:sz="8" w:space="0" w:color="000000"/>
            </w:tcBorders>
            <w:vAlign w:val="center"/>
          </w:tcPr>
          <w:p w14:paraId="468972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Љиг</w:t>
            </w:r>
          </w:p>
        </w:tc>
        <w:tc>
          <w:tcPr>
            <w:tcW w:w="3467" w:type="dxa"/>
            <w:tcBorders>
              <w:top w:val="single" w:sz="8" w:space="0" w:color="000000"/>
              <w:left w:val="single" w:sz="8" w:space="0" w:color="000000"/>
              <w:bottom w:val="single" w:sz="8" w:space="0" w:color="000000"/>
              <w:right w:val="single" w:sz="8" w:space="0" w:color="000000"/>
            </w:tcBorders>
            <w:vAlign w:val="center"/>
          </w:tcPr>
          <w:p w14:paraId="21ED7FB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3467" w:type="dxa"/>
            <w:tcBorders>
              <w:top w:val="single" w:sz="8" w:space="0" w:color="000000"/>
              <w:left w:val="single" w:sz="8" w:space="0" w:color="000000"/>
              <w:bottom w:val="single" w:sz="8" w:space="0" w:color="000000"/>
              <w:right w:val="single" w:sz="8" w:space="0" w:color="000000"/>
            </w:tcBorders>
            <w:vAlign w:val="center"/>
          </w:tcPr>
          <w:p w14:paraId="2F4A3E4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r>
      <w:tr w:rsidR="00874F60" w:rsidRPr="0006482D" w14:paraId="63882838"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11B55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4380" w:type="dxa"/>
            <w:tcBorders>
              <w:top w:val="single" w:sz="8" w:space="0" w:color="000000"/>
              <w:left w:val="single" w:sz="8" w:space="0" w:color="000000"/>
              <w:bottom w:val="single" w:sz="8" w:space="0" w:color="000000"/>
              <w:right w:val="single" w:sz="8" w:space="0" w:color="000000"/>
            </w:tcBorders>
            <w:vAlign w:val="center"/>
          </w:tcPr>
          <w:p w14:paraId="60ACBA7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Мионица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5D7A375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3467" w:type="dxa"/>
            <w:tcBorders>
              <w:top w:val="single" w:sz="8" w:space="0" w:color="000000"/>
              <w:left w:val="single" w:sz="8" w:space="0" w:color="000000"/>
              <w:bottom w:val="single" w:sz="8" w:space="0" w:color="000000"/>
              <w:right w:val="single" w:sz="8" w:space="0" w:color="000000"/>
            </w:tcBorders>
            <w:vAlign w:val="center"/>
          </w:tcPr>
          <w:p w14:paraId="34A9720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r>
      <w:tr w:rsidR="00874F60" w:rsidRPr="0006482D" w14:paraId="7A5CABC4"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97BD6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4380" w:type="dxa"/>
            <w:tcBorders>
              <w:top w:val="single" w:sz="8" w:space="0" w:color="000000"/>
              <w:left w:val="single" w:sz="8" w:space="0" w:color="000000"/>
              <w:bottom w:val="single" w:sz="8" w:space="0" w:color="000000"/>
              <w:right w:val="single" w:sz="8" w:space="0" w:color="000000"/>
            </w:tcBorders>
            <w:vAlign w:val="center"/>
          </w:tcPr>
          <w:p w14:paraId="1EE44E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Осечина</w:t>
            </w:r>
          </w:p>
        </w:tc>
        <w:tc>
          <w:tcPr>
            <w:tcW w:w="3467" w:type="dxa"/>
            <w:tcBorders>
              <w:top w:val="single" w:sz="8" w:space="0" w:color="000000"/>
              <w:left w:val="single" w:sz="8" w:space="0" w:color="000000"/>
              <w:bottom w:val="single" w:sz="8" w:space="0" w:color="000000"/>
              <w:right w:val="single" w:sz="8" w:space="0" w:color="000000"/>
            </w:tcBorders>
            <w:vAlign w:val="center"/>
          </w:tcPr>
          <w:p w14:paraId="37A170E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c>
          <w:tcPr>
            <w:tcW w:w="3467" w:type="dxa"/>
            <w:tcBorders>
              <w:top w:val="single" w:sz="8" w:space="0" w:color="000000"/>
              <w:left w:val="single" w:sz="8" w:space="0" w:color="000000"/>
              <w:bottom w:val="single" w:sz="8" w:space="0" w:color="000000"/>
              <w:right w:val="single" w:sz="8" w:space="0" w:color="000000"/>
            </w:tcBorders>
            <w:vAlign w:val="center"/>
          </w:tcPr>
          <w:p w14:paraId="47754EC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r>
      <w:tr w:rsidR="00874F60" w:rsidRPr="0006482D" w14:paraId="1A2F3B12"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0367F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4380" w:type="dxa"/>
            <w:tcBorders>
              <w:top w:val="single" w:sz="8" w:space="0" w:color="000000"/>
              <w:left w:val="single" w:sz="8" w:space="0" w:color="000000"/>
              <w:bottom w:val="single" w:sz="8" w:space="0" w:color="000000"/>
              <w:right w:val="single" w:sz="8" w:space="0" w:color="000000"/>
            </w:tcBorders>
            <w:vAlign w:val="center"/>
          </w:tcPr>
          <w:p w14:paraId="55BBCC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Уб</w:t>
            </w:r>
          </w:p>
        </w:tc>
        <w:tc>
          <w:tcPr>
            <w:tcW w:w="3467" w:type="dxa"/>
            <w:tcBorders>
              <w:top w:val="single" w:sz="8" w:space="0" w:color="000000"/>
              <w:left w:val="single" w:sz="8" w:space="0" w:color="000000"/>
              <w:bottom w:val="single" w:sz="8" w:space="0" w:color="000000"/>
              <w:right w:val="single" w:sz="8" w:space="0" w:color="000000"/>
            </w:tcBorders>
            <w:vAlign w:val="center"/>
          </w:tcPr>
          <w:p w14:paraId="2094E11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48</w:t>
            </w:r>
          </w:p>
        </w:tc>
        <w:tc>
          <w:tcPr>
            <w:tcW w:w="3467" w:type="dxa"/>
            <w:tcBorders>
              <w:top w:val="single" w:sz="8" w:space="0" w:color="000000"/>
              <w:left w:val="single" w:sz="8" w:space="0" w:color="000000"/>
              <w:bottom w:val="single" w:sz="8" w:space="0" w:color="000000"/>
              <w:right w:val="single" w:sz="8" w:space="0" w:color="000000"/>
            </w:tcBorders>
            <w:vAlign w:val="center"/>
          </w:tcPr>
          <w:p w14:paraId="0A8B39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71</w:t>
            </w:r>
          </w:p>
        </w:tc>
      </w:tr>
      <w:tr w:rsidR="00874F60" w:rsidRPr="0006482D" w14:paraId="536B6248"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20F9E9F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4380" w:type="dxa"/>
            <w:tcBorders>
              <w:top w:val="single" w:sz="8" w:space="0" w:color="000000"/>
              <w:left w:val="single" w:sz="8" w:space="0" w:color="000000"/>
              <w:bottom w:val="single" w:sz="8" w:space="0" w:color="000000"/>
              <w:right w:val="single" w:sz="8" w:space="0" w:color="000000"/>
            </w:tcBorders>
            <w:vAlign w:val="center"/>
          </w:tcPr>
          <w:p w14:paraId="2E92A7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Врање</w:t>
            </w:r>
          </w:p>
        </w:tc>
        <w:tc>
          <w:tcPr>
            <w:tcW w:w="3467" w:type="dxa"/>
            <w:tcBorders>
              <w:top w:val="single" w:sz="8" w:space="0" w:color="000000"/>
              <w:left w:val="single" w:sz="8" w:space="0" w:color="000000"/>
              <w:bottom w:val="single" w:sz="8" w:space="0" w:color="000000"/>
              <w:right w:val="single" w:sz="8" w:space="0" w:color="000000"/>
            </w:tcBorders>
            <w:vAlign w:val="center"/>
          </w:tcPr>
          <w:p w14:paraId="4B40926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53</w:t>
            </w:r>
          </w:p>
        </w:tc>
        <w:tc>
          <w:tcPr>
            <w:tcW w:w="3467" w:type="dxa"/>
            <w:tcBorders>
              <w:top w:val="single" w:sz="8" w:space="0" w:color="000000"/>
              <w:left w:val="single" w:sz="8" w:space="0" w:color="000000"/>
              <w:bottom w:val="single" w:sz="8" w:space="0" w:color="000000"/>
              <w:right w:val="single" w:sz="8" w:space="0" w:color="000000"/>
            </w:tcBorders>
            <w:vAlign w:val="center"/>
          </w:tcPr>
          <w:p w14:paraId="073D3D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r>
      <w:tr w:rsidR="00874F60" w:rsidRPr="0006482D" w14:paraId="25295CBF"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9A647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4380" w:type="dxa"/>
            <w:tcBorders>
              <w:top w:val="single" w:sz="8" w:space="0" w:color="000000"/>
              <w:left w:val="single" w:sz="8" w:space="0" w:color="000000"/>
              <w:bottom w:val="single" w:sz="8" w:space="0" w:color="000000"/>
              <w:right w:val="single" w:sz="8" w:space="0" w:color="000000"/>
            </w:tcBorders>
            <w:vAlign w:val="center"/>
          </w:tcPr>
          <w:p w14:paraId="5B1240E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Босилеград</w:t>
            </w:r>
          </w:p>
        </w:tc>
        <w:tc>
          <w:tcPr>
            <w:tcW w:w="3467" w:type="dxa"/>
            <w:tcBorders>
              <w:top w:val="single" w:sz="8" w:space="0" w:color="000000"/>
              <w:left w:val="single" w:sz="8" w:space="0" w:color="000000"/>
              <w:bottom w:val="single" w:sz="8" w:space="0" w:color="000000"/>
              <w:right w:val="single" w:sz="8" w:space="0" w:color="000000"/>
            </w:tcBorders>
            <w:vAlign w:val="center"/>
          </w:tcPr>
          <w:p w14:paraId="665005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3467" w:type="dxa"/>
            <w:tcBorders>
              <w:top w:val="single" w:sz="8" w:space="0" w:color="000000"/>
              <w:left w:val="single" w:sz="8" w:space="0" w:color="000000"/>
              <w:bottom w:val="single" w:sz="8" w:space="0" w:color="000000"/>
              <w:right w:val="single" w:sz="8" w:space="0" w:color="000000"/>
            </w:tcBorders>
            <w:vAlign w:val="center"/>
          </w:tcPr>
          <w:p w14:paraId="26E473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r>
      <w:tr w:rsidR="00874F60" w:rsidRPr="0006482D" w14:paraId="635C526F"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ED7CF3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4380" w:type="dxa"/>
            <w:tcBorders>
              <w:top w:val="single" w:sz="8" w:space="0" w:color="000000"/>
              <w:left w:val="single" w:sz="8" w:space="0" w:color="000000"/>
              <w:bottom w:val="single" w:sz="8" w:space="0" w:color="000000"/>
              <w:right w:val="single" w:sz="8" w:space="0" w:color="000000"/>
            </w:tcBorders>
            <w:vAlign w:val="center"/>
          </w:tcPr>
          <w:p w14:paraId="783499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Бујановац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14FBBD9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c>
          <w:tcPr>
            <w:tcW w:w="3467" w:type="dxa"/>
            <w:tcBorders>
              <w:top w:val="single" w:sz="8" w:space="0" w:color="000000"/>
              <w:left w:val="single" w:sz="8" w:space="0" w:color="000000"/>
              <w:bottom w:val="single" w:sz="8" w:space="0" w:color="000000"/>
              <w:right w:val="single" w:sz="8" w:space="0" w:color="000000"/>
            </w:tcBorders>
            <w:vAlign w:val="center"/>
          </w:tcPr>
          <w:p w14:paraId="18A3EA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48</w:t>
            </w:r>
          </w:p>
        </w:tc>
      </w:tr>
      <w:tr w:rsidR="00874F60" w:rsidRPr="0006482D" w14:paraId="09499E62"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7D3571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4380" w:type="dxa"/>
            <w:tcBorders>
              <w:top w:val="single" w:sz="8" w:space="0" w:color="000000"/>
              <w:left w:val="single" w:sz="8" w:space="0" w:color="000000"/>
              <w:bottom w:val="single" w:sz="8" w:space="0" w:color="000000"/>
              <w:right w:val="single" w:sz="8" w:space="0" w:color="000000"/>
            </w:tcBorders>
            <w:vAlign w:val="center"/>
          </w:tcPr>
          <w:p w14:paraId="31C12DB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Владичин Хан</w:t>
            </w:r>
          </w:p>
        </w:tc>
        <w:tc>
          <w:tcPr>
            <w:tcW w:w="3467" w:type="dxa"/>
            <w:tcBorders>
              <w:top w:val="single" w:sz="8" w:space="0" w:color="000000"/>
              <w:left w:val="single" w:sz="8" w:space="0" w:color="000000"/>
              <w:bottom w:val="single" w:sz="8" w:space="0" w:color="000000"/>
              <w:right w:val="single" w:sz="8" w:space="0" w:color="000000"/>
            </w:tcBorders>
            <w:vAlign w:val="center"/>
          </w:tcPr>
          <w:p w14:paraId="5B03212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c>
          <w:tcPr>
            <w:tcW w:w="3467" w:type="dxa"/>
            <w:tcBorders>
              <w:top w:val="single" w:sz="8" w:space="0" w:color="000000"/>
              <w:left w:val="single" w:sz="8" w:space="0" w:color="000000"/>
              <w:bottom w:val="single" w:sz="8" w:space="0" w:color="000000"/>
              <w:right w:val="single" w:sz="8" w:space="0" w:color="000000"/>
            </w:tcBorders>
            <w:vAlign w:val="center"/>
          </w:tcPr>
          <w:p w14:paraId="221B38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47</w:t>
            </w:r>
          </w:p>
        </w:tc>
      </w:tr>
      <w:tr w:rsidR="00874F60" w:rsidRPr="0006482D" w14:paraId="77490AA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84DD2B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4380" w:type="dxa"/>
            <w:tcBorders>
              <w:top w:val="single" w:sz="8" w:space="0" w:color="000000"/>
              <w:left w:val="single" w:sz="8" w:space="0" w:color="000000"/>
              <w:bottom w:val="single" w:sz="8" w:space="0" w:color="000000"/>
              <w:right w:val="single" w:sz="8" w:space="0" w:color="000000"/>
            </w:tcBorders>
            <w:vAlign w:val="center"/>
          </w:tcPr>
          <w:p w14:paraId="0C9AA54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Прешево</w:t>
            </w:r>
          </w:p>
        </w:tc>
        <w:tc>
          <w:tcPr>
            <w:tcW w:w="3467" w:type="dxa"/>
            <w:tcBorders>
              <w:top w:val="single" w:sz="8" w:space="0" w:color="000000"/>
              <w:left w:val="single" w:sz="8" w:space="0" w:color="000000"/>
              <w:bottom w:val="single" w:sz="8" w:space="0" w:color="000000"/>
              <w:right w:val="single" w:sz="8" w:space="0" w:color="000000"/>
            </w:tcBorders>
            <w:vAlign w:val="center"/>
          </w:tcPr>
          <w:p w14:paraId="23C28D7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3467" w:type="dxa"/>
            <w:tcBorders>
              <w:top w:val="single" w:sz="8" w:space="0" w:color="000000"/>
              <w:left w:val="single" w:sz="8" w:space="0" w:color="000000"/>
              <w:bottom w:val="single" w:sz="8" w:space="0" w:color="000000"/>
              <w:right w:val="single" w:sz="8" w:space="0" w:color="000000"/>
            </w:tcBorders>
            <w:vAlign w:val="center"/>
          </w:tcPr>
          <w:p w14:paraId="79BA33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r>
      <w:tr w:rsidR="00874F60" w:rsidRPr="0006482D" w14:paraId="476D7CCA"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829837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4380" w:type="dxa"/>
            <w:tcBorders>
              <w:top w:val="single" w:sz="8" w:space="0" w:color="000000"/>
              <w:left w:val="single" w:sz="8" w:space="0" w:color="000000"/>
              <w:bottom w:val="single" w:sz="8" w:space="0" w:color="000000"/>
              <w:right w:val="single" w:sz="8" w:space="0" w:color="000000"/>
            </w:tcBorders>
            <w:vAlign w:val="center"/>
          </w:tcPr>
          <w:p w14:paraId="7BA4BF3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Сурдулица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7A47DAF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3467" w:type="dxa"/>
            <w:tcBorders>
              <w:top w:val="single" w:sz="8" w:space="0" w:color="000000"/>
              <w:left w:val="single" w:sz="8" w:space="0" w:color="000000"/>
              <w:bottom w:val="single" w:sz="8" w:space="0" w:color="000000"/>
              <w:right w:val="single" w:sz="8" w:space="0" w:color="000000"/>
            </w:tcBorders>
            <w:vAlign w:val="center"/>
          </w:tcPr>
          <w:p w14:paraId="31A94F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r>
      <w:tr w:rsidR="00874F60" w:rsidRPr="0006482D" w14:paraId="1FBD04F2"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E5924D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4380" w:type="dxa"/>
            <w:tcBorders>
              <w:top w:val="single" w:sz="8" w:space="0" w:color="000000"/>
              <w:left w:val="single" w:sz="8" w:space="0" w:color="000000"/>
              <w:bottom w:val="single" w:sz="8" w:space="0" w:color="000000"/>
              <w:right w:val="single" w:sz="8" w:space="0" w:color="000000"/>
            </w:tcBorders>
            <w:vAlign w:val="center"/>
          </w:tcPr>
          <w:p w14:paraId="4CE7A6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Трговиште</w:t>
            </w:r>
          </w:p>
        </w:tc>
        <w:tc>
          <w:tcPr>
            <w:tcW w:w="3467" w:type="dxa"/>
            <w:tcBorders>
              <w:top w:val="single" w:sz="8" w:space="0" w:color="000000"/>
              <w:left w:val="single" w:sz="8" w:space="0" w:color="000000"/>
              <w:bottom w:val="single" w:sz="8" w:space="0" w:color="000000"/>
              <w:right w:val="single" w:sz="8" w:space="0" w:color="000000"/>
            </w:tcBorders>
            <w:vAlign w:val="center"/>
          </w:tcPr>
          <w:p w14:paraId="6DE668E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3467" w:type="dxa"/>
            <w:tcBorders>
              <w:top w:val="single" w:sz="8" w:space="0" w:color="000000"/>
              <w:left w:val="single" w:sz="8" w:space="0" w:color="000000"/>
              <w:bottom w:val="single" w:sz="8" w:space="0" w:color="000000"/>
              <w:right w:val="single" w:sz="8" w:space="0" w:color="000000"/>
            </w:tcBorders>
            <w:vAlign w:val="center"/>
          </w:tcPr>
          <w:p w14:paraId="3B53FA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38F0A601"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1737D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4380" w:type="dxa"/>
            <w:tcBorders>
              <w:top w:val="single" w:sz="8" w:space="0" w:color="000000"/>
              <w:left w:val="single" w:sz="8" w:space="0" w:color="000000"/>
              <w:bottom w:val="single" w:sz="8" w:space="0" w:color="000000"/>
              <w:right w:val="single" w:sz="8" w:space="0" w:color="000000"/>
            </w:tcBorders>
            <w:vAlign w:val="center"/>
          </w:tcPr>
          <w:p w14:paraId="36A62D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Краљево</w:t>
            </w:r>
          </w:p>
        </w:tc>
        <w:tc>
          <w:tcPr>
            <w:tcW w:w="3467" w:type="dxa"/>
            <w:tcBorders>
              <w:top w:val="single" w:sz="8" w:space="0" w:color="000000"/>
              <w:left w:val="single" w:sz="8" w:space="0" w:color="000000"/>
              <w:bottom w:val="single" w:sz="8" w:space="0" w:color="000000"/>
              <w:right w:val="single" w:sz="8" w:space="0" w:color="000000"/>
            </w:tcBorders>
            <w:vAlign w:val="center"/>
          </w:tcPr>
          <w:p w14:paraId="202F35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42</w:t>
            </w:r>
          </w:p>
        </w:tc>
        <w:tc>
          <w:tcPr>
            <w:tcW w:w="3467" w:type="dxa"/>
            <w:tcBorders>
              <w:top w:val="single" w:sz="8" w:space="0" w:color="000000"/>
              <w:left w:val="single" w:sz="8" w:space="0" w:color="000000"/>
              <w:bottom w:val="single" w:sz="8" w:space="0" w:color="000000"/>
              <w:right w:val="single" w:sz="8" w:space="0" w:color="000000"/>
            </w:tcBorders>
            <w:vAlign w:val="center"/>
          </w:tcPr>
          <w:p w14:paraId="4E3095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63</w:t>
            </w:r>
          </w:p>
        </w:tc>
      </w:tr>
      <w:tr w:rsidR="00874F60" w:rsidRPr="0006482D" w14:paraId="549EB466"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31D52D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4380" w:type="dxa"/>
            <w:tcBorders>
              <w:top w:val="single" w:sz="8" w:space="0" w:color="000000"/>
              <w:left w:val="single" w:sz="8" w:space="0" w:color="000000"/>
              <w:bottom w:val="single" w:sz="8" w:space="0" w:color="000000"/>
              <w:right w:val="single" w:sz="8" w:space="0" w:color="000000"/>
            </w:tcBorders>
            <w:vAlign w:val="center"/>
          </w:tcPr>
          <w:p w14:paraId="17002A8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Врњачка Бања</w:t>
            </w:r>
          </w:p>
        </w:tc>
        <w:tc>
          <w:tcPr>
            <w:tcW w:w="3467" w:type="dxa"/>
            <w:tcBorders>
              <w:top w:val="single" w:sz="8" w:space="0" w:color="000000"/>
              <w:left w:val="single" w:sz="8" w:space="0" w:color="000000"/>
              <w:bottom w:val="single" w:sz="8" w:space="0" w:color="000000"/>
              <w:right w:val="single" w:sz="8" w:space="0" w:color="000000"/>
            </w:tcBorders>
            <w:vAlign w:val="center"/>
          </w:tcPr>
          <w:p w14:paraId="7C6CFCE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3467" w:type="dxa"/>
            <w:tcBorders>
              <w:top w:val="single" w:sz="8" w:space="0" w:color="000000"/>
              <w:left w:val="single" w:sz="8" w:space="0" w:color="000000"/>
              <w:bottom w:val="single" w:sz="8" w:space="0" w:color="000000"/>
              <w:right w:val="single" w:sz="8" w:space="0" w:color="000000"/>
            </w:tcBorders>
            <w:vAlign w:val="center"/>
          </w:tcPr>
          <w:p w14:paraId="7C2FE63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r>
      <w:tr w:rsidR="00874F60" w:rsidRPr="0006482D" w14:paraId="493D733C"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77B9BB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4380" w:type="dxa"/>
            <w:tcBorders>
              <w:top w:val="single" w:sz="8" w:space="0" w:color="000000"/>
              <w:left w:val="single" w:sz="8" w:space="0" w:color="000000"/>
              <w:bottom w:val="single" w:sz="8" w:space="0" w:color="000000"/>
              <w:right w:val="single" w:sz="8" w:space="0" w:color="000000"/>
            </w:tcBorders>
            <w:vAlign w:val="center"/>
          </w:tcPr>
          <w:p w14:paraId="0C11EC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Рашка</w:t>
            </w:r>
          </w:p>
        </w:tc>
        <w:tc>
          <w:tcPr>
            <w:tcW w:w="3467" w:type="dxa"/>
            <w:tcBorders>
              <w:top w:val="single" w:sz="8" w:space="0" w:color="000000"/>
              <w:left w:val="single" w:sz="8" w:space="0" w:color="000000"/>
              <w:bottom w:val="single" w:sz="8" w:space="0" w:color="000000"/>
              <w:right w:val="single" w:sz="8" w:space="0" w:color="000000"/>
            </w:tcBorders>
            <w:vAlign w:val="center"/>
          </w:tcPr>
          <w:p w14:paraId="26BA85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3467" w:type="dxa"/>
            <w:tcBorders>
              <w:top w:val="single" w:sz="8" w:space="0" w:color="000000"/>
              <w:left w:val="single" w:sz="8" w:space="0" w:color="000000"/>
              <w:bottom w:val="single" w:sz="8" w:space="0" w:color="000000"/>
              <w:right w:val="single" w:sz="8" w:space="0" w:color="000000"/>
            </w:tcBorders>
            <w:vAlign w:val="center"/>
          </w:tcPr>
          <w:p w14:paraId="5C97DE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r>
      <w:tr w:rsidR="00874F60" w:rsidRPr="0006482D" w14:paraId="72CE36A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57AAB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4380" w:type="dxa"/>
            <w:tcBorders>
              <w:top w:val="single" w:sz="8" w:space="0" w:color="000000"/>
              <w:left w:val="single" w:sz="8" w:space="0" w:color="000000"/>
              <w:bottom w:val="single" w:sz="8" w:space="0" w:color="000000"/>
              <w:right w:val="single" w:sz="8" w:space="0" w:color="000000"/>
            </w:tcBorders>
            <w:vAlign w:val="center"/>
          </w:tcPr>
          <w:p w14:paraId="5DFEEF8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Ивањица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1838B1D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c>
          <w:tcPr>
            <w:tcW w:w="3467" w:type="dxa"/>
            <w:tcBorders>
              <w:top w:val="single" w:sz="8" w:space="0" w:color="000000"/>
              <w:left w:val="single" w:sz="8" w:space="0" w:color="000000"/>
              <w:bottom w:val="single" w:sz="8" w:space="0" w:color="000000"/>
              <w:right w:val="single" w:sz="8" w:space="0" w:color="000000"/>
            </w:tcBorders>
            <w:vAlign w:val="center"/>
          </w:tcPr>
          <w:p w14:paraId="520A5E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5DAD16CD"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C13A57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4380" w:type="dxa"/>
            <w:tcBorders>
              <w:top w:val="single" w:sz="8" w:space="0" w:color="000000"/>
              <w:left w:val="single" w:sz="8" w:space="0" w:color="000000"/>
              <w:bottom w:val="single" w:sz="8" w:space="0" w:color="000000"/>
              <w:right w:val="single" w:sz="8" w:space="0" w:color="000000"/>
            </w:tcBorders>
            <w:vAlign w:val="center"/>
          </w:tcPr>
          <w:p w14:paraId="48BFCFB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Јагодина</w:t>
            </w:r>
          </w:p>
        </w:tc>
        <w:tc>
          <w:tcPr>
            <w:tcW w:w="3467" w:type="dxa"/>
            <w:tcBorders>
              <w:top w:val="single" w:sz="8" w:space="0" w:color="000000"/>
              <w:left w:val="single" w:sz="8" w:space="0" w:color="000000"/>
              <w:bottom w:val="single" w:sz="8" w:space="0" w:color="000000"/>
              <w:right w:val="single" w:sz="8" w:space="0" w:color="000000"/>
            </w:tcBorders>
            <w:vAlign w:val="center"/>
          </w:tcPr>
          <w:p w14:paraId="0190D2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c>
          <w:tcPr>
            <w:tcW w:w="3467" w:type="dxa"/>
            <w:tcBorders>
              <w:top w:val="single" w:sz="8" w:space="0" w:color="000000"/>
              <w:left w:val="single" w:sz="8" w:space="0" w:color="000000"/>
              <w:bottom w:val="single" w:sz="8" w:space="0" w:color="000000"/>
              <w:right w:val="single" w:sz="8" w:space="0" w:color="000000"/>
            </w:tcBorders>
            <w:vAlign w:val="center"/>
          </w:tcPr>
          <w:p w14:paraId="2BD6775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89</w:t>
            </w:r>
          </w:p>
        </w:tc>
      </w:tr>
      <w:tr w:rsidR="00874F60" w:rsidRPr="0006482D" w14:paraId="3B852F2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450A5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4380" w:type="dxa"/>
            <w:tcBorders>
              <w:top w:val="single" w:sz="8" w:space="0" w:color="000000"/>
              <w:left w:val="single" w:sz="8" w:space="0" w:color="000000"/>
              <w:bottom w:val="single" w:sz="8" w:space="0" w:color="000000"/>
              <w:right w:val="single" w:sz="8" w:space="0" w:color="000000"/>
            </w:tcBorders>
            <w:vAlign w:val="center"/>
          </w:tcPr>
          <w:p w14:paraId="34F4A9A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Деспотовац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291CFD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3467" w:type="dxa"/>
            <w:tcBorders>
              <w:top w:val="single" w:sz="8" w:space="0" w:color="000000"/>
              <w:left w:val="single" w:sz="8" w:space="0" w:color="000000"/>
              <w:bottom w:val="single" w:sz="8" w:space="0" w:color="000000"/>
              <w:right w:val="single" w:sz="8" w:space="0" w:color="000000"/>
            </w:tcBorders>
            <w:vAlign w:val="center"/>
          </w:tcPr>
          <w:p w14:paraId="58331A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r>
      <w:tr w:rsidR="00874F60" w:rsidRPr="0006482D" w14:paraId="322898F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F6DC4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c>
          <w:tcPr>
            <w:tcW w:w="4380" w:type="dxa"/>
            <w:tcBorders>
              <w:top w:val="single" w:sz="8" w:space="0" w:color="000000"/>
              <w:left w:val="single" w:sz="8" w:space="0" w:color="000000"/>
              <w:bottom w:val="single" w:sz="8" w:space="0" w:color="000000"/>
              <w:right w:val="single" w:sz="8" w:space="0" w:color="000000"/>
            </w:tcBorders>
            <w:vAlign w:val="center"/>
          </w:tcPr>
          <w:p w14:paraId="31080AD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Параћин</w:t>
            </w:r>
          </w:p>
        </w:tc>
        <w:tc>
          <w:tcPr>
            <w:tcW w:w="3467" w:type="dxa"/>
            <w:tcBorders>
              <w:top w:val="single" w:sz="8" w:space="0" w:color="000000"/>
              <w:left w:val="single" w:sz="8" w:space="0" w:color="000000"/>
              <w:bottom w:val="single" w:sz="8" w:space="0" w:color="000000"/>
              <w:right w:val="single" w:sz="8" w:space="0" w:color="000000"/>
            </w:tcBorders>
            <w:vAlign w:val="center"/>
          </w:tcPr>
          <w:p w14:paraId="1C955A7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51</w:t>
            </w:r>
          </w:p>
        </w:tc>
        <w:tc>
          <w:tcPr>
            <w:tcW w:w="3467" w:type="dxa"/>
            <w:tcBorders>
              <w:top w:val="single" w:sz="8" w:space="0" w:color="000000"/>
              <w:left w:val="single" w:sz="8" w:space="0" w:color="000000"/>
              <w:bottom w:val="single" w:sz="8" w:space="0" w:color="000000"/>
              <w:right w:val="single" w:sz="8" w:space="0" w:color="000000"/>
            </w:tcBorders>
            <w:vAlign w:val="center"/>
          </w:tcPr>
          <w:p w14:paraId="28BB3D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77</w:t>
            </w:r>
          </w:p>
        </w:tc>
      </w:tr>
      <w:tr w:rsidR="00874F60" w:rsidRPr="0006482D" w14:paraId="52B98964"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A7FF1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w:t>
            </w:r>
          </w:p>
        </w:tc>
        <w:tc>
          <w:tcPr>
            <w:tcW w:w="4380" w:type="dxa"/>
            <w:tcBorders>
              <w:top w:val="single" w:sz="8" w:space="0" w:color="000000"/>
              <w:left w:val="single" w:sz="8" w:space="0" w:color="000000"/>
              <w:bottom w:val="single" w:sz="8" w:space="0" w:color="000000"/>
              <w:right w:val="single" w:sz="8" w:space="0" w:color="000000"/>
            </w:tcBorders>
            <w:vAlign w:val="center"/>
          </w:tcPr>
          <w:p w14:paraId="796EEB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Рековац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2F40FE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3467" w:type="dxa"/>
            <w:tcBorders>
              <w:top w:val="single" w:sz="8" w:space="0" w:color="000000"/>
              <w:left w:val="single" w:sz="8" w:space="0" w:color="000000"/>
              <w:bottom w:val="single" w:sz="8" w:space="0" w:color="000000"/>
              <w:right w:val="single" w:sz="8" w:space="0" w:color="000000"/>
            </w:tcBorders>
            <w:vAlign w:val="center"/>
          </w:tcPr>
          <w:p w14:paraId="6B6312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r>
      <w:tr w:rsidR="00874F60" w:rsidRPr="0006482D" w14:paraId="607FC4E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2D8B28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4380" w:type="dxa"/>
            <w:tcBorders>
              <w:top w:val="single" w:sz="8" w:space="0" w:color="000000"/>
              <w:left w:val="single" w:sz="8" w:space="0" w:color="000000"/>
              <w:bottom w:val="single" w:sz="8" w:space="0" w:color="000000"/>
              <w:right w:val="single" w:sz="8" w:space="0" w:color="000000"/>
            </w:tcBorders>
            <w:vAlign w:val="center"/>
          </w:tcPr>
          <w:p w14:paraId="3E4669F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Ћуприја</w:t>
            </w:r>
          </w:p>
        </w:tc>
        <w:tc>
          <w:tcPr>
            <w:tcW w:w="3467" w:type="dxa"/>
            <w:tcBorders>
              <w:top w:val="single" w:sz="8" w:space="0" w:color="000000"/>
              <w:left w:val="single" w:sz="8" w:space="0" w:color="000000"/>
              <w:bottom w:val="single" w:sz="8" w:space="0" w:color="000000"/>
              <w:right w:val="single" w:sz="8" w:space="0" w:color="000000"/>
            </w:tcBorders>
            <w:vAlign w:val="center"/>
          </w:tcPr>
          <w:p w14:paraId="2E5B2E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3467" w:type="dxa"/>
            <w:tcBorders>
              <w:top w:val="single" w:sz="8" w:space="0" w:color="000000"/>
              <w:left w:val="single" w:sz="8" w:space="0" w:color="000000"/>
              <w:bottom w:val="single" w:sz="8" w:space="0" w:color="000000"/>
              <w:right w:val="single" w:sz="8" w:space="0" w:color="000000"/>
            </w:tcBorders>
            <w:vAlign w:val="center"/>
          </w:tcPr>
          <w:p w14:paraId="7B149A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w:t>
            </w:r>
          </w:p>
        </w:tc>
      </w:tr>
      <w:tr w:rsidR="00874F60" w:rsidRPr="0006482D" w14:paraId="769EAC5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20B2BA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c>
          <w:tcPr>
            <w:tcW w:w="4380" w:type="dxa"/>
            <w:tcBorders>
              <w:top w:val="single" w:sz="8" w:space="0" w:color="000000"/>
              <w:left w:val="single" w:sz="8" w:space="0" w:color="000000"/>
              <w:bottom w:val="single" w:sz="8" w:space="0" w:color="000000"/>
              <w:right w:val="single" w:sz="8" w:space="0" w:color="000000"/>
            </w:tcBorders>
            <w:vAlign w:val="center"/>
          </w:tcPr>
          <w:p w14:paraId="03B12F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Свилајнац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3F7856D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w:t>
            </w:r>
          </w:p>
        </w:tc>
        <w:tc>
          <w:tcPr>
            <w:tcW w:w="3467" w:type="dxa"/>
            <w:tcBorders>
              <w:top w:val="single" w:sz="8" w:space="0" w:color="000000"/>
              <w:left w:val="single" w:sz="8" w:space="0" w:color="000000"/>
              <w:bottom w:val="single" w:sz="8" w:space="0" w:color="000000"/>
              <w:right w:val="single" w:sz="8" w:space="0" w:color="000000"/>
            </w:tcBorders>
            <w:vAlign w:val="center"/>
          </w:tcPr>
          <w:p w14:paraId="06A803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42</w:t>
            </w:r>
          </w:p>
        </w:tc>
      </w:tr>
      <w:tr w:rsidR="00874F60" w:rsidRPr="0006482D" w14:paraId="0EF139E5"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0477D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c>
          <w:tcPr>
            <w:tcW w:w="4380" w:type="dxa"/>
            <w:tcBorders>
              <w:top w:val="single" w:sz="8" w:space="0" w:color="000000"/>
              <w:left w:val="single" w:sz="8" w:space="0" w:color="000000"/>
              <w:bottom w:val="single" w:sz="8" w:space="0" w:color="000000"/>
              <w:right w:val="single" w:sz="8" w:space="0" w:color="000000"/>
            </w:tcBorders>
            <w:vAlign w:val="center"/>
          </w:tcPr>
          <w:p w14:paraId="119E9CD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Младеновац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0CF46C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c>
          <w:tcPr>
            <w:tcW w:w="3467" w:type="dxa"/>
            <w:tcBorders>
              <w:top w:val="single" w:sz="8" w:space="0" w:color="000000"/>
              <w:left w:val="single" w:sz="8" w:space="0" w:color="000000"/>
              <w:bottom w:val="single" w:sz="8" w:space="0" w:color="000000"/>
              <w:right w:val="single" w:sz="8" w:space="0" w:color="000000"/>
            </w:tcBorders>
            <w:vAlign w:val="center"/>
          </w:tcPr>
          <w:p w14:paraId="17E032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58</w:t>
            </w:r>
          </w:p>
        </w:tc>
      </w:tr>
      <w:tr w:rsidR="00874F60" w:rsidRPr="0006482D" w14:paraId="7BCA94A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746C8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c>
          <w:tcPr>
            <w:tcW w:w="4380" w:type="dxa"/>
            <w:tcBorders>
              <w:top w:val="single" w:sz="8" w:space="0" w:color="000000"/>
              <w:left w:val="single" w:sz="8" w:space="0" w:color="000000"/>
              <w:bottom w:val="single" w:sz="8" w:space="0" w:color="000000"/>
              <w:right w:val="single" w:sz="8" w:space="0" w:color="000000"/>
            </w:tcBorders>
            <w:vAlign w:val="center"/>
          </w:tcPr>
          <w:p w14:paraId="51810D7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Барајево</w:t>
            </w:r>
          </w:p>
        </w:tc>
        <w:tc>
          <w:tcPr>
            <w:tcW w:w="3467" w:type="dxa"/>
            <w:tcBorders>
              <w:top w:val="single" w:sz="8" w:space="0" w:color="000000"/>
              <w:left w:val="single" w:sz="8" w:space="0" w:color="000000"/>
              <w:bottom w:val="single" w:sz="8" w:space="0" w:color="000000"/>
              <w:right w:val="single" w:sz="8" w:space="0" w:color="000000"/>
            </w:tcBorders>
            <w:vAlign w:val="center"/>
          </w:tcPr>
          <w:p w14:paraId="5EEDA5B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3467" w:type="dxa"/>
            <w:tcBorders>
              <w:top w:val="single" w:sz="8" w:space="0" w:color="000000"/>
              <w:left w:val="single" w:sz="8" w:space="0" w:color="000000"/>
              <w:bottom w:val="single" w:sz="8" w:space="0" w:color="000000"/>
              <w:right w:val="single" w:sz="8" w:space="0" w:color="000000"/>
            </w:tcBorders>
            <w:vAlign w:val="center"/>
          </w:tcPr>
          <w:p w14:paraId="5DFADBA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125EB2C3"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25B4A5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c>
          <w:tcPr>
            <w:tcW w:w="4380" w:type="dxa"/>
            <w:tcBorders>
              <w:top w:val="single" w:sz="8" w:space="0" w:color="000000"/>
              <w:left w:val="single" w:sz="8" w:space="0" w:color="000000"/>
              <w:bottom w:val="single" w:sz="8" w:space="0" w:color="000000"/>
              <w:right w:val="single" w:sz="8" w:space="0" w:color="000000"/>
            </w:tcBorders>
            <w:vAlign w:val="center"/>
          </w:tcPr>
          <w:p w14:paraId="1E5038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Вождовац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068F52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3467" w:type="dxa"/>
            <w:tcBorders>
              <w:top w:val="single" w:sz="8" w:space="0" w:color="000000"/>
              <w:left w:val="single" w:sz="8" w:space="0" w:color="000000"/>
              <w:bottom w:val="single" w:sz="8" w:space="0" w:color="000000"/>
              <w:right w:val="single" w:sz="8" w:space="0" w:color="000000"/>
            </w:tcBorders>
            <w:vAlign w:val="center"/>
          </w:tcPr>
          <w:p w14:paraId="434D952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r>
      <w:tr w:rsidR="00874F60" w:rsidRPr="0006482D" w14:paraId="33AC58C8"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5FC96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34.</w:t>
            </w:r>
          </w:p>
        </w:tc>
        <w:tc>
          <w:tcPr>
            <w:tcW w:w="4380" w:type="dxa"/>
            <w:tcBorders>
              <w:top w:val="single" w:sz="8" w:space="0" w:color="000000"/>
              <w:left w:val="single" w:sz="8" w:space="0" w:color="000000"/>
              <w:bottom w:val="single" w:sz="8" w:space="0" w:color="000000"/>
              <w:right w:val="single" w:sz="8" w:space="0" w:color="000000"/>
            </w:tcBorders>
            <w:vAlign w:val="center"/>
          </w:tcPr>
          <w:p w14:paraId="563672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Лазаревац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01C2AE9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3467" w:type="dxa"/>
            <w:tcBorders>
              <w:top w:val="single" w:sz="8" w:space="0" w:color="000000"/>
              <w:left w:val="single" w:sz="8" w:space="0" w:color="000000"/>
              <w:bottom w:val="single" w:sz="8" w:space="0" w:color="000000"/>
              <w:right w:val="single" w:sz="8" w:space="0" w:color="000000"/>
            </w:tcBorders>
            <w:vAlign w:val="center"/>
          </w:tcPr>
          <w:p w14:paraId="24B0F4C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r>
      <w:tr w:rsidR="00874F60" w:rsidRPr="0006482D" w14:paraId="70AF7C4F"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5D6C8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w:t>
            </w:r>
          </w:p>
        </w:tc>
        <w:tc>
          <w:tcPr>
            <w:tcW w:w="4380" w:type="dxa"/>
            <w:tcBorders>
              <w:top w:val="single" w:sz="8" w:space="0" w:color="000000"/>
              <w:left w:val="single" w:sz="8" w:space="0" w:color="000000"/>
              <w:bottom w:val="single" w:sz="8" w:space="0" w:color="000000"/>
              <w:right w:val="single" w:sz="8" w:space="0" w:color="000000"/>
            </w:tcBorders>
            <w:vAlign w:val="center"/>
          </w:tcPr>
          <w:p w14:paraId="4BCCFF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Раковица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1279E4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3467" w:type="dxa"/>
            <w:tcBorders>
              <w:top w:val="single" w:sz="8" w:space="0" w:color="000000"/>
              <w:left w:val="single" w:sz="8" w:space="0" w:color="000000"/>
              <w:bottom w:val="single" w:sz="8" w:space="0" w:color="000000"/>
              <w:right w:val="single" w:sz="8" w:space="0" w:color="000000"/>
            </w:tcBorders>
            <w:vAlign w:val="center"/>
          </w:tcPr>
          <w:p w14:paraId="694E01F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r>
      <w:tr w:rsidR="00874F60" w:rsidRPr="0006482D" w14:paraId="662DA66C"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740D96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c>
          <w:tcPr>
            <w:tcW w:w="4380" w:type="dxa"/>
            <w:tcBorders>
              <w:top w:val="single" w:sz="8" w:space="0" w:color="000000"/>
              <w:left w:val="single" w:sz="8" w:space="0" w:color="000000"/>
              <w:bottom w:val="single" w:sz="8" w:space="0" w:color="000000"/>
              <w:right w:val="single" w:sz="8" w:space="0" w:color="000000"/>
            </w:tcBorders>
            <w:vAlign w:val="center"/>
          </w:tcPr>
          <w:p w14:paraId="2DE07A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Сопот</w:t>
            </w:r>
          </w:p>
        </w:tc>
        <w:tc>
          <w:tcPr>
            <w:tcW w:w="3467" w:type="dxa"/>
            <w:tcBorders>
              <w:top w:val="single" w:sz="8" w:space="0" w:color="000000"/>
              <w:left w:val="single" w:sz="8" w:space="0" w:color="000000"/>
              <w:bottom w:val="single" w:sz="8" w:space="0" w:color="000000"/>
              <w:right w:val="single" w:sz="8" w:space="0" w:color="000000"/>
            </w:tcBorders>
            <w:vAlign w:val="center"/>
          </w:tcPr>
          <w:p w14:paraId="17B5B72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3467" w:type="dxa"/>
            <w:tcBorders>
              <w:top w:val="single" w:sz="8" w:space="0" w:color="000000"/>
              <w:left w:val="single" w:sz="8" w:space="0" w:color="000000"/>
              <w:bottom w:val="single" w:sz="8" w:space="0" w:color="000000"/>
              <w:right w:val="single" w:sz="8" w:space="0" w:color="000000"/>
            </w:tcBorders>
            <w:vAlign w:val="center"/>
          </w:tcPr>
          <w:p w14:paraId="313F585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r>
      <w:tr w:rsidR="00874F60" w:rsidRPr="0006482D" w14:paraId="23D00664"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05677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37.</w:t>
            </w:r>
          </w:p>
        </w:tc>
        <w:tc>
          <w:tcPr>
            <w:tcW w:w="4380" w:type="dxa"/>
            <w:tcBorders>
              <w:top w:val="single" w:sz="8" w:space="0" w:color="000000"/>
              <w:left w:val="single" w:sz="8" w:space="0" w:color="000000"/>
              <w:bottom w:val="single" w:sz="8" w:space="0" w:color="000000"/>
              <w:right w:val="single" w:sz="8" w:space="0" w:color="000000"/>
            </w:tcBorders>
            <w:vAlign w:val="center"/>
          </w:tcPr>
          <w:p w14:paraId="103C8D3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Чукарица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7E014A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3467" w:type="dxa"/>
            <w:tcBorders>
              <w:top w:val="single" w:sz="8" w:space="0" w:color="000000"/>
              <w:left w:val="single" w:sz="8" w:space="0" w:color="000000"/>
              <w:bottom w:val="single" w:sz="8" w:space="0" w:color="000000"/>
              <w:right w:val="single" w:sz="8" w:space="0" w:color="000000"/>
            </w:tcBorders>
            <w:vAlign w:val="center"/>
          </w:tcPr>
          <w:p w14:paraId="12856D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r>
      <w:tr w:rsidR="00874F60" w:rsidRPr="0006482D" w14:paraId="2EF48B6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E91E1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38.</w:t>
            </w:r>
          </w:p>
        </w:tc>
        <w:tc>
          <w:tcPr>
            <w:tcW w:w="4380" w:type="dxa"/>
            <w:tcBorders>
              <w:top w:val="single" w:sz="8" w:space="0" w:color="000000"/>
              <w:left w:val="single" w:sz="8" w:space="0" w:color="000000"/>
              <w:bottom w:val="single" w:sz="8" w:space="0" w:color="000000"/>
              <w:right w:val="single" w:sz="8" w:space="0" w:color="000000"/>
            </w:tcBorders>
            <w:vAlign w:val="center"/>
          </w:tcPr>
          <w:p w14:paraId="3D7853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Обреновац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4C2F66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c>
          <w:tcPr>
            <w:tcW w:w="3467" w:type="dxa"/>
            <w:tcBorders>
              <w:top w:val="single" w:sz="8" w:space="0" w:color="000000"/>
              <w:left w:val="single" w:sz="8" w:space="0" w:color="000000"/>
              <w:bottom w:val="single" w:sz="8" w:space="0" w:color="000000"/>
              <w:right w:val="single" w:sz="8" w:space="0" w:color="000000"/>
            </w:tcBorders>
            <w:vAlign w:val="center"/>
          </w:tcPr>
          <w:p w14:paraId="518679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57</w:t>
            </w:r>
          </w:p>
        </w:tc>
      </w:tr>
      <w:tr w:rsidR="00874F60" w:rsidRPr="0006482D" w14:paraId="5E5CFA78"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693A7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c>
          <w:tcPr>
            <w:tcW w:w="4380" w:type="dxa"/>
            <w:tcBorders>
              <w:top w:val="single" w:sz="8" w:space="0" w:color="000000"/>
              <w:left w:val="single" w:sz="8" w:space="0" w:color="000000"/>
              <w:bottom w:val="single" w:sz="8" w:space="0" w:color="000000"/>
              <w:right w:val="single" w:sz="8" w:space="0" w:color="000000"/>
            </w:tcBorders>
            <w:vAlign w:val="center"/>
          </w:tcPr>
          <w:p w14:paraId="1995AF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Земун</w:t>
            </w:r>
          </w:p>
        </w:tc>
        <w:tc>
          <w:tcPr>
            <w:tcW w:w="3467" w:type="dxa"/>
            <w:tcBorders>
              <w:top w:val="single" w:sz="8" w:space="0" w:color="000000"/>
              <w:left w:val="single" w:sz="8" w:space="0" w:color="000000"/>
              <w:bottom w:val="single" w:sz="8" w:space="0" w:color="000000"/>
              <w:right w:val="single" w:sz="8" w:space="0" w:color="000000"/>
            </w:tcBorders>
            <w:vAlign w:val="center"/>
          </w:tcPr>
          <w:p w14:paraId="1E8199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3467" w:type="dxa"/>
            <w:tcBorders>
              <w:top w:val="single" w:sz="8" w:space="0" w:color="000000"/>
              <w:left w:val="single" w:sz="8" w:space="0" w:color="000000"/>
              <w:bottom w:val="single" w:sz="8" w:space="0" w:color="000000"/>
              <w:right w:val="single" w:sz="8" w:space="0" w:color="000000"/>
            </w:tcBorders>
            <w:vAlign w:val="center"/>
          </w:tcPr>
          <w:p w14:paraId="6CF717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r>
      <w:tr w:rsidR="00874F60" w:rsidRPr="0006482D" w14:paraId="5044E663"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001A9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c>
          <w:tcPr>
            <w:tcW w:w="4380" w:type="dxa"/>
            <w:tcBorders>
              <w:top w:val="single" w:sz="8" w:space="0" w:color="000000"/>
              <w:left w:val="single" w:sz="8" w:space="0" w:color="000000"/>
              <w:bottom w:val="single" w:sz="8" w:space="0" w:color="000000"/>
              <w:right w:val="single" w:sz="8" w:space="0" w:color="000000"/>
            </w:tcBorders>
            <w:vAlign w:val="center"/>
          </w:tcPr>
          <w:p w14:paraId="4AD75B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Нови Београд</w:t>
            </w:r>
          </w:p>
        </w:tc>
        <w:tc>
          <w:tcPr>
            <w:tcW w:w="3467" w:type="dxa"/>
            <w:tcBorders>
              <w:top w:val="single" w:sz="8" w:space="0" w:color="000000"/>
              <w:left w:val="single" w:sz="8" w:space="0" w:color="000000"/>
              <w:bottom w:val="single" w:sz="8" w:space="0" w:color="000000"/>
              <w:right w:val="single" w:sz="8" w:space="0" w:color="000000"/>
            </w:tcBorders>
            <w:vAlign w:val="center"/>
          </w:tcPr>
          <w:p w14:paraId="42CF5E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3467" w:type="dxa"/>
            <w:tcBorders>
              <w:top w:val="single" w:sz="8" w:space="0" w:color="000000"/>
              <w:left w:val="single" w:sz="8" w:space="0" w:color="000000"/>
              <w:bottom w:val="single" w:sz="8" w:space="0" w:color="000000"/>
              <w:right w:val="single" w:sz="8" w:space="0" w:color="000000"/>
            </w:tcBorders>
            <w:vAlign w:val="center"/>
          </w:tcPr>
          <w:p w14:paraId="28729ED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r>
      <w:tr w:rsidR="00874F60" w:rsidRPr="0006482D" w14:paraId="38645E0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E4751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w:t>
            </w:r>
          </w:p>
        </w:tc>
        <w:tc>
          <w:tcPr>
            <w:tcW w:w="4380" w:type="dxa"/>
            <w:tcBorders>
              <w:top w:val="single" w:sz="8" w:space="0" w:color="000000"/>
              <w:left w:val="single" w:sz="8" w:space="0" w:color="000000"/>
              <w:bottom w:val="single" w:sz="8" w:space="0" w:color="000000"/>
              <w:right w:val="single" w:sz="8" w:space="0" w:color="000000"/>
            </w:tcBorders>
            <w:vAlign w:val="center"/>
          </w:tcPr>
          <w:p w14:paraId="112016B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Палилула</w:t>
            </w:r>
          </w:p>
        </w:tc>
        <w:tc>
          <w:tcPr>
            <w:tcW w:w="3467" w:type="dxa"/>
            <w:tcBorders>
              <w:top w:val="single" w:sz="8" w:space="0" w:color="000000"/>
              <w:left w:val="single" w:sz="8" w:space="0" w:color="000000"/>
              <w:bottom w:val="single" w:sz="8" w:space="0" w:color="000000"/>
              <w:right w:val="single" w:sz="8" w:space="0" w:color="000000"/>
            </w:tcBorders>
            <w:vAlign w:val="center"/>
          </w:tcPr>
          <w:p w14:paraId="17146E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3467" w:type="dxa"/>
            <w:tcBorders>
              <w:top w:val="single" w:sz="8" w:space="0" w:color="000000"/>
              <w:left w:val="single" w:sz="8" w:space="0" w:color="000000"/>
              <w:bottom w:val="single" w:sz="8" w:space="0" w:color="000000"/>
              <w:right w:val="single" w:sz="8" w:space="0" w:color="000000"/>
            </w:tcBorders>
            <w:vAlign w:val="center"/>
          </w:tcPr>
          <w:p w14:paraId="05D7870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r>
      <w:tr w:rsidR="00874F60" w:rsidRPr="0006482D" w14:paraId="6B3FDBF6"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D7812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42.</w:t>
            </w:r>
          </w:p>
        </w:tc>
        <w:tc>
          <w:tcPr>
            <w:tcW w:w="4380" w:type="dxa"/>
            <w:tcBorders>
              <w:top w:val="single" w:sz="8" w:space="0" w:color="000000"/>
              <w:left w:val="single" w:sz="8" w:space="0" w:color="000000"/>
              <w:bottom w:val="single" w:sz="8" w:space="0" w:color="000000"/>
              <w:right w:val="single" w:sz="8" w:space="0" w:color="000000"/>
            </w:tcBorders>
            <w:vAlign w:val="center"/>
          </w:tcPr>
          <w:p w14:paraId="027432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Сурчин</w:t>
            </w:r>
          </w:p>
        </w:tc>
        <w:tc>
          <w:tcPr>
            <w:tcW w:w="3467" w:type="dxa"/>
            <w:tcBorders>
              <w:top w:val="single" w:sz="8" w:space="0" w:color="000000"/>
              <w:left w:val="single" w:sz="8" w:space="0" w:color="000000"/>
              <w:bottom w:val="single" w:sz="8" w:space="0" w:color="000000"/>
              <w:right w:val="single" w:sz="8" w:space="0" w:color="000000"/>
            </w:tcBorders>
            <w:vAlign w:val="center"/>
          </w:tcPr>
          <w:p w14:paraId="3EB9C89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3467" w:type="dxa"/>
            <w:tcBorders>
              <w:top w:val="single" w:sz="8" w:space="0" w:color="000000"/>
              <w:left w:val="single" w:sz="8" w:space="0" w:color="000000"/>
              <w:bottom w:val="single" w:sz="8" w:space="0" w:color="000000"/>
              <w:right w:val="single" w:sz="8" w:space="0" w:color="000000"/>
            </w:tcBorders>
            <w:vAlign w:val="center"/>
          </w:tcPr>
          <w:p w14:paraId="78518A9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65C5AE5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BE663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c>
          <w:tcPr>
            <w:tcW w:w="4380" w:type="dxa"/>
            <w:tcBorders>
              <w:top w:val="single" w:sz="8" w:space="0" w:color="000000"/>
              <w:left w:val="single" w:sz="8" w:space="0" w:color="000000"/>
              <w:bottom w:val="single" w:sz="8" w:space="0" w:color="000000"/>
              <w:right w:val="single" w:sz="8" w:space="0" w:color="000000"/>
            </w:tcBorders>
            <w:vAlign w:val="center"/>
          </w:tcPr>
          <w:p w14:paraId="207B7E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Гроцка</w:t>
            </w:r>
          </w:p>
        </w:tc>
        <w:tc>
          <w:tcPr>
            <w:tcW w:w="3467" w:type="dxa"/>
            <w:tcBorders>
              <w:top w:val="single" w:sz="8" w:space="0" w:color="000000"/>
              <w:left w:val="single" w:sz="8" w:space="0" w:color="000000"/>
              <w:bottom w:val="single" w:sz="8" w:space="0" w:color="000000"/>
              <w:right w:val="single" w:sz="8" w:space="0" w:color="000000"/>
            </w:tcBorders>
            <w:vAlign w:val="center"/>
          </w:tcPr>
          <w:p w14:paraId="3CBD2A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c>
          <w:tcPr>
            <w:tcW w:w="3467" w:type="dxa"/>
            <w:tcBorders>
              <w:top w:val="single" w:sz="8" w:space="0" w:color="000000"/>
              <w:left w:val="single" w:sz="8" w:space="0" w:color="000000"/>
              <w:bottom w:val="single" w:sz="8" w:space="0" w:color="000000"/>
              <w:right w:val="single" w:sz="8" w:space="0" w:color="000000"/>
            </w:tcBorders>
            <w:vAlign w:val="center"/>
          </w:tcPr>
          <w:p w14:paraId="4024FB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49</w:t>
            </w:r>
          </w:p>
        </w:tc>
      </w:tr>
      <w:tr w:rsidR="00874F60" w:rsidRPr="0006482D" w14:paraId="7E539676"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BBE1F2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w:t>
            </w:r>
          </w:p>
        </w:tc>
        <w:tc>
          <w:tcPr>
            <w:tcW w:w="4380" w:type="dxa"/>
            <w:tcBorders>
              <w:top w:val="single" w:sz="8" w:space="0" w:color="000000"/>
              <w:left w:val="single" w:sz="8" w:space="0" w:color="000000"/>
              <w:bottom w:val="single" w:sz="8" w:space="0" w:color="000000"/>
              <w:right w:val="single" w:sz="8" w:space="0" w:color="000000"/>
            </w:tcBorders>
            <w:vAlign w:val="center"/>
          </w:tcPr>
          <w:p w14:paraId="77BD72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Звечан</w:t>
            </w:r>
          </w:p>
        </w:tc>
        <w:tc>
          <w:tcPr>
            <w:tcW w:w="3467" w:type="dxa"/>
            <w:tcBorders>
              <w:top w:val="single" w:sz="8" w:space="0" w:color="000000"/>
              <w:left w:val="single" w:sz="8" w:space="0" w:color="000000"/>
              <w:bottom w:val="single" w:sz="8" w:space="0" w:color="000000"/>
              <w:right w:val="single" w:sz="8" w:space="0" w:color="000000"/>
            </w:tcBorders>
            <w:vAlign w:val="center"/>
          </w:tcPr>
          <w:p w14:paraId="39D5213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3467" w:type="dxa"/>
            <w:tcBorders>
              <w:top w:val="single" w:sz="8" w:space="0" w:color="000000"/>
              <w:left w:val="single" w:sz="8" w:space="0" w:color="000000"/>
              <w:bottom w:val="single" w:sz="8" w:space="0" w:color="000000"/>
              <w:right w:val="single" w:sz="8" w:space="0" w:color="000000"/>
            </w:tcBorders>
            <w:vAlign w:val="center"/>
          </w:tcPr>
          <w:p w14:paraId="40685A0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r>
      <w:tr w:rsidR="00874F60" w:rsidRPr="0006482D" w14:paraId="72338FAC"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7C022B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45.</w:t>
            </w:r>
          </w:p>
        </w:tc>
        <w:tc>
          <w:tcPr>
            <w:tcW w:w="4380" w:type="dxa"/>
            <w:tcBorders>
              <w:top w:val="single" w:sz="8" w:space="0" w:color="000000"/>
              <w:left w:val="single" w:sz="8" w:space="0" w:color="000000"/>
              <w:bottom w:val="single" w:sz="8" w:space="0" w:color="000000"/>
              <w:right w:val="single" w:sz="8" w:space="0" w:color="000000"/>
            </w:tcBorders>
            <w:vAlign w:val="center"/>
          </w:tcPr>
          <w:p w14:paraId="51012F2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Зубин Поток</w:t>
            </w:r>
          </w:p>
        </w:tc>
        <w:tc>
          <w:tcPr>
            <w:tcW w:w="3467" w:type="dxa"/>
            <w:tcBorders>
              <w:top w:val="single" w:sz="8" w:space="0" w:color="000000"/>
              <w:left w:val="single" w:sz="8" w:space="0" w:color="000000"/>
              <w:bottom w:val="single" w:sz="8" w:space="0" w:color="000000"/>
              <w:right w:val="single" w:sz="8" w:space="0" w:color="000000"/>
            </w:tcBorders>
            <w:vAlign w:val="center"/>
          </w:tcPr>
          <w:p w14:paraId="357A04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3467" w:type="dxa"/>
            <w:tcBorders>
              <w:top w:val="single" w:sz="8" w:space="0" w:color="000000"/>
              <w:left w:val="single" w:sz="8" w:space="0" w:color="000000"/>
              <w:bottom w:val="single" w:sz="8" w:space="0" w:color="000000"/>
              <w:right w:val="single" w:sz="8" w:space="0" w:color="000000"/>
            </w:tcBorders>
            <w:vAlign w:val="center"/>
          </w:tcPr>
          <w:p w14:paraId="251D5AD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r>
      <w:tr w:rsidR="00874F60" w:rsidRPr="0006482D" w14:paraId="782A02DB"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F1BACF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c>
          <w:tcPr>
            <w:tcW w:w="4380" w:type="dxa"/>
            <w:tcBorders>
              <w:top w:val="single" w:sz="8" w:space="0" w:color="000000"/>
              <w:left w:val="single" w:sz="8" w:space="0" w:color="000000"/>
              <w:bottom w:val="single" w:sz="8" w:space="0" w:color="000000"/>
              <w:right w:val="single" w:sz="8" w:space="0" w:color="000000"/>
            </w:tcBorders>
            <w:vAlign w:val="center"/>
          </w:tcPr>
          <w:p w14:paraId="23C6BCA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Лепосавић</w:t>
            </w:r>
          </w:p>
        </w:tc>
        <w:tc>
          <w:tcPr>
            <w:tcW w:w="3467" w:type="dxa"/>
            <w:tcBorders>
              <w:top w:val="single" w:sz="8" w:space="0" w:color="000000"/>
              <w:left w:val="single" w:sz="8" w:space="0" w:color="000000"/>
              <w:bottom w:val="single" w:sz="8" w:space="0" w:color="000000"/>
              <w:right w:val="single" w:sz="8" w:space="0" w:color="000000"/>
            </w:tcBorders>
            <w:vAlign w:val="center"/>
          </w:tcPr>
          <w:p w14:paraId="1A40D6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66</w:t>
            </w:r>
          </w:p>
        </w:tc>
        <w:tc>
          <w:tcPr>
            <w:tcW w:w="3467" w:type="dxa"/>
            <w:tcBorders>
              <w:top w:val="single" w:sz="8" w:space="0" w:color="000000"/>
              <w:left w:val="single" w:sz="8" w:space="0" w:color="000000"/>
              <w:bottom w:val="single" w:sz="8" w:space="0" w:color="000000"/>
              <w:right w:val="single" w:sz="8" w:space="0" w:color="000000"/>
            </w:tcBorders>
            <w:vAlign w:val="center"/>
          </w:tcPr>
          <w:p w14:paraId="447283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100</w:t>
            </w:r>
          </w:p>
        </w:tc>
      </w:tr>
      <w:tr w:rsidR="00874F60" w:rsidRPr="0006482D" w14:paraId="1D7256B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EBC863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47.</w:t>
            </w:r>
          </w:p>
        </w:tc>
        <w:tc>
          <w:tcPr>
            <w:tcW w:w="4380" w:type="dxa"/>
            <w:tcBorders>
              <w:top w:val="single" w:sz="8" w:space="0" w:color="000000"/>
              <w:left w:val="single" w:sz="8" w:space="0" w:color="000000"/>
              <w:bottom w:val="single" w:sz="8" w:space="0" w:color="000000"/>
              <w:right w:val="single" w:sz="8" w:space="0" w:color="000000"/>
            </w:tcBorders>
            <w:vAlign w:val="center"/>
          </w:tcPr>
          <w:p w14:paraId="2175D3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енклаве у општинама: Вучитрн и Србица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403284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3467" w:type="dxa"/>
            <w:tcBorders>
              <w:top w:val="single" w:sz="8" w:space="0" w:color="000000"/>
              <w:left w:val="single" w:sz="8" w:space="0" w:color="000000"/>
              <w:bottom w:val="single" w:sz="8" w:space="0" w:color="000000"/>
              <w:right w:val="single" w:sz="8" w:space="0" w:color="000000"/>
            </w:tcBorders>
            <w:vAlign w:val="center"/>
          </w:tcPr>
          <w:p w14:paraId="6CFF69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r>
      <w:tr w:rsidR="00874F60" w:rsidRPr="0006482D" w14:paraId="4E5289AC"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6745D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48.</w:t>
            </w:r>
          </w:p>
        </w:tc>
        <w:tc>
          <w:tcPr>
            <w:tcW w:w="4380" w:type="dxa"/>
            <w:tcBorders>
              <w:top w:val="single" w:sz="8" w:space="0" w:color="000000"/>
              <w:left w:val="single" w:sz="8" w:space="0" w:color="000000"/>
              <w:bottom w:val="single" w:sz="8" w:space="0" w:color="000000"/>
              <w:right w:val="single" w:sz="8" w:space="0" w:color="000000"/>
            </w:tcBorders>
            <w:vAlign w:val="center"/>
          </w:tcPr>
          <w:p w14:paraId="79248D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Крагујевац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0A42420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62</w:t>
            </w:r>
          </w:p>
        </w:tc>
        <w:tc>
          <w:tcPr>
            <w:tcW w:w="3467" w:type="dxa"/>
            <w:tcBorders>
              <w:top w:val="single" w:sz="8" w:space="0" w:color="000000"/>
              <w:left w:val="single" w:sz="8" w:space="0" w:color="000000"/>
              <w:bottom w:val="single" w:sz="8" w:space="0" w:color="000000"/>
              <w:right w:val="single" w:sz="8" w:space="0" w:color="000000"/>
            </w:tcBorders>
            <w:vAlign w:val="center"/>
          </w:tcPr>
          <w:p w14:paraId="2AEC826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93</w:t>
            </w:r>
          </w:p>
        </w:tc>
      </w:tr>
      <w:tr w:rsidR="00874F60" w:rsidRPr="0006482D" w14:paraId="23545FC1"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F785B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49.</w:t>
            </w:r>
          </w:p>
        </w:tc>
        <w:tc>
          <w:tcPr>
            <w:tcW w:w="4380" w:type="dxa"/>
            <w:tcBorders>
              <w:top w:val="single" w:sz="8" w:space="0" w:color="000000"/>
              <w:left w:val="single" w:sz="8" w:space="0" w:color="000000"/>
              <w:bottom w:val="single" w:sz="8" w:space="0" w:color="000000"/>
              <w:right w:val="single" w:sz="8" w:space="0" w:color="000000"/>
            </w:tcBorders>
            <w:vAlign w:val="center"/>
          </w:tcPr>
          <w:p w14:paraId="575883E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Аранђеловац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79C8C87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3467" w:type="dxa"/>
            <w:tcBorders>
              <w:top w:val="single" w:sz="8" w:space="0" w:color="000000"/>
              <w:left w:val="single" w:sz="8" w:space="0" w:color="000000"/>
              <w:bottom w:val="single" w:sz="8" w:space="0" w:color="000000"/>
              <w:right w:val="single" w:sz="8" w:space="0" w:color="000000"/>
            </w:tcBorders>
            <w:vAlign w:val="center"/>
          </w:tcPr>
          <w:p w14:paraId="26BFB3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r>
      <w:tr w:rsidR="00874F60" w:rsidRPr="0006482D" w14:paraId="3CD3115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6EA373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c>
          <w:tcPr>
            <w:tcW w:w="4380" w:type="dxa"/>
            <w:tcBorders>
              <w:top w:val="single" w:sz="8" w:space="0" w:color="000000"/>
              <w:left w:val="single" w:sz="8" w:space="0" w:color="000000"/>
              <w:bottom w:val="single" w:sz="8" w:space="0" w:color="000000"/>
              <w:right w:val="single" w:sz="8" w:space="0" w:color="000000"/>
            </w:tcBorders>
            <w:vAlign w:val="center"/>
          </w:tcPr>
          <w:p w14:paraId="125448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Баточина</w:t>
            </w:r>
          </w:p>
        </w:tc>
        <w:tc>
          <w:tcPr>
            <w:tcW w:w="3467" w:type="dxa"/>
            <w:tcBorders>
              <w:top w:val="single" w:sz="8" w:space="0" w:color="000000"/>
              <w:left w:val="single" w:sz="8" w:space="0" w:color="000000"/>
              <w:bottom w:val="single" w:sz="8" w:space="0" w:color="000000"/>
              <w:right w:val="single" w:sz="8" w:space="0" w:color="000000"/>
            </w:tcBorders>
            <w:vAlign w:val="center"/>
          </w:tcPr>
          <w:p w14:paraId="467FF0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3467" w:type="dxa"/>
            <w:tcBorders>
              <w:top w:val="single" w:sz="8" w:space="0" w:color="000000"/>
              <w:left w:val="single" w:sz="8" w:space="0" w:color="000000"/>
              <w:bottom w:val="single" w:sz="8" w:space="0" w:color="000000"/>
              <w:right w:val="single" w:sz="8" w:space="0" w:color="000000"/>
            </w:tcBorders>
            <w:vAlign w:val="center"/>
          </w:tcPr>
          <w:p w14:paraId="3537E82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r>
      <w:tr w:rsidR="00874F60" w:rsidRPr="0006482D" w14:paraId="1FE43412"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84D0E4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51.</w:t>
            </w:r>
          </w:p>
        </w:tc>
        <w:tc>
          <w:tcPr>
            <w:tcW w:w="4380" w:type="dxa"/>
            <w:tcBorders>
              <w:top w:val="single" w:sz="8" w:space="0" w:color="000000"/>
              <w:left w:val="single" w:sz="8" w:space="0" w:color="000000"/>
              <w:bottom w:val="single" w:sz="8" w:space="0" w:color="000000"/>
              <w:right w:val="single" w:sz="8" w:space="0" w:color="000000"/>
            </w:tcBorders>
            <w:vAlign w:val="center"/>
          </w:tcPr>
          <w:p w14:paraId="0F295AD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Кнић</w:t>
            </w:r>
          </w:p>
        </w:tc>
        <w:tc>
          <w:tcPr>
            <w:tcW w:w="3467" w:type="dxa"/>
            <w:tcBorders>
              <w:top w:val="single" w:sz="8" w:space="0" w:color="000000"/>
              <w:left w:val="single" w:sz="8" w:space="0" w:color="000000"/>
              <w:bottom w:val="single" w:sz="8" w:space="0" w:color="000000"/>
              <w:right w:val="single" w:sz="8" w:space="0" w:color="000000"/>
            </w:tcBorders>
            <w:vAlign w:val="center"/>
          </w:tcPr>
          <w:p w14:paraId="408EA1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3467" w:type="dxa"/>
            <w:tcBorders>
              <w:top w:val="single" w:sz="8" w:space="0" w:color="000000"/>
              <w:left w:val="single" w:sz="8" w:space="0" w:color="000000"/>
              <w:bottom w:val="single" w:sz="8" w:space="0" w:color="000000"/>
              <w:right w:val="single" w:sz="8" w:space="0" w:color="000000"/>
            </w:tcBorders>
            <w:vAlign w:val="center"/>
          </w:tcPr>
          <w:p w14:paraId="3AD887F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r>
      <w:tr w:rsidR="00874F60" w:rsidRPr="0006482D" w14:paraId="5A02E28D"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0AE524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52.</w:t>
            </w:r>
          </w:p>
        </w:tc>
        <w:tc>
          <w:tcPr>
            <w:tcW w:w="4380" w:type="dxa"/>
            <w:tcBorders>
              <w:top w:val="single" w:sz="8" w:space="0" w:color="000000"/>
              <w:left w:val="single" w:sz="8" w:space="0" w:color="000000"/>
              <w:bottom w:val="single" w:sz="8" w:space="0" w:color="000000"/>
              <w:right w:val="single" w:sz="8" w:space="0" w:color="000000"/>
            </w:tcBorders>
            <w:vAlign w:val="center"/>
          </w:tcPr>
          <w:p w14:paraId="0A967E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Лапово</w:t>
            </w:r>
          </w:p>
        </w:tc>
        <w:tc>
          <w:tcPr>
            <w:tcW w:w="3467" w:type="dxa"/>
            <w:tcBorders>
              <w:top w:val="single" w:sz="8" w:space="0" w:color="000000"/>
              <w:left w:val="single" w:sz="8" w:space="0" w:color="000000"/>
              <w:bottom w:val="single" w:sz="8" w:space="0" w:color="000000"/>
              <w:right w:val="single" w:sz="8" w:space="0" w:color="000000"/>
            </w:tcBorders>
            <w:vAlign w:val="center"/>
          </w:tcPr>
          <w:p w14:paraId="4A8F1DF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3467" w:type="dxa"/>
            <w:tcBorders>
              <w:top w:val="single" w:sz="8" w:space="0" w:color="000000"/>
              <w:left w:val="single" w:sz="8" w:space="0" w:color="000000"/>
              <w:bottom w:val="single" w:sz="8" w:space="0" w:color="000000"/>
              <w:right w:val="single" w:sz="8" w:space="0" w:color="000000"/>
            </w:tcBorders>
            <w:vAlign w:val="center"/>
          </w:tcPr>
          <w:p w14:paraId="6F7E43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r>
      <w:tr w:rsidR="00874F60" w:rsidRPr="0006482D" w14:paraId="536C6C2A"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BBA2A7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53.</w:t>
            </w:r>
          </w:p>
        </w:tc>
        <w:tc>
          <w:tcPr>
            <w:tcW w:w="4380" w:type="dxa"/>
            <w:tcBorders>
              <w:top w:val="single" w:sz="8" w:space="0" w:color="000000"/>
              <w:left w:val="single" w:sz="8" w:space="0" w:color="000000"/>
              <w:bottom w:val="single" w:sz="8" w:space="0" w:color="000000"/>
              <w:right w:val="single" w:sz="8" w:space="0" w:color="000000"/>
            </w:tcBorders>
            <w:vAlign w:val="center"/>
          </w:tcPr>
          <w:p w14:paraId="6FFCF37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Топола</w:t>
            </w:r>
          </w:p>
        </w:tc>
        <w:tc>
          <w:tcPr>
            <w:tcW w:w="3467" w:type="dxa"/>
            <w:tcBorders>
              <w:top w:val="single" w:sz="8" w:space="0" w:color="000000"/>
              <w:left w:val="single" w:sz="8" w:space="0" w:color="000000"/>
              <w:bottom w:val="single" w:sz="8" w:space="0" w:color="000000"/>
              <w:right w:val="single" w:sz="8" w:space="0" w:color="000000"/>
            </w:tcBorders>
            <w:vAlign w:val="center"/>
          </w:tcPr>
          <w:p w14:paraId="561633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3467" w:type="dxa"/>
            <w:tcBorders>
              <w:top w:val="single" w:sz="8" w:space="0" w:color="000000"/>
              <w:left w:val="single" w:sz="8" w:space="0" w:color="000000"/>
              <w:bottom w:val="single" w:sz="8" w:space="0" w:color="000000"/>
              <w:right w:val="single" w:sz="8" w:space="0" w:color="000000"/>
            </w:tcBorders>
            <w:vAlign w:val="center"/>
          </w:tcPr>
          <w:p w14:paraId="2CB5BE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r>
      <w:tr w:rsidR="00874F60" w:rsidRPr="0006482D" w14:paraId="248719D3"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17E5DF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54.</w:t>
            </w:r>
          </w:p>
        </w:tc>
        <w:tc>
          <w:tcPr>
            <w:tcW w:w="4380" w:type="dxa"/>
            <w:tcBorders>
              <w:top w:val="single" w:sz="8" w:space="0" w:color="000000"/>
              <w:left w:val="single" w:sz="8" w:space="0" w:color="000000"/>
              <w:bottom w:val="single" w:sz="8" w:space="0" w:color="000000"/>
              <w:right w:val="single" w:sz="8" w:space="0" w:color="000000"/>
            </w:tcBorders>
            <w:vAlign w:val="center"/>
          </w:tcPr>
          <w:p w14:paraId="67E7132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Рача</w:t>
            </w:r>
          </w:p>
        </w:tc>
        <w:tc>
          <w:tcPr>
            <w:tcW w:w="3467" w:type="dxa"/>
            <w:tcBorders>
              <w:top w:val="single" w:sz="8" w:space="0" w:color="000000"/>
              <w:left w:val="single" w:sz="8" w:space="0" w:color="000000"/>
              <w:bottom w:val="single" w:sz="8" w:space="0" w:color="000000"/>
              <w:right w:val="single" w:sz="8" w:space="0" w:color="000000"/>
            </w:tcBorders>
            <w:vAlign w:val="center"/>
          </w:tcPr>
          <w:p w14:paraId="26D7DF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3467" w:type="dxa"/>
            <w:tcBorders>
              <w:top w:val="single" w:sz="8" w:space="0" w:color="000000"/>
              <w:left w:val="single" w:sz="8" w:space="0" w:color="000000"/>
              <w:bottom w:val="single" w:sz="8" w:space="0" w:color="000000"/>
              <w:right w:val="single" w:sz="8" w:space="0" w:color="000000"/>
            </w:tcBorders>
            <w:vAlign w:val="center"/>
          </w:tcPr>
          <w:p w14:paraId="42968C0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r>
      <w:tr w:rsidR="00874F60" w:rsidRPr="0006482D" w14:paraId="2FA4E18D"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DF684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55.</w:t>
            </w:r>
          </w:p>
        </w:tc>
        <w:tc>
          <w:tcPr>
            <w:tcW w:w="4380" w:type="dxa"/>
            <w:tcBorders>
              <w:top w:val="single" w:sz="8" w:space="0" w:color="000000"/>
              <w:left w:val="single" w:sz="8" w:space="0" w:color="000000"/>
              <w:bottom w:val="single" w:sz="8" w:space="0" w:color="000000"/>
              <w:right w:val="single" w:sz="8" w:space="0" w:color="000000"/>
            </w:tcBorders>
            <w:vAlign w:val="center"/>
          </w:tcPr>
          <w:p w14:paraId="25403C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Крушевац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2C5334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37</w:t>
            </w:r>
          </w:p>
        </w:tc>
        <w:tc>
          <w:tcPr>
            <w:tcW w:w="3467" w:type="dxa"/>
            <w:tcBorders>
              <w:top w:val="single" w:sz="8" w:space="0" w:color="000000"/>
              <w:left w:val="single" w:sz="8" w:space="0" w:color="000000"/>
              <w:bottom w:val="single" w:sz="8" w:space="0" w:color="000000"/>
              <w:right w:val="single" w:sz="8" w:space="0" w:color="000000"/>
            </w:tcBorders>
            <w:vAlign w:val="center"/>
          </w:tcPr>
          <w:p w14:paraId="0F04365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55</w:t>
            </w:r>
          </w:p>
        </w:tc>
      </w:tr>
      <w:tr w:rsidR="00874F60" w:rsidRPr="0006482D" w14:paraId="6DB488F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36D98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56.</w:t>
            </w:r>
          </w:p>
        </w:tc>
        <w:tc>
          <w:tcPr>
            <w:tcW w:w="4380" w:type="dxa"/>
            <w:tcBorders>
              <w:top w:val="single" w:sz="8" w:space="0" w:color="000000"/>
              <w:left w:val="single" w:sz="8" w:space="0" w:color="000000"/>
              <w:bottom w:val="single" w:sz="8" w:space="0" w:color="000000"/>
              <w:right w:val="single" w:sz="8" w:space="0" w:color="000000"/>
            </w:tcBorders>
            <w:vAlign w:val="center"/>
          </w:tcPr>
          <w:p w14:paraId="7E6FA6B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Александровац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1C5B422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3467" w:type="dxa"/>
            <w:tcBorders>
              <w:top w:val="single" w:sz="8" w:space="0" w:color="000000"/>
              <w:left w:val="single" w:sz="8" w:space="0" w:color="000000"/>
              <w:bottom w:val="single" w:sz="8" w:space="0" w:color="000000"/>
              <w:right w:val="single" w:sz="8" w:space="0" w:color="000000"/>
            </w:tcBorders>
            <w:vAlign w:val="center"/>
          </w:tcPr>
          <w:p w14:paraId="74048D7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w:t>
            </w:r>
          </w:p>
        </w:tc>
      </w:tr>
      <w:tr w:rsidR="00874F60" w:rsidRPr="0006482D" w14:paraId="1BC424B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1F656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57.</w:t>
            </w:r>
          </w:p>
        </w:tc>
        <w:tc>
          <w:tcPr>
            <w:tcW w:w="4380" w:type="dxa"/>
            <w:tcBorders>
              <w:top w:val="single" w:sz="8" w:space="0" w:color="000000"/>
              <w:left w:val="single" w:sz="8" w:space="0" w:color="000000"/>
              <w:bottom w:val="single" w:sz="8" w:space="0" w:color="000000"/>
              <w:right w:val="single" w:sz="8" w:space="0" w:color="000000"/>
            </w:tcBorders>
            <w:vAlign w:val="center"/>
          </w:tcPr>
          <w:p w14:paraId="2268E0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Брус</w:t>
            </w:r>
          </w:p>
        </w:tc>
        <w:tc>
          <w:tcPr>
            <w:tcW w:w="3467" w:type="dxa"/>
            <w:tcBorders>
              <w:top w:val="single" w:sz="8" w:space="0" w:color="000000"/>
              <w:left w:val="single" w:sz="8" w:space="0" w:color="000000"/>
              <w:bottom w:val="single" w:sz="8" w:space="0" w:color="000000"/>
              <w:right w:val="single" w:sz="8" w:space="0" w:color="000000"/>
            </w:tcBorders>
            <w:vAlign w:val="center"/>
          </w:tcPr>
          <w:p w14:paraId="2C692AF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3467" w:type="dxa"/>
            <w:tcBorders>
              <w:top w:val="single" w:sz="8" w:space="0" w:color="000000"/>
              <w:left w:val="single" w:sz="8" w:space="0" w:color="000000"/>
              <w:bottom w:val="single" w:sz="8" w:space="0" w:color="000000"/>
              <w:right w:val="single" w:sz="8" w:space="0" w:color="000000"/>
            </w:tcBorders>
            <w:vAlign w:val="center"/>
          </w:tcPr>
          <w:p w14:paraId="59A14AE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6D1E872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EC23AC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58.</w:t>
            </w:r>
          </w:p>
        </w:tc>
        <w:tc>
          <w:tcPr>
            <w:tcW w:w="4380" w:type="dxa"/>
            <w:tcBorders>
              <w:top w:val="single" w:sz="8" w:space="0" w:color="000000"/>
              <w:left w:val="single" w:sz="8" w:space="0" w:color="000000"/>
              <w:bottom w:val="single" w:sz="8" w:space="0" w:color="000000"/>
              <w:right w:val="single" w:sz="8" w:space="0" w:color="000000"/>
            </w:tcBorders>
            <w:vAlign w:val="center"/>
          </w:tcPr>
          <w:p w14:paraId="0C56CA0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Варварин</w:t>
            </w:r>
          </w:p>
        </w:tc>
        <w:tc>
          <w:tcPr>
            <w:tcW w:w="3467" w:type="dxa"/>
            <w:tcBorders>
              <w:top w:val="single" w:sz="8" w:space="0" w:color="000000"/>
              <w:left w:val="single" w:sz="8" w:space="0" w:color="000000"/>
              <w:bottom w:val="single" w:sz="8" w:space="0" w:color="000000"/>
              <w:right w:val="single" w:sz="8" w:space="0" w:color="000000"/>
            </w:tcBorders>
            <w:vAlign w:val="center"/>
          </w:tcPr>
          <w:p w14:paraId="789041A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3467" w:type="dxa"/>
            <w:tcBorders>
              <w:top w:val="single" w:sz="8" w:space="0" w:color="000000"/>
              <w:left w:val="single" w:sz="8" w:space="0" w:color="000000"/>
              <w:bottom w:val="single" w:sz="8" w:space="0" w:color="000000"/>
              <w:right w:val="single" w:sz="8" w:space="0" w:color="000000"/>
            </w:tcBorders>
            <w:vAlign w:val="center"/>
          </w:tcPr>
          <w:p w14:paraId="5134AE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001BBF74"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733CE9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59.</w:t>
            </w:r>
          </w:p>
        </w:tc>
        <w:tc>
          <w:tcPr>
            <w:tcW w:w="4380" w:type="dxa"/>
            <w:tcBorders>
              <w:top w:val="single" w:sz="8" w:space="0" w:color="000000"/>
              <w:left w:val="single" w:sz="8" w:space="0" w:color="000000"/>
              <w:bottom w:val="single" w:sz="8" w:space="0" w:color="000000"/>
              <w:right w:val="single" w:sz="8" w:space="0" w:color="000000"/>
            </w:tcBorders>
            <w:vAlign w:val="center"/>
          </w:tcPr>
          <w:p w14:paraId="298A49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Трстеник</w:t>
            </w:r>
          </w:p>
        </w:tc>
        <w:tc>
          <w:tcPr>
            <w:tcW w:w="3467" w:type="dxa"/>
            <w:tcBorders>
              <w:top w:val="single" w:sz="8" w:space="0" w:color="000000"/>
              <w:left w:val="single" w:sz="8" w:space="0" w:color="000000"/>
              <w:bottom w:val="single" w:sz="8" w:space="0" w:color="000000"/>
              <w:right w:val="single" w:sz="8" w:space="0" w:color="000000"/>
            </w:tcBorders>
            <w:vAlign w:val="center"/>
          </w:tcPr>
          <w:p w14:paraId="3925617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3467" w:type="dxa"/>
            <w:tcBorders>
              <w:top w:val="single" w:sz="8" w:space="0" w:color="000000"/>
              <w:left w:val="single" w:sz="8" w:space="0" w:color="000000"/>
              <w:bottom w:val="single" w:sz="8" w:space="0" w:color="000000"/>
              <w:right w:val="single" w:sz="8" w:space="0" w:color="000000"/>
            </w:tcBorders>
            <w:vAlign w:val="center"/>
          </w:tcPr>
          <w:p w14:paraId="6A19F01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r>
      <w:tr w:rsidR="00874F60" w:rsidRPr="0006482D" w14:paraId="4D7EC75D"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38C81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c>
          <w:tcPr>
            <w:tcW w:w="4380" w:type="dxa"/>
            <w:tcBorders>
              <w:top w:val="single" w:sz="8" w:space="0" w:color="000000"/>
              <w:left w:val="single" w:sz="8" w:space="0" w:color="000000"/>
              <w:bottom w:val="single" w:sz="8" w:space="0" w:color="000000"/>
              <w:right w:val="single" w:sz="8" w:space="0" w:color="000000"/>
            </w:tcBorders>
            <w:vAlign w:val="center"/>
          </w:tcPr>
          <w:p w14:paraId="0055078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Ћићевац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590F983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3467" w:type="dxa"/>
            <w:tcBorders>
              <w:top w:val="single" w:sz="8" w:space="0" w:color="000000"/>
              <w:left w:val="single" w:sz="8" w:space="0" w:color="000000"/>
              <w:bottom w:val="single" w:sz="8" w:space="0" w:color="000000"/>
              <w:right w:val="single" w:sz="8" w:space="0" w:color="000000"/>
            </w:tcBorders>
            <w:vAlign w:val="center"/>
          </w:tcPr>
          <w:p w14:paraId="464E863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r>
      <w:tr w:rsidR="00874F60" w:rsidRPr="0006482D" w14:paraId="4C18C225"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3B312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61.</w:t>
            </w:r>
          </w:p>
        </w:tc>
        <w:tc>
          <w:tcPr>
            <w:tcW w:w="4380" w:type="dxa"/>
            <w:tcBorders>
              <w:top w:val="single" w:sz="8" w:space="0" w:color="000000"/>
              <w:left w:val="single" w:sz="8" w:space="0" w:color="000000"/>
              <w:bottom w:val="single" w:sz="8" w:space="0" w:color="000000"/>
              <w:right w:val="single" w:sz="8" w:space="0" w:color="000000"/>
            </w:tcBorders>
            <w:vAlign w:val="center"/>
          </w:tcPr>
          <w:p w14:paraId="57CC34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Лесковац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4FF638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93</w:t>
            </w:r>
          </w:p>
        </w:tc>
        <w:tc>
          <w:tcPr>
            <w:tcW w:w="3467" w:type="dxa"/>
            <w:tcBorders>
              <w:top w:val="single" w:sz="8" w:space="0" w:color="000000"/>
              <w:left w:val="single" w:sz="8" w:space="0" w:color="000000"/>
              <w:bottom w:val="single" w:sz="8" w:space="0" w:color="000000"/>
              <w:right w:val="single" w:sz="8" w:space="0" w:color="000000"/>
            </w:tcBorders>
            <w:vAlign w:val="center"/>
          </w:tcPr>
          <w:p w14:paraId="33D34C0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139</w:t>
            </w:r>
          </w:p>
        </w:tc>
      </w:tr>
      <w:tr w:rsidR="00874F60" w:rsidRPr="0006482D" w14:paraId="7C5BEB0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CDCED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62.</w:t>
            </w:r>
          </w:p>
        </w:tc>
        <w:tc>
          <w:tcPr>
            <w:tcW w:w="4380" w:type="dxa"/>
            <w:tcBorders>
              <w:top w:val="single" w:sz="8" w:space="0" w:color="000000"/>
              <w:left w:val="single" w:sz="8" w:space="0" w:color="000000"/>
              <w:bottom w:val="single" w:sz="8" w:space="0" w:color="000000"/>
              <w:right w:val="single" w:sz="8" w:space="0" w:color="000000"/>
            </w:tcBorders>
            <w:vAlign w:val="center"/>
          </w:tcPr>
          <w:p w14:paraId="728546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Бојник</w:t>
            </w:r>
          </w:p>
        </w:tc>
        <w:tc>
          <w:tcPr>
            <w:tcW w:w="3467" w:type="dxa"/>
            <w:tcBorders>
              <w:top w:val="single" w:sz="8" w:space="0" w:color="000000"/>
              <w:left w:val="single" w:sz="8" w:space="0" w:color="000000"/>
              <w:bottom w:val="single" w:sz="8" w:space="0" w:color="000000"/>
              <w:right w:val="single" w:sz="8" w:space="0" w:color="000000"/>
            </w:tcBorders>
            <w:vAlign w:val="center"/>
          </w:tcPr>
          <w:p w14:paraId="7DF8F4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3467" w:type="dxa"/>
            <w:tcBorders>
              <w:top w:val="single" w:sz="8" w:space="0" w:color="000000"/>
              <w:left w:val="single" w:sz="8" w:space="0" w:color="000000"/>
              <w:bottom w:val="single" w:sz="8" w:space="0" w:color="000000"/>
              <w:right w:val="single" w:sz="8" w:space="0" w:color="000000"/>
            </w:tcBorders>
            <w:vAlign w:val="center"/>
          </w:tcPr>
          <w:p w14:paraId="52B81DC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56AECF9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D5571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63.</w:t>
            </w:r>
          </w:p>
        </w:tc>
        <w:tc>
          <w:tcPr>
            <w:tcW w:w="4380" w:type="dxa"/>
            <w:tcBorders>
              <w:top w:val="single" w:sz="8" w:space="0" w:color="000000"/>
              <w:left w:val="single" w:sz="8" w:space="0" w:color="000000"/>
              <w:bottom w:val="single" w:sz="8" w:space="0" w:color="000000"/>
              <w:right w:val="single" w:sz="8" w:space="0" w:color="000000"/>
            </w:tcBorders>
            <w:vAlign w:val="center"/>
          </w:tcPr>
          <w:p w14:paraId="01DDAD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Власотинце</w:t>
            </w:r>
          </w:p>
        </w:tc>
        <w:tc>
          <w:tcPr>
            <w:tcW w:w="3467" w:type="dxa"/>
            <w:tcBorders>
              <w:top w:val="single" w:sz="8" w:space="0" w:color="000000"/>
              <w:left w:val="single" w:sz="8" w:space="0" w:color="000000"/>
              <w:bottom w:val="single" w:sz="8" w:space="0" w:color="000000"/>
              <w:right w:val="single" w:sz="8" w:space="0" w:color="000000"/>
            </w:tcBorders>
            <w:vAlign w:val="center"/>
          </w:tcPr>
          <w:p w14:paraId="304C416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c>
          <w:tcPr>
            <w:tcW w:w="3467" w:type="dxa"/>
            <w:tcBorders>
              <w:top w:val="single" w:sz="8" w:space="0" w:color="000000"/>
              <w:left w:val="single" w:sz="8" w:space="0" w:color="000000"/>
              <w:bottom w:val="single" w:sz="8" w:space="0" w:color="000000"/>
              <w:right w:val="single" w:sz="8" w:space="0" w:color="000000"/>
            </w:tcBorders>
            <w:vAlign w:val="center"/>
          </w:tcPr>
          <w:p w14:paraId="7875B5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w:t>
            </w:r>
          </w:p>
        </w:tc>
      </w:tr>
      <w:tr w:rsidR="00874F60" w:rsidRPr="0006482D" w14:paraId="651A1B6F"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B5FC6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64.</w:t>
            </w:r>
          </w:p>
        </w:tc>
        <w:tc>
          <w:tcPr>
            <w:tcW w:w="4380" w:type="dxa"/>
            <w:tcBorders>
              <w:top w:val="single" w:sz="8" w:space="0" w:color="000000"/>
              <w:left w:val="single" w:sz="8" w:space="0" w:color="000000"/>
              <w:bottom w:val="single" w:sz="8" w:space="0" w:color="000000"/>
              <w:right w:val="single" w:sz="8" w:space="0" w:color="000000"/>
            </w:tcBorders>
            <w:vAlign w:val="center"/>
          </w:tcPr>
          <w:p w14:paraId="745B72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Лебане</w:t>
            </w:r>
          </w:p>
        </w:tc>
        <w:tc>
          <w:tcPr>
            <w:tcW w:w="3467" w:type="dxa"/>
            <w:tcBorders>
              <w:top w:val="single" w:sz="8" w:space="0" w:color="000000"/>
              <w:left w:val="single" w:sz="8" w:space="0" w:color="000000"/>
              <w:bottom w:val="single" w:sz="8" w:space="0" w:color="000000"/>
              <w:right w:val="single" w:sz="8" w:space="0" w:color="000000"/>
            </w:tcBorders>
            <w:vAlign w:val="center"/>
          </w:tcPr>
          <w:p w14:paraId="73354D6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3467" w:type="dxa"/>
            <w:tcBorders>
              <w:top w:val="single" w:sz="8" w:space="0" w:color="000000"/>
              <w:left w:val="single" w:sz="8" w:space="0" w:color="000000"/>
              <w:bottom w:val="single" w:sz="8" w:space="0" w:color="000000"/>
              <w:right w:val="single" w:sz="8" w:space="0" w:color="000000"/>
            </w:tcBorders>
            <w:vAlign w:val="center"/>
          </w:tcPr>
          <w:p w14:paraId="5EE728E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r>
      <w:tr w:rsidR="00874F60" w:rsidRPr="0006482D" w14:paraId="2188AF65"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59B5D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65.</w:t>
            </w:r>
          </w:p>
        </w:tc>
        <w:tc>
          <w:tcPr>
            <w:tcW w:w="4380" w:type="dxa"/>
            <w:tcBorders>
              <w:top w:val="single" w:sz="8" w:space="0" w:color="000000"/>
              <w:left w:val="single" w:sz="8" w:space="0" w:color="000000"/>
              <w:bottom w:val="single" w:sz="8" w:space="0" w:color="000000"/>
              <w:right w:val="single" w:sz="8" w:space="0" w:color="000000"/>
            </w:tcBorders>
            <w:vAlign w:val="center"/>
          </w:tcPr>
          <w:p w14:paraId="245F9C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Медвеђа</w:t>
            </w:r>
          </w:p>
        </w:tc>
        <w:tc>
          <w:tcPr>
            <w:tcW w:w="3467" w:type="dxa"/>
            <w:tcBorders>
              <w:top w:val="single" w:sz="8" w:space="0" w:color="000000"/>
              <w:left w:val="single" w:sz="8" w:space="0" w:color="000000"/>
              <w:bottom w:val="single" w:sz="8" w:space="0" w:color="000000"/>
              <w:right w:val="single" w:sz="8" w:space="0" w:color="000000"/>
            </w:tcBorders>
            <w:vAlign w:val="center"/>
          </w:tcPr>
          <w:p w14:paraId="02F9EA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3467" w:type="dxa"/>
            <w:tcBorders>
              <w:top w:val="single" w:sz="8" w:space="0" w:color="000000"/>
              <w:left w:val="single" w:sz="8" w:space="0" w:color="000000"/>
              <w:bottom w:val="single" w:sz="8" w:space="0" w:color="000000"/>
              <w:right w:val="single" w:sz="8" w:space="0" w:color="000000"/>
            </w:tcBorders>
            <w:vAlign w:val="center"/>
          </w:tcPr>
          <w:p w14:paraId="489545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481DEEF1"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3BD81F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66.</w:t>
            </w:r>
          </w:p>
        </w:tc>
        <w:tc>
          <w:tcPr>
            <w:tcW w:w="4380" w:type="dxa"/>
            <w:tcBorders>
              <w:top w:val="single" w:sz="8" w:space="0" w:color="000000"/>
              <w:left w:val="single" w:sz="8" w:space="0" w:color="000000"/>
              <w:bottom w:val="single" w:sz="8" w:space="0" w:color="000000"/>
              <w:right w:val="single" w:sz="8" w:space="0" w:color="000000"/>
            </w:tcBorders>
            <w:vAlign w:val="center"/>
          </w:tcPr>
          <w:p w14:paraId="682FDD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Црна Трава</w:t>
            </w:r>
          </w:p>
        </w:tc>
        <w:tc>
          <w:tcPr>
            <w:tcW w:w="3467" w:type="dxa"/>
            <w:tcBorders>
              <w:top w:val="single" w:sz="8" w:space="0" w:color="000000"/>
              <w:left w:val="single" w:sz="8" w:space="0" w:color="000000"/>
              <w:bottom w:val="single" w:sz="8" w:space="0" w:color="000000"/>
              <w:right w:val="single" w:sz="8" w:space="0" w:color="000000"/>
            </w:tcBorders>
            <w:vAlign w:val="center"/>
          </w:tcPr>
          <w:p w14:paraId="0F50C87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3467" w:type="dxa"/>
            <w:tcBorders>
              <w:top w:val="single" w:sz="8" w:space="0" w:color="000000"/>
              <w:left w:val="single" w:sz="8" w:space="0" w:color="000000"/>
              <w:bottom w:val="single" w:sz="8" w:space="0" w:color="000000"/>
              <w:right w:val="single" w:sz="8" w:space="0" w:color="000000"/>
            </w:tcBorders>
            <w:vAlign w:val="center"/>
          </w:tcPr>
          <w:p w14:paraId="2926948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r>
      <w:tr w:rsidR="00874F60" w:rsidRPr="0006482D" w14:paraId="1D56982F"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F6467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67.</w:t>
            </w:r>
          </w:p>
        </w:tc>
        <w:tc>
          <w:tcPr>
            <w:tcW w:w="4380" w:type="dxa"/>
            <w:tcBorders>
              <w:top w:val="single" w:sz="8" w:space="0" w:color="000000"/>
              <w:left w:val="single" w:sz="8" w:space="0" w:color="000000"/>
              <w:bottom w:val="single" w:sz="8" w:space="0" w:color="000000"/>
              <w:right w:val="single" w:sz="8" w:space="0" w:color="000000"/>
            </w:tcBorders>
            <w:vAlign w:val="center"/>
          </w:tcPr>
          <w:p w14:paraId="09F0B0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Ужице</w:t>
            </w:r>
          </w:p>
        </w:tc>
        <w:tc>
          <w:tcPr>
            <w:tcW w:w="3467" w:type="dxa"/>
            <w:tcBorders>
              <w:top w:val="single" w:sz="8" w:space="0" w:color="000000"/>
              <w:left w:val="single" w:sz="8" w:space="0" w:color="000000"/>
              <w:bottom w:val="single" w:sz="8" w:space="0" w:color="000000"/>
              <w:right w:val="single" w:sz="8" w:space="0" w:color="000000"/>
            </w:tcBorders>
            <w:vAlign w:val="center"/>
          </w:tcPr>
          <w:p w14:paraId="71B2A87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45</w:t>
            </w:r>
          </w:p>
        </w:tc>
        <w:tc>
          <w:tcPr>
            <w:tcW w:w="3467" w:type="dxa"/>
            <w:tcBorders>
              <w:top w:val="single" w:sz="8" w:space="0" w:color="000000"/>
              <w:left w:val="single" w:sz="8" w:space="0" w:color="000000"/>
              <w:bottom w:val="single" w:sz="8" w:space="0" w:color="000000"/>
              <w:right w:val="single" w:sz="8" w:space="0" w:color="000000"/>
            </w:tcBorders>
            <w:vAlign w:val="center"/>
          </w:tcPr>
          <w:p w14:paraId="6DF64F8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67</w:t>
            </w:r>
          </w:p>
        </w:tc>
      </w:tr>
      <w:tr w:rsidR="00874F60" w:rsidRPr="0006482D" w14:paraId="7F4B6081"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E19135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68.</w:t>
            </w:r>
          </w:p>
        </w:tc>
        <w:tc>
          <w:tcPr>
            <w:tcW w:w="4380" w:type="dxa"/>
            <w:tcBorders>
              <w:top w:val="single" w:sz="8" w:space="0" w:color="000000"/>
              <w:left w:val="single" w:sz="8" w:space="0" w:color="000000"/>
              <w:bottom w:val="single" w:sz="8" w:space="0" w:color="000000"/>
              <w:right w:val="single" w:sz="8" w:space="0" w:color="000000"/>
            </w:tcBorders>
            <w:vAlign w:val="center"/>
          </w:tcPr>
          <w:p w14:paraId="43071F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Бајина Башта</w:t>
            </w:r>
          </w:p>
        </w:tc>
        <w:tc>
          <w:tcPr>
            <w:tcW w:w="3467" w:type="dxa"/>
            <w:tcBorders>
              <w:top w:val="single" w:sz="8" w:space="0" w:color="000000"/>
              <w:left w:val="single" w:sz="8" w:space="0" w:color="000000"/>
              <w:bottom w:val="single" w:sz="8" w:space="0" w:color="000000"/>
              <w:right w:val="single" w:sz="8" w:space="0" w:color="000000"/>
            </w:tcBorders>
            <w:vAlign w:val="center"/>
          </w:tcPr>
          <w:p w14:paraId="034610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3467" w:type="dxa"/>
            <w:tcBorders>
              <w:top w:val="single" w:sz="8" w:space="0" w:color="000000"/>
              <w:left w:val="single" w:sz="8" w:space="0" w:color="000000"/>
              <w:bottom w:val="single" w:sz="8" w:space="0" w:color="000000"/>
              <w:right w:val="single" w:sz="8" w:space="0" w:color="000000"/>
            </w:tcBorders>
            <w:vAlign w:val="center"/>
          </w:tcPr>
          <w:p w14:paraId="31F7823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r>
      <w:tr w:rsidR="00874F60" w:rsidRPr="0006482D" w14:paraId="5962BC9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9C2349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69.</w:t>
            </w:r>
          </w:p>
        </w:tc>
        <w:tc>
          <w:tcPr>
            <w:tcW w:w="4380" w:type="dxa"/>
            <w:tcBorders>
              <w:top w:val="single" w:sz="8" w:space="0" w:color="000000"/>
              <w:left w:val="single" w:sz="8" w:space="0" w:color="000000"/>
              <w:bottom w:val="single" w:sz="8" w:space="0" w:color="000000"/>
              <w:right w:val="single" w:sz="8" w:space="0" w:color="000000"/>
            </w:tcBorders>
            <w:vAlign w:val="center"/>
          </w:tcPr>
          <w:p w14:paraId="7A695FB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Косјерић</w:t>
            </w:r>
          </w:p>
        </w:tc>
        <w:tc>
          <w:tcPr>
            <w:tcW w:w="3467" w:type="dxa"/>
            <w:tcBorders>
              <w:top w:val="single" w:sz="8" w:space="0" w:color="000000"/>
              <w:left w:val="single" w:sz="8" w:space="0" w:color="000000"/>
              <w:bottom w:val="single" w:sz="8" w:space="0" w:color="000000"/>
              <w:right w:val="single" w:sz="8" w:space="0" w:color="000000"/>
            </w:tcBorders>
            <w:vAlign w:val="center"/>
          </w:tcPr>
          <w:p w14:paraId="378928C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3467" w:type="dxa"/>
            <w:tcBorders>
              <w:top w:val="single" w:sz="8" w:space="0" w:color="000000"/>
              <w:left w:val="single" w:sz="8" w:space="0" w:color="000000"/>
              <w:bottom w:val="single" w:sz="8" w:space="0" w:color="000000"/>
              <w:right w:val="single" w:sz="8" w:space="0" w:color="000000"/>
            </w:tcBorders>
            <w:vAlign w:val="center"/>
          </w:tcPr>
          <w:p w14:paraId="23ED15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602850CA"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BE8D7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70.</w:t>
            </w:r>
          </w:p>
        </w:tc>
        <w:tc>
          <w:tcPr>
            <w:tcW w:w="4380" w:type="dxa"/>
            <w:tcBorders>
              <w:top w:val="single" w:sz="8" w:space="0" w:color="000000"/>
              <w:left w:val="single" w:sz="8" w:space="0" w:color="000000"/>
              <w:bottom w:val="single" w:sz="8" w:space="0" w:color="000000"/>
              <w:right w:val="single" w:sz="8" w:space="0" w:color="000000"/>
            </w:tcBorders>
            <w:vAlign w:val="center"/>
          </w:tcPr>
          <w:p w14:paraId="6EA6C8E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Нова Варош</w:t>
            </w:r>
          </w:p>
        </w:tc>
        <w:tc>
          <w:tcPr>
            <w:tcW w:w="3467" w:type="dxa"/>
            <w:tcBorders>
              <w:top w:val="single" w:sz="8" w:space="0" w:color="000000"/>
              <w:left w:val="single" w:sz="8" w:space="0" w:color="000000"/>
              <w:bottom w:val="single" w:sz="8" w:space="0" w:color="000000"/>
              <w:right w:val="single" w:sz="8" w:space="0" w:color="000000"/>
            </w:tcBorders>
            <w:vAlign w:val="center"/>
          </w:tcPr>
          <w:p w14:paraId="0F75796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3467" w:type="dxa"/>
            <w:tcBorders>
              <w:top w:val="single" w:sz="8" w:space="0" w:color="000000"/>
              <w:left w:val="single" w:sz="8" w:space="0" w:color="000000"/>
              <w:bottom w:val="single" w:sz="8" w:space="0" w:color="000000"/>
              <w:right w:val="single" w:sz="8" w:space="0" w:color="000000"/>
            </w:tcBorders>
            <w:vAlign w:val="center"/>
          </w:tcPr>
          <w:p w14:paraId="28BFC65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r>
      <w:tr w:rsidR="00874F60" w:rsidRPr="0006482D" w14:paraId="1492D556"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5B0522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71.</w:t>
            </w:r>
          </w:p>
        </w:tc>
        <w:tc>
          <w:tcPr>
            <w:tcW w:w="4380" w:type="dxa"/>
            <w:tcBorders>
              <w:top w:val="single" w:sz="8" w:space="0" w:color="000000"/>
              <w:left w:val="single" w:sz="8" w:space="0" w:color="000000"/>
              <w:bottom w:val="single" w:sz="8" w:space="0" w:color="000000"/>
              <w:right w:val="single" w:sz="8" w:space="0" w:color="000000"/>
            </w:tcBorders>
            <w:vAlign w:val="center"/>
          </w:tcPr>
          <w:p w14:paraId="584BF3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Прибој</w:t>
            </w:r>
          </w:p>
        </w:tc>
        <w:tc>
          <w:tcPr>
            <w:tcW w:w="3467" w:type="dxa"/>
            <w:tcBorders>
              <w:top w:val="single" w:sz="8" w:space="0" w:color="000000"/>
              <w:left w:val="single" w:sz="8" w:space="0" w:color="000000"/>
              <w:bottom w:val="single" w:sz="8" w:space="0" w:color="000000"/>
              <w:right w:val="single" w:sz="8" w:space="0" w:color="000000"/>
            </w:tcBorders>
            <w:vAlign w:val="center"/>
          </w:tcPr>
          <w:p w14:paraId="74BA76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3467" w:type="dxa"/>
            <w:tcBorders>
              <w:top w:val="single" w:sz="8" w:space="0" w:color="000000"/>
              <w:left w:val="single" w:sz="8" w:space="0" w:color="000000"/>
              <w:bottom w:val="single" w:sz="8" w:space="0" w:color="000000"/>
              <w:right w:val="single" w:sz="8" w:space="0" w:color="000000"/>
            </w:tcBorders>
            <w:vAlign w:val="center"/>
          </w:tcPr>
          <w:p w14:paraId="3067AE3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0B48F6D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00F12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72.</w:t>
            </w:r>
          </w:p>
        </w:tc>
        <w:tc>
          <w:tcPr>
            <w:tcW w:w="4380" w:type="dxa"/>
            <w:tcBorders>
              <w:top w:val="single" w:sz="8" w:space="0" w:color="000000"/>
              <w:left w:val="single" w:sz="8" w:space="0" w:color="000000"/>
              <w:bottom w:val="single" w:sz="8" w:space="0" w:color="000000"/>
              <w:right w:val="single" w:sz="8" w:space="0" w:color="000000"/>
            </w:tcBorders>
            <w:vAlign w:val="center"/>
          </w:tcPr>
          <w:p w14:paraId="3D55909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Пријепоље</w:t>
            </w:r>
          </w:p>
        </w:tc>
        <w:tc>
          <w:tcPr>
            <w:tcW w:w="3467" w:type="dxa"/>
            <w:tcBorders>
              <w:top w:val="single" w:sz="8" w:space="0" w:color="000000"/>
              <w:left w:val="single" w:sz="8" w:space="0" w:color="000000"/>
              <w:bottom w:val="single" w:sz="8" w:space="0" w:color="000000"/>
              <w:right w:val="single" w:sz="8" w:space="0" w:color="000000"/>
            </w:tcBorders>
            <w:vAlign w:val="center"/>
          </w:tcPr>
          <w:p w14:paraId="16980AA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c>
          <w:tcPr>
            <w:tcW w:w="3467" w:type="dxa"/>
            <w:tcBorders>
              <w:top w:val="single" w:sz="8" w:space="0" w:color="000000"/>
              <w:left w:val="single" w:sz="8" w:space="0" w:color="000000"/>
              <w:bottom w:val="single" w:sz="8" w:space="0" w:color="000000"/>
              <w:right w:val="single" w:sz="8" w:space="0" w:color="000000"/>
            </w:tcBorders>
            <w:vAlign w:val="center"/>
          </w:tcPr>
          <w:p w14:paraId="61DD8BC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49</w:t>
            </w:r>
          </w:p>
        </w:tc>
      </w:tr>
      <w:tr w:rsidR="00874F60" w:rsidRPr="0006482D" w14:paraId="38157A18"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933496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73.</w:t>
            </w:r>
          </w:p>
        </w:tc>
        <w:tc>
          <w:tcPr>
            <w:tcW w:w="4380" w:type="dxa"/>
            <w:tcBorders>
              <w:top w:val="single" w:sz="8" w:space="0" w:color="000000"/>
              <w:left w:val="single" w:sz="8" w:space="0" w:color="000000"/>
              <w:bottom w:val="single" w:sz="8" w:space="0" w:color="000000"/>
              <w:right w:val="single" w:sz="8" w:space="0" w:color="000000"/>
            </w:tcBorders>
            <w:vAlign w:val="center"/>
          </w:tcPr>
          <w:p w14:paraId="0F9331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Чајетина</w:t>
            </w:r>
          </w:p>
        </w:tc>
        <w:tc>
          <w:tcPr>
            <w:tcW w:w="3467" w:type="dxa"/>
            <w:tcBorders>
              <w:top w:val="single" w:sz="8" w:space="0" w:color="000000"/>
              <w:left w:val="single" w:sz="8" w:space="0" w:color="000000"/>
              <w:bottom w:val="single" w:sz="8" w:space="0" w:color="000000"/>
              <w:right w:val="single" w:sz="8" w:space="0" w:color="000000"/>
            </w:tcBorders>
            <w:vAlign w:val="center"/>
          </w:tcPr>
          <w:p w14:paraId="1CD67A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3467" w:type="dxa"/>
            <w:tcBorders>
              <w:top w:val="single" w:sz="8" w:space="0" w:color="000000"/>
              <w:left w:val="single" w:sz="8" w:space="0" w:color="000000"/>
              <w:bottom w:val="single" w:sz="8" w:space="0" w:color="000000"/>
              <w:right w:val="single" w:sz="8" w:space="0" w:color="000000"/>
            </w:tcBorders>
            <w:vAlign w:val="center"/>
          </w:tcPr>
          <w:p w14:paraId="6B29A7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495D70DA"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2AF9C2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74.</w:t>
            </w:r>
          </w:p>
        </w:tc>
        <w:tc>
          <w:tcPr>
            <w:tcW w:w="4380" w:type="dxa"/>
            <w:tcBorders>
              <w:top w:val="single" w:sz="8" w:space="0" w:color="000000"/>
              <w:left w:val="single" w:sz="8" w:space="0" w:color="000000"/>
              <w:bottom w:val="single" w:sz="8" w:space="0" w:color="000000"/>
              <w:right w:val="single" w:sz="8" w:space="0" w:color="000000"/>
            </w:tcBorders>
            <w:vAlign w:val="center"/>
          </w:tcPr>
          <w:p w14:paraId="4AABB6F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Пожега</w:t>
            </w:r>
          </w:p>
        </w:tc>
        <w:tc>
          <w:tcPr>
            <w:tcW w:w="3467" w:type="dxa"/>
            <w:tcBorders>
              <w:top w:val="single" w:sz="8" w:space="0" w:color="000000"/>
              <w:left w:val="single" w:sz="8" w:space="0" w:color="000000"/>
              <w:bottom w:val="single" w:sz="8" w:space="0" w:color="000000"/>
              <w:right w:val="single" w:sz="8" w:space="0" w:color="000000"/>
            </w:tcBorders>
            <w:vAlign w:val="center"/>
          </w:tcPr>
          <w:p w14:paraId="3897B2F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3467" w:type="dxa"/>
            <w:tcBorders>
              <w:top w:val="single" w:sz="8" w:space="0" w:color="000000"/>
              <w:left w:val="single" w:sz="8" w:space="0" w:color="000000"/>
              <w:bottom w:val="single" w:sz="8" w:space="0" w:color="000000"/>
              <w:right w:val="single" w:sz="8" w:space="0" w:color="000000"/>
            </w:tcBorders>
            <w:vAlign w:val="center"/>
          </w:tcPr>
          <w:p w14:paraId="2EBAA5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r>
      <w:tr w:rsidR="00874F60" w:rsidRPr="0006482D" w14:paraId="06DA7225"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20BF25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75.</w:t>
            </w:r>
          </w:p>
        </w:tc>
        <w:tc>
          <w:tcPr>
            <w:tcW w:w="4380" w:type="dxa"/>
            <w:tcBorders>
              <w:top w:val="single" w:sz="8" w:space="0" w:color="000000"/>
              <w:left w:val="single" w:sz="8" w:space="0" w:color="000000"/>
              <w:bottom w:val="single" w:sz="8" w:space="0" w:color="000000"/>
              <w:right w:val="single" w:sz="8" w:space="0" w:color="000000"/>
            </w:tcBorders>
            <w:vAlign w:val="center"/>
          </w:tcPr>
          <w:p w14:paraId="601AE63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Неготин</w:t>
            </w:r>
          </w:p>
        </w:tc>
        <w:tc>
          <w:tcPr>
            <w:tcW w:w="3467" w:type="dxa"/>
            <w:tcBorders>
              <w:top w:val="single" w:sz="8" w:space="0" w:color="000000"/>
              <w:left w:val="single" w:sz="8" w:space="0" w:color="000000"/>
              <w:bottom w:val="single" w:sz="8" w:space="0" w:color="000000"/>
              <w:right w:val="single" w:sz="8" w:space="0" w:color="000000"/>
            </w:tcBorders>
            <w:vAlign w:val="center"/>
          </w:tcPr>
          <w:p w14:paraId="02FDDE2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45</w:t>
            </w:r>
          </w:p>
        </w:tc>
        <w:tc>
          <w:tcPr>
            <w:tcW w:w="3467" w:type="dxa"/>
            <w:tcBorders>
              <w:top w:val="single" w:sz="8" w:space="0" w:color="000000"/>
              <w:left w:val="single" w:sz="8" w:space="0" w:color="000000"/>
              <w:bottom w:val="single" w:sz="8" w:space="0" w:color="000000"/>
              <w:right w:val="single" w:sz="8" w:space="0" w:color="000000"/>
            </w:tcBorders>
            <w:vAlign w:val="center"/>
          </w:tcPr>
          <w:p w14:paraId="603FB39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67</w:t>
            </w:r>
          </w:p>
        </w:tc>
      </w:tr>
      <w:tr w:rsidR="00874F60" w:rsidRPr="0006482D" w14:paraId="45B2B3D8"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559B35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76.</w:t>
            </w:r>
          </w:p>
        </w:tc>
        <w:tc>
          <w:tcPr>
            <w:tcW w:w="4380" w:type="dxa"/>
            <w:tcBorders>
              <w:top w:val="single" w:sz="8" w:space="0" w:color="000000"/>
              <w:left w:val="single" w:sz="8" w:space="0" w:color="000000"/>
              <w:bottom w:val="single" w:sz="8" w:space="0" w:color="000000"/>
              <w:right w:val="single" w:sz="8" w:space="0" w:color="000000"/>
            </w:tcBorders>
            <w:vAlign w:val="center"/>
          </w:tcPr>
          <w:p w14:paraId="5D419F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Бор</w:t>
            </w:r>
          </w:p>
        </w:tc>
        <w:tc>
          <w:tcPr>
            <w:tcW w:w="3467" w:type="dxa"/>
            <w:tcBorders>
              <w:top w:val="single" w:sz="8" w:space="0" w:color="000000"/>
              <w:left w:val="single" w:sz="8" w:space="0" w:color="000000"/>
              <w:bottom w:val="single" w:sz="8" w:space="0" w:color="000000"/>
              <w:right w:val="single" w:sz="8" w:space="0" w:color="000000"/>
            </w:tcBorders>
            <w:vAlign w:val="center"/>
          </w:tcPr>
          <w:p w14:paraId="39802B3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c>
          <w:tcPr>
            <w:tcW w:w="3467" w:type="dxa"/>
            <w:tcBorders>
              <w:top w:val="single" w:sz="8" w:space="0" w:color="000000"/>
              <w:left w:val="single" w:sz="8" w:space="0" w:color="000000"/>
              <w:bottom w:val="single" w:sz="8" w:space="0" w:color="000000"/>
              <w:right w:val="single" w:sz="8" w:space="0" w:color="000000"/>
            </w:tcBorders>
            <w:vAlign w:val="center"/>
          </w:tcPr>
          <w:p w14:paraId="0505AC6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58</w:t>
            </w:r>
          </w:p>
        </w:tc>
      </w:tr>
      <w:tr w:rsidR="00874F60" w:rsidRPr="0006482D" w14:paraId="44E25D81"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3AA3E8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77.</w:t>
            </w:r>
          </w:p>
        </w:tc>
        <w:tc>
          <w:tcPr>
            <w:tcW w:w="4380" w:type="dxa"/>
            <w:tcBorders>
              <w:top w:val="single" w:sz="8" w:space="0" w:color="000000"/>
              <w:left w:val="single" w:sz="8" w:space="0" w:color="000000"/>
              <w:bottom w:val="single" w:sz="8" w:space="0" w:color="000000"/>
              <w:right w:val="single" w:sz="8" w:space="0" w:color="000000"/>
            </w:tcBorders>
            <w:vAlign w:val="center"/>
          </w:tcPr>
          <w:p w14:paraId="652ECCA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Кладово</w:t>
            </w:r>
          </w:p>
        </w:tc>
        <w:tc>
          <w:tcPr>
            <w:tcW w:w="3467" w:type="dxa"/>
            <w:tcBorders>
              <w:top w:val="single" w:sz="8" w:space="0" w:color="000000"/>
              <w:left w:val="single" w:sz="8" w:space="0" w:color="000000"/>
              <w:bottom w:val="single" w:sz="8" w:space="0" w:color="000000"/>
              <w:right w:val="single" w:sz="8" w:space="0" w:color="000000"/>
            </w:tcBorders>
            <w:vAlign w:val="center"/>
          </w:tcPr>
          <w:p w14:paraId="4F6E71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3467" w:type="dxa"/>
            <w:tcBorders>
              <w:top w:val="single" w:sz="8" w:space="0" w:color="000000"/>
              <w:left w:val="single" w:sz="8" w:space="0" w:color="000000"/>
              <w:bottom w:val="single" w:sz="8" w:space="0" w:color="000000"/>
              <w:right w:val="single" w:sz="8" w:space="0" w:color="000000"/>
            </w:tcBorders>
            <w:vAlign w:val="center"/>
          </w:tcPr>
          <w:p w14:paraId="5B180E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21E5298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B29F8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78.</w:t>
            </w:r>
          </w:p>
        </w:tc>
        <w:tc>
          <w:tcPr>
            <w:tcW w:w="4380" w:type="dxa"/>
            <w:tcBorders>
              <w:top w:val="single" w:sz="8" w:space="0" w:color="000000"/>
              <w:left w:val="single" w:sz="8" w:space="0" w:color="000000"/>
              <w:bottom w:val="single" w:sz="8" w:space="0" w:color="000000"/>
              <w:right w:val="single" w:sz="8" w:space="0" w:color="000000"/>
            </w:tcBorders>
            <w:vAlign w:val="center"/>
          </w:tcPr>
          <w:p w14:paraId="541EE5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Мајданпек</w:t>
            </w:r>
          </w:p>
        </w:tc>
        <w:tc>
          <w:tcPr>
            <w:tcW w:w="3467" w:type="dxa"/>
            <w:tcBorders>
              <w:top w:val="single" w:sz="8" w:space="0" w:color="000000"/>
              <w:left w:val="single" w:sz="8" w:space="0" w:color="000000"/>
              <w:bottom w:val="single" w:sz="8" w:space="0" w:color="000000"/>
              <w:right w:val="single" w:sz="8" w:space="0" w:color="000000"/>
            </w:tcBorders>
            <w:vAlign w:val="center"/>
          </w:tcPr>
          <w:p w14:paraId="4053FEA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3467" w:type="dxa"/>
            <w:tcBorders>
              <w:top w:val="single" w:sz="8" w:space="0" w:color="000000"/>
              <w:left w:val="single" w:sz="8" w:space="0" w:color="000000"/>
              <w:bottom w:val="single" w:sz="8" w:space="0" w:color="000000"/>
              <w:right w:val="single" w:sz="8" w:space="0" w:color="000000"/>
            </w:tcBorders>
            <w:vAlign w:val="center"/>
          </w:tcPr>
          <w:p w14:paraId="715D432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w:t>
            </w:r>
          </w:p>
        </w:tc>
      </w:tr>
      <w:tr w:rsidR="00874F60" w:rsidRPr="0006482D" w14:paraId="0C42F9BA"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F75C52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79.</w:t>
            </w:r>
          </w:p>
        </w:tc>
        <w:tc>
          <w:tcPr>
            <w:tcW w:w="4380" w:type="dxa"/>
            <w:tcBorders>
              <w:top w:val="single" w:sz="8" w:space="0" w:color="000000"/>
              <w:left w:val="single" w:sz="8" w:space="0" w:color="000000"/>
              <w:bottom w:val="single" w:sz="8" w:space="0" w:color="000000"/>
              <w:right w:val="single" w:sz="8" w:space="0" w:color="000000"/>
            </w:tcBorders>
            <w:vAlign w:val="center"/>
          </w:tcPr>
          <w:p w14:paraId="141A39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Нови Пазар</w:t>
            </w:r>
          </w:p>
        </w:tc>
        <w:tc>
          <w:tcPr>
            <w:tcW w:w="3467" w:type="dxa"/>
            <w:tcBorders>
              <w:top w:val="single" w:sz="8" w:space="0" w:color="000000"/>
              <w:left w:val="single" w:sz="8" w:space="0" w:color="000000"/>
              <w:bottom w:val="single" w:sz="8" w:space="0" w:color="000000"/>
              <w:right w:val="single" w:sz="8" w:space="0" w:color="000000"/>
            </w:tcBorders>
            <w:vAlign w:val="center"/>
          </w:tcPr>
          <w:p w14:paraId="4D206B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c>
          <w:tcPr>
            <w:tcW w:w="3467" w:type="dxa"/>
            <w:tcBorders>
              <w:top w:val="single" w:sz="8" w:space="0" w:color="000000"/>
              <w:left w:val="single" w:sz="8" w:space="0" w:color="000000"/>
              <w:bottom w:val="single" w:sz="8" w:space="0" w:color="000000"/>
              <w:right w:val="single" w:sz="8" w:space="0" w:color="000000"/>
            </w:tcBorders>
            <w:vAlign w:val="center"/>
          </w:tcPr>
          <w:p w14:paraId="6FD9A95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r>
      <w:tr w:rsidR="00874F60" w:rsidRPr="0006482D" w14:paraId="3CDFBEC4"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0731D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c>
          <w:tcPr>
            <w:tcW w:w="4380" w:type="dxa"/>
            <w:tcBorders>
              <w:top w:val="single" w:sz="8" w:space="0" w:color="000000"/>
              <w:left w:val="single" w:sz="8" w:space="0" w:color="000000"/>
              <w:bottom w:val="single" w:sz="8" w:space="0" w:color="000000"/>
              <w:right w:val="single" w:sz="8" w:space="0" w:color="000000"/>
            </w:tcBorders>
            <w:vAlign w:val="center"/>
          </w:tcPr>
          <w:p w14:paraId="5B33218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Сјеница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539B5F7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c>
          <w:tcPr>
            <w:tcW w:w="3467" w:type="dxa"/>
            <w:tcBorders>
              <w:top w:val="single" w:sz="8" w:space="0" w:color="000000"/>
              <w:left w:val="single" w:sz="8" w:space="0" w:color="000000"/>
              <w:bottom w:val="single" w:sz="8" w:space="0" w:color="000000"/>
              <w:right w:val="single" w:sz="8" w:space="0" w:color="000000"/>
            </w:tcBorders>
            <w:vAlign w:val="center"/>
          </w:tcPr>
          <w:p w14:paraId="0AAA28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59</w:t>
            </w:r>
          </w:p>
        </w:tc>
      </w:tr>
      <w:tr w:rsidR="00874F60" w:rsidRPr="0006482D" w14:paraId="501D582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EA635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81.</w:t>
            </w:r>
          </w:p>
        </w:tc>
        <w:tc>
          <w:tcPr>
            <w:tcW w:w="4380" w:type="dxa"/>
            <w:tcBorders>
              <w:top w:val="single" w:sz="8" w:space="0" w:color="000000"/>
              <w:left w:val="single" w:sz="8" w:space="0" w:color="000000"/>
              <w:bottom w:val="single" w:sz="8" w:space="0" w:color="000000"/>
              <w:right w:val="single" w:sz="8" w:space="0" w:color="000000"/>
            </w:tcBorders>
            <w:vAlign w:val="center"/>
          </w:tcPr>
          <w:p w14:paraId="794C2BF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Тутин</w:t>
            </w:r>
          </w:p>
        </w:tc>
        <w:tc>
          <w:tcPr>
            <w:tcW w:w="3467" w:type="dxa"/>
            <w:tcBorders>
              <w:top w:val="single" w:sz="8" w:space="0" w:color="000000"/>
              <w:left w:val="single" w:sz="8" w:space="0" w:color="000000"/>
              <w:bottom w:val="single" w:sz="8" w:space="0" w:color="000000"/>
              <w:right w:val="single" w:sz="8" w:space="0" w:color="000000"/>
            </w:tcBorders>
            <w:vAlign w:val="center"/>
          </w:tcPr>
          <w:p w14:paraId="7A40BE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3467" w:type="dxa"/>
            <w:tcBorders>
              <w:top w:val="single" w:sz="8" w:space="0" w:color="000000"/>
              <w:left w:val="single" w:sz="8" w:space="0" w:color="000000"/>
              <w:bottom w:val="single" w:sz="8" w:space="0" w:color="000000"/>
              <w:right w:val="single" w:sz="8" w:space="0" w:color="000000"/>
            </w:tcBorders>
            <w:vAlign w:val="center"/>
          </w:tcPr>
          <w:p w14:paraId="20CC13B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r>
      <w:tr w:rsidR="00874F60" w:rsidRPr="0006482D" w14:paraId="59E0A06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0CCAA7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82.</w:t>
            </w:r>
          </w:p>
        </w:tc>
        <w:tc>
          <w:tcPr>
            <w:tcW w:w="4380" w:type="dxa"/>
            <w:tcBorders>
              <w:top w:val="single" w:sz="8" w:space="0" w:color="000000"/>
              <w:left w:val="single" w:sz="8" w:space="0" w:color="000000"/>
              <w:bottom w:val="single" w:sz="8" w:space="0" w:color="000000"/>
              <w:right w:val="single" w:sz="8" w:space="0" w:color="000000"/>
            </w:tcBorders>
            <w:vAlign w:val="center"/>
          </w:tcPr>
          <w:p w14:paraId="16B545B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Чачак</w:t>
            </w:r>
          </w:p>
        </w:tc>
        <w:tc>
          <w:tcPr>
            <w:tcW w:w="3467" w:type="dxa"/>
            <w:tcBorders>
              <w:top w:val="single" w:sz="8" w:space="0" w:color="000000"/>
              <w:left w:val="single" w:sz="8" w:space="0" w:color="000000"/>
              <w:bottom w:val="single" w:sz="8" w:space="0" w:color="000000"/>
              <w:right w:val="single" w:sz="8" w:space="0" w:color="000000"/>
            </w:tcBorders>
            <w:vAlign w:val="center"/>
          </w:tcPr>
          <w:p w14:paraId="4340622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77</w:t>
            </w:r>
          </w:p>
        </w:tc>
        <w:tc>
          <w:tcPr>
            <w:tcW w:w="3467" w:type="dxa"/>
            <w:tcBorders>
              <w:top w:val="single" w:sz="8" w:space="0" w:color="000000"/>
              <w:left w:val="single" w:sz="8" w:space="0" w:color="000000"/>
              <w:bottom w:val="single" w:sz="8" w:space="0" w:color="000000"/>
              <w:right w:val="single" w:sz="8" w:space="0" w:color="000000"/>
            </w:tcBorders>
            <w:vAlign w:val="center"/>
          </w:tcPr>
          <w:p w14:paraId="180383B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115</w:t>
            </w:r>
          </w:p>
        </w:tc>
      </w:tr>
      <w:tr w:rsidR="00874F60" w:rsidRPr="0006482D" w14:paraId="080D76DB"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9766D9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83.</w:t>
            </w:r>
          </w:p>
        </w:tc>
        <w:tc>
          <w:tcPr>
            <w:tcW w:w="4380" w:type="dxa"/>
            <w:tcBorders>
              <w:top w:val="single" w:sz="8" w:space="0" w:color="000000"/>
              <w:left w:val="single" w:sz="8" w:space="0" w:color="000000"/>
              <w:bottom w:val="single" w:sz="8" w:space="0" w:color="000000"/>
              <w:right w:val="single" w:sz="8" w:space="0" w:color="000000"/>
            </w:tcBorders>
            <w:vAlign w:val="center"/>
          </w:tcPr>
          <w:p w14:paraId="6F5793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Ариље</w:t>
            </w:r>
          </w:p>
        </w:tc>
        <w:tc>
          <w:tcPr>
            <w:tcW w:w="3467" w:type="dxa"/>
            <w:tcBorders>
              <w:top w:val="single" w:sz="8" w:space="0" w:color="000000"/>
              <w:left w:val="single" w:sz="8" w:space="0" w:color="000000"/>
              <w:bottom w:val="single" w:sz="8" w:space="0" w:color="000000"/>
              <w:right w:val="single" w:sz="8" w:space="0" w:color="000000"/>
            </w:tcBorders>
            <w:vAlign w:val="center"/>
          </w:tcPr>
          <w:p w14:paraId="0DB4E95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c>
          <w:tcPr>
            <w:tcW w:w="3467" w:type="dxa"/>
            <w:tcBorders>
              <w:top w:val="single" w:sz="8" w:space="0" w:color="000000"/>
              <w:left w:val="single" w:sz="8" w:space="0" w:color="000000"/>
              <w:bottom w:val="single" w:sz="8" w:space="0" w:color="000000"/>
              <w:right w:val="single" w:sz="8" w:space="0" w:color="000000"/>
            </w:tcBorders>
            <w:vAlign w:val="center"/>
          </w:tcPr>
          <w:p w14:paraId="706905B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3CE7AC5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79571B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84.</w:t>
            </w:r>
          </w:p>
        </w:tc>
        <w:tc>
          <w:tcPr>
            <w:tcW w:w="4380" w:type="dxa"/>
            <w:tcBorders>
              <w:top w:val="single" w:sz="8" w:space="0" w:color="000000"/>
              <w:left w:val="single" w:sz="8" w:space="0" w:color="000000"/>
              <w:bottom w:val="single" w:sz="8" w:space="0" w:color="000000"/>
              <w:right w:val="single" w:sz="8" w:space="0" w:color="000000"/>
            </w:tcBorders>
            <w:vAlign w:val="center"/>
          </w:tcPr>
          <w:p w14:paraId="0B3888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Горњи Милановац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12DD06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c>
          <w:tcPr>
            <w:tcW w:w="3467" w:type="dxa"/>
            <w:tcBorders>
              <w:top w:val="single" w:sz="8" w:space="0" w:color="000000"/>
              <w:left w:val="single" w:sz="8" w:space="0" w:color="000000"/>
              <w:bottom w:val="single" w:sz="8" w:space="0" w:color="000000"/>
              <w:right w:val="single" w:sz="8" w:space="0" w:color="000000"/>
            </w:tcBorders>
            <w:vAlign w:val="center"/>
          </w:tcPr>
          <w:p w14:paraId="444F9A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69</w:t>
            </w:r>
          </w:p>
        </w:tc>
      </w:tr>
      <w:tr w:rsidR="00874F60" w:rsidRPr="0006482D" w14:paraId="12489541"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ECC7A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85.</w:t>
            </w:r>
          </w:p>
        </w:tc>
        <w:tc>
          <w:tcPr>
            <w:tcW w:w="4380" w:type="dxa"/>
            <w:tcBorders>
              <w:top w:val="single" w:sz="8" w:space="0" w:color="000000"/>
              <w:left w:val="single" w:sz="8" w:space="0" w:color="000000"/>
              <w:bottom w:val="single" w:sz="8" w:space="0" w:color="000000"/>
              <w:right w:val="single" w:sz="8" w:space="0" w:color="000000"/>
            </w:tcBorders>
            <w:vAlign w:val="center"/>
          </w:tcPr>
          <w:p w14:paraId="2571226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Лучани</w:t>
            </w:r>
          </w:p>
        </w:tc>
        <w:tc>
          <w:tcPr>
            <w:tcW w:w="3467" w:type="dxa"/>
            <w:tcBorders>
              <w:top w:val="single" w:sz="8" w:space="0" w:color="000000"/>
              <w:left w:val="single" w:sz="8" w:space="0" w:color="000000"/>
              <w:bottom w:val="single" w:sz="8" w:space="0" w:color="000000"/>
              <w:right w:val="single" w:sz="8" w:space="0" w:color="000000"/>
            </w:tcBorders>
            <w:vAlign w:val="center"/>
          </w:tcPr>
          <w:p w14:paraId="004179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c>
          <w:tcPr>
            <w:tcW w:w="3467" w:type="dxa"/>
            <w:tcBorders>
              <w:top w:val="single" w:sz="8" w:space="0" w:color="000000"/>
              <w:left w:val="single" w:sz="8" w:space="0" w:color="000000"/>
              <w:bottom w:val="single" w:sz="8" w:space="0" w:color="000000"/>
              <w:right w:val="single" w:sz="8" w:space="0" w:color="000000"/>
            </w:tcBorders>
            <w:vAlign w:val="center"/>
          </w:tcPr>
          <w:p w14:paraId="6ACE95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54</w:t>
            </w:r>
          </w:p>
        </w:tc>
      </w:tr>
      <w:tr w:rsidR="00874F60" w:rsidRPr="0006482D" w14:paraId="38DC2AF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592A8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86.</w:t>
            </w:r>
          </w:p>
        </w:tc>
        <w:tc>
          <w:tcPr>
            <w:tcW w:w="4380" w:type="dxa"/>
            <w:tcBorders>
              <w:top w:val="single" w:sz="8" w:space="0" w:color="000000"/>
              <w:left w:val="single" w:sz="8" w:space="0" w:color="000000"/>
              <w:bottom w:val="single" w:sz="8" w:space="0" w:color="000000"/>
              <w:right w:val="single" w:sz="8" w:space="0" w:color="000000"/>
            </w:tcBorders>
            <w:vAlign w:val="center"/>
          </w:tcPr>
          <w:p w14:paraId="6648680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Бабушница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02CAD7C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c>
          <w:tcPr>
            <w:tcW w:w="3467" w:type="dxa"/>
            <w:tcBorders>
              <w:top w:val="single" w:sz="8" w:space="0" w:color="000000"/>
              <w:left w:val="single" w:sz="8" w:space="0" w:color="000000"/>
              <w:bottom w:val="single" w:sz="8" w:space="0" w:color="000000"/>
              <w:right w:val="single" w:sz="8" w:space="0" w:color="000000"/>
            </w:tcBorders>
            <w:vAlign w:val="center"/>
          </w:tcPr>
          <w:p w14:paraId="3AC529A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r>
      <w:tr w:rsidR="00874F60" w:rsidRPr="0006482D" w14:paraId="62863FBD"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16905C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87.</w:t>
            </w:r>
          </w:p>
        </w:tc>
        <w:tc>
          <w:tcPr>
            <w:tcW w:w="4380" w:type="dxa"/>
            <w:tcBorders>
              <w:top w:val="single" w:sz="8" w:space="0" w:color="000000"/>
              <w:left w:val="single" w:sz="8" w:space="0" w:color="000000"/>
              <w:bottom w:val="single" w:sz="8" w:space="0" w:color="000000"/>
              <w:right w:val="single" w:sz="8" w:space="0" w:color="000000"/>
            </w:tcBorders>
            <w:vAlign w:val="center"/>
          </w:tcPr>
          <w:p w14:paraId="6510223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Бела Планка</w:t>
            </w:r>
          </w:p>
        </w:tc>
        <w:tc>
          <w:tcPr>
            <w:tcW w:w="3467" w:type="dxa"/>
            <w:tcBorders>
              <w:top w:val="single" w:sz="8" w:space="0" w:color="000000"/>
              <w:left w:val="single" w:sz="8" w:space="0" w:color="000000"/>
              <w:bottom w:val="single" w:sz="8" w:space="0" w:color="000000"/>
              <w:right w:val="single" w:sz="8" w:space="0" w:color="000000"/>
            </w:tcBorders>
            <w:vAlign w:val="center"/>
          </w:tcPr>
          <w:p w14:paraId="36FCD6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3467" w:type="dxa"/>
            <w:tcBorders>
              <w:top w:val="single" w:sz="8" w:space="0" w:color="000000"/>
              <w:left w:val="single" w:sz="8" w:space="0" w:color="000000"/>
              <w:bottom w:val="single" w:sz="8" w:space="0" w:color="000000"/>
              <w:right w:val="single" w:sz="8" w:space="0" w:color="000000"/>
            </w:tcBorders>
            <w:vAlign w:val="center"/>
          </w:tcPr>
          <w:p w14:paraId="1CB4E37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r>
      <w:tr w:rsidR="00874F60" w:rsidRPr="0006482D" w14:paraId="6ABC0558"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3481FC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88.</w:t>
            </w:r>
          </w:p>
        </w:tc>
        <w:tc>
          <w:tcPr>
            <w:tcW w:w="4380" w:type="dxa"/>
            <w:tcBorders>
              <w:top w:val="single" w:sz="8" w:space="0" w:color="000000"/>
              <w:left w:val="single" w:sz="8" w:space="0" w:color="000000"/>
              <w:bottom w:val="single" w:sz="8" w:space="0" w:color="000000"/>
              <w:right w:val="single" w:sz="8" w:space="0" w:color="000000"/>
            </w:tcBorders>
            <w:vAlign w:val="center"/>
          </w:tcPr>
          <w:p w14:paraId="10F7371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Димитровград</w:t>
            </w:r>
          </w:p>
        </w:tc>
        <w:tc>
          <w:tcPr>
            <w:tcW w:w="3467" w:type="dxa"/>
            <w:tcBorders>
              <w:top w:val="single" w:sz="8" w:space="0" w:color="000000"/>
              <w:left w:val="single" w:sz="8" w:space="0" w:color="000000"/>
              <w:bottom w:val="single" w:sz="8" w:space="0" w:color="000000"/>
              <w:right w:val="single" w:sz="8" w:space="0" w:color="000000"/>
            </w:tcBorders>
            <w:vAlign w:val="center"/>
          </w:tcPr>
          <w:p w14:paraId="7709FAA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3467" w:type="dxa"/>
            <w:tcBorders>
              <w:top w:val="single" w:sz="8" w:space="0" w:color="000000"/>
              <w:left w:val="single" w:sz="8" w:space="0" w:color="000000"/>
              <w:bottom w:val="single" w:sz="8" w:space="0" w:color="000000"/>
              <w:right w:val="single" w:sz="8" w:space="0" w:color="000000"/>
            </w:tcBorders>
            <w:vAlign w:val="center"/>
          </w:tcPr>
          <w:p w14:paraId="54E185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r>
      <w:tr w:rsidR="00874F60" w:rsidRPr="0006482D" w14:paraId="19B87C4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A25E5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89.</w:t>
            </w:r>
          </w:p>
        </w:tc>
        <w:tc>
          <w:tcPr>
            <w:tcW w:w="4380" w:type="dxa"/>
            <w:tcBorders>
              <w:top w:val="single" w:sz="8" w:space="0" w:color="000000"/>
              <w:left w:val="single" w:sz="8" w:space="0" w:color="000000"/>
              <w:bottom w:val="single" w:sz="8" w:space="0" w:color="000000"/>
              <w:right w:val="single" w:sz="8" w:space="0" w:color="000000"/>
            </w:tcBorders>
            <w:vAlign w:val="center"/>
          </w:tcPr>
          <w:p w14:paraId="2AD1D7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Пирот</w:t>
            </w:r>
          </w:p>
        </w:tc>
        <w:tc>
          <w:tcPr>
            <w:tcW w:w="3467" w:type="dxa"/>
            <w:tcBorders>
              <w:top w:val="single" w:sz="8" w:space="0" w:color="000000"/>
              <w:left w:val="single" w:sz="8" w:space="0" w:color="000000"/>
              <w:bottom w:val="single" w:sz="8" w:space="0" w:color="000000"/>
              <w:right w:val="single" w:sz="8" w:space="0" w:color="000000"/>
            </w:tcBorders>
            <w:vAlign w:val="center"/>
          </w:tcPr>
          <w:p w14:paraId="4F37D76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74</w:t>
            </w:r>
          </w:p>
        </w:tc>
        <w:tc>
          <w:tcPr>
            <w:tcW w:w="3467" w:type="dxa"/>
            <w:tcBorders>
              <w:top w:val="single" w:sz="8" w:space="0" w:color="000000"/>
              <w:left w:val="single" w:sz="8" w:space="0" w:color="000000"/>
              <w:bottom w:val="single" w:sz="8" w:space="0" w:color="000000"/>
              <w:right w:val="single" w:sz="8" w:space="0" w:color="000000"/>
            </w:tcBorders>
            <w:vAlign w:val="center"/>
          </w:tcPr>
          <w:p w14:paraId="2C50256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111</w:t>
            </w:r>
          </w:p>
        </w:tc>
      </w:tr>
      <w:tr w:rsidR="00874F60" w:rsidRPr="0006482D" w14:paraId="264A80E2"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58358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90.</w:t>
            </w:r>
          </w:p>
        </w:tc>
        <w:tc>
          <w:tcPr>
            <w:tcW w:w="4380" w:type="dxa"/>
            <w:tcBorders>
              <w:top w:val="single" w:sz="8" w:space="0" w:color="000000"/>
              <w:left w:val="single" w:sz="8" w:space="0" w:color="000000"/>
              <w:bottom w:val="single" w:sz="8" w:space="0" w:color="000000"/>
              <w:right w:val="single" w:sz="8" w:space="0" w:color="000000"/>
            </w:tcBorders>
            <w:vAlign w:val="center"/>
          </w:tcPr>
          <w:p w14:paraId="2AF36B9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Смедерево</w:t>
            </w:r>
          </w:p>
        </w:tc>
        <w:tc>
          <w:tcPr>
            <w:tcW w:w="3467" w:type="dxa"/>
            <w:tcBorders>
              <w:top w:val="single" w:sz="8" w:space="0" w:color="000000"/>
              <w:left w:val="single" w:sz="8" w:space="0" w:color="000000"/>
              <w:bottom w:val="single" w:sz="8" w:space="0" w:color="000000"/>
              <w:right w:val="single" w:sz="8" w:space="0" w:color="000000"/>
            </w:tcBorders>
            <w:vAlign w:val="center"/>
          </w:tcPr>
          <w:p w14:paraId="57748BD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56</w:t>
            </w:r>
          </w:p>
        </w:tc>
        <w:tc>
          <w:tcPr>
            <w:tcW w:w="3467" w:type="dxa"/>
            <w:tcBorders>
              <w:top w:val="single" w:sz="8" w:space="0" w:color="000000"/>
              <w:left w:val="single" w:sz="8" w:space="0" w:color="000000"/>
              <w:bottom w:val="single" w:sz="8" w:space="0" w:color="000000"/>
              <w:right w:val="single" w:sz="8" w:space="0" w:color="000000"/>
            </w:tcBorders>
            <w:vAlign w:val="center"/>
          </w:tcPr>
          <w:p w14:paraId="2D2602E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84</w:t>
            </w:r>
          </w:p>
        </w:tc>
      </w:tr>
      <w:tr w:rsidR="00874F60" w:rsidRPr="0006482D" w14:paraId="06467AD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33F28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91.</w:t>
            </w:r>
          </w:p>
        </w:tc>
        <w:tc>
          <w:tcPr>
            <w:tcW w:w="4380" w:type="dxa"/>
            <w:tcBorders>
              <w:top w:val="single" w:sz="8" w:space="0" w:color="000000"/>
              <w:left w:val="single" w:sz="8" w:space="0" w:color="000000"/>
              <w:bottom w:val="single" w:sz="8" w:space="0" w:color="000000"/>
              <w:right w:val="single" w:sz="8" w:space="0" w:color="000000"/>
            </w:tcBorders>
            <w:vAlign w:val="center"/>
          </w:tcPr>
          <w:p w14:paraId="7904A4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Велика Плана</w:t>
            </w:r>
          </w:p>
        </w:tc>
        <w:tc>
          <w:tcPr>
            <w:tcW w:w="3467" w:type="dxa"/>
            <w:tcBorders>
              <w:top w:val="single" w:sz="8" w:space="0" w:color="000000"/>
              <w:left w:val="single" w:sz="8" w:space="0" w:color="000000"/>
              <w:bottom w:val="single" w:sz="8" w:space="0" w:color="000000"/>
              <w:right w:val="single" w:sz="8" w:space="0" w:color="000000"/>
            </w:tcBorders>
            <w:vAlign w:val="center"/>
          </w:tcPr>
          <w:p w14:paraId="42309A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c>
          <w:tcPr>
            <w:tcW w:w="3467" w:type="dxa"/>
            <w:tcBorders>
              <w:top w:val="single" w:sz="8" w:space="0" w:color="000000"/>
              <w:left w:val="single" w:sz="8" w:space="0" w:color="000000"/>
              <w:bottom w:val="single" w:sz="8" w:space="0" w:color="000000"/>
              <w:right w:val="single" w:sz="8" w:space="0" w:color="000000"/>
            </w:tcBorders>
            <w:vAlign w:val="center"/>
          </w:tcPr>
          <w:p w14:paraId="5DA461B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57</w:t>
            </w:r>
          </w:p>
        </w:tc>
      </w:tr>
      <w:tr w:rsidR="00874F60" w:rsidRPr="0006482D" w14:paraId="6B4EDFC3"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8E227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92.</w:t>
            </w:r>
          </w:p>
        </w:tc>
        <w:tc>
          <w:tcPr>
            <w:tcW w:w="4380" w:type="dxa"/>
            <w:tcBorders>
              <w:top w:val="single" w:sz="8" w:space="0" w:color="000000"/>
              <w:left w:val="single" w:sz="8" w:space="0" w:color="000000"/>
              <w:bottom w:val="single" w:sz="8" w:space="0" w:color="000000"/>
              <w:right w:val="single" w:sz="8" w:space="0" w:color="000000"/>
            </w:tcBorders>
            <w:vAlign w:val="center"/>
          </w:tcPr>
          <w:p w14:paraId="770A6F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Смедеревска Паланка</w:t>
            </w:r>
          </w:p>
        </w:tc>
        <w:tc>
          <w:tcPr>
            <w:tcW w:w="3467" w:type="dxa"/>
            <w:tcBorders>
              <w:top w:val="single" w:sz="8" w:space="0" w:color="000000"/>
              <w:left w:val="single" w:sz="8" w:space="0" w:color="000000"/>
              <w:bottom w:val="single" w:sz="8" w:space="0" w:color="000000"/>
              <w:right w:val="single" w:sz="8" w:space="0" w:color="000000"/>
            </w:tcBorders>
            <w:vAlign w:val="center"/>
          </w:tcPr>
          <w:p w14:paraId="6655A9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c>
          <w:tcPr>
            <w:tcW w:w="3467" w:type="dxa"/>
            <w:tcBorders>
              <w:top w:val="single" w:sz="8" w:space="0" w:color="000000"/>
              <w:left w:val="single" w:sz="8" w:space="0" w:color="000000"/>
              <w:bottom w:val="single" w:sz="8" w:space="0" w:color="000000"/>
              <w:right w:val="single" w:sz="8" w:space="0" w:color="000000"/>
            </w:tcBorders>
            <w:vAlign w:val="center"/>
          </w:tcPr>
          <w:p w14:paraId="7F65468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75</w:t>
            </w:r>
          </w:p>
        </w:tc>
      </w:tr>
      <w:tr w:rsidR="00874F60" w:rsidRPr="0006482D" w14:paraId="54A11FD9"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BEB237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93.</w:t>
            </w:r>
          </w:p>
        </w:tc>
        <w:tc>
          <w:tcPr>
            <w:tcW w:w="4380" w:type="dxa"/>
            <w:tcBorders>
              <w:top w:val="single" w:sz="8" w:space="0" w:color="000000"/>
              <w:left w:val="single" w:sz="8" w:space="0" w:color="000000"/>
              <w:bottom w:val="single" w:sz="8" w:space="0" w:color="000000"/>
              <w:right w:val="single" w:sz="8" w:space="0" w:color="000000"/>
            </w:tcBorders>
            <w:vAlign w:val="center"/>
          </w:tcPr>
          <w:p w14:paraId="16BC6E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Пожаревац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55DB04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3467" w:type="dxa"/>
            <w:tcBorders>
              <w:top w:val="single" w:sz="8" w:space="0" w:color="000000"/>
              <w:left w:val="single" w:sz="8" w:space="0" w:color="000000"/>
              <w:bottom w:val="single" w:sz="8" w:space="0" w:color="000000"/>
              <w:right w:val="single" w:sz="8" w:space="0" w:color="000000"/>
            </w:tcBorders>
            <w:vAlign w:val="center"/>
          </w:tcPr>
          <w:p w14:paraId="4E3EA7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w:t>
            </w:r>
          </w:p>
        </w:tc>
      </w:tr>
      <w:tr w:rsidR="00874F60" w:rsidRPr="0006482D" w14:paraId="221917EA"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44FBD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94.</w:t>
            </w:r>
          </w:p>
        </w:tc>
        <w:tc>
          <w:tcPr>
            <w:tcW w:w="4380" w:type="dxa"/>
            <w:tcBorders>
              <w:top w:val="single" w:sz="8" w:space="0" w:color="000000"/>
              <w:left w:val="single" w:sz="8" w:space="0" w:color="000000"/>
              <w:bottom w:val="single" w:sz="8" w:space="0" w:color="000000"/>
              <w:right w:val="single" w:sz="8" w:space="0" w:color="000000"/>
            </w:tcBorders>
            <w:vAlign w:val="center"/>
          </w:tcPr>
          <w:p w14:paraId="421BE59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Велико Градиште</w:t>
            </w:r>
          </w:p>
        </w:tc>
        <w:tc>
          <w:tcPr>
            <w:tcW w:w="3467" w:type="dxa"/>
            <w:tcBorders>
              <w:top w:val="single" w:sz="8" w:space="0" w:color="000000"/>
              <w:left w:val="single" w:sz="8" w:space="0" w:color="000000"/>
              <w:bottom w:val="single" w:sz="8" w:space="0" w:color="000000"/>
              <w:right w:val="single" w:sz="8" w:space="0" w:color="000000"/>
            </w:tcBorders>
            <w:vAlign w:val="center"/>
          </w:tcPr>
          <w:p w14:paraId="4342B0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3467" w:type="dxa"/>
            <w:tcBorders>
              <w:top w:val="single" w:sz="8" w:space="0" w:color="000000"/>
              <w:left w:val="single" w:sz="8" w:space="0" w:color="000000"/>
              <w:bottom w:val="single" w:sz="8" w:space="0" w:color="000000"/>
              <w:right w:val="single" w:sz="8" w:space="0" w:color="000000"/>
            </w:tcBorders>
            <w:vAlign w:val="center"/>
          </w:tcPr>
          <w:p w14:paraId="70810E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r>
      <w:tr w:rsidR="00874F60" w:rsidRPr="0006482D" w14:paraId="62F92BFA"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7B71EE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95.</w:t>
            </w:r>
          </w:p>
        </w:tc>
        <w:tc>
          <w:tcPr>
            <w:tcW w:w="4380" w:type="dxa"/>
            <w:tcBorders>
              <w:top w:val="single" w:sz="8" w:space="0" w:color="000000"/>
              <w:left w:val="single" w:sz="8" w:space="0" w:color="000000"/>
              <w:bottom w:val="single" w:sz="8" w:space="0" w:color="000000"/>
              <w:right w:val="single" w:sz="8" w:space="0" w:color="000000"/>
            </w:tcBorders>
            <w:vAlign w:val="center"/>
          </w:tcPr>
          <w:p w14:paraId="0728AAC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Голубац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3E2B821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3467" w:type="dxa"/>
            <w:tcBorders>
              <w:top w:val="single" w:sz="8" w:space="0" w:color="000000"/>
              <w:left w:val="single" w:sz="8" w:space="0" w:color="000000"/>
              <w:bottom w:val="single" w:sz="8" w:space="0" w:color="000000"/>
              <w:right w:val="single" w:sz="8" w:space="0" w:color="000000"/>
            </w:tcBorders>
            <w:vAlign w:val="center"/>
          </w:tcPr>
          <w:p w14:paraId="262B37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r>
      <w:tr w:rsidR="00874F60" w:rsidRPr="0006482D" w14:paraId="11AFF06C"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C19138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96.</w:t>
            </w:r>
          </w:p>
        </w:tc>
        <w:tc>
          <w:tcPr>
            <w:tcW w:w="4380" w:type="dxa"/>
            <w:tcBorders>
              <w:top w:val="single" w:sz="8" w:space="0" w:color="000000"/>
              <w:left w:val="single" w:sz="8" w:space="0" w:color="000000"/>
              <w:bottom w:val="single" w:sz="8" w:space="0" w:color="000000"/>
              <w:right w:val="single" w:sz="8" w:space="0" w:color="000000"/>
            </w:tcBorders>
            <w:vAlign w:val="center"/>
          </w:tcPr>
          <w:p w14:paraId="390FDA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Жабари</w:t>
            </w:r>
          </w:p>
        </w:tc>
        <w:tc>
          <w:tcPr>
            <w:tcW w:w="3467" w:type="dxa"/>
            <w:tcBorders>
              <w:top w:val="single" w:sz="8" w:space="0" w:color="000000"/>
              <w:left w:val="single" w:sz="8" w:space="0" w:color="000000"/>
              <w:bottom w:val="single" w:sz="8" w:space="0" w:color="000000"/>
              <w:right w:val="single" w:sz="8" w:space="0" w:color="000000"/>
            </w:tcBorders>
            <w:vAlign w:val="center"/>
          </w:tcPr>
          <w:p w14:paraId="302F9F3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3467" w:type="dxa"/>
            <w:tcBorders>
              <w:top w:val="single" w:sz="8" w:space="0" w:color="000000"/>
              <w:left w:val="single" w:sz="8" w:space="0" w:color="000000"/>
              <w:bottom w:val="single" w:sz="8" w:space="0" w:color="000000"/>
              <w:right w:val="single" w:sz="8" w:space="0" w:color="000000"/>
            </w:tcBorders>
            <w:vAlign w:val="center"/>
          </w:tcPr>
          <w:p w14:paraId="2DFB03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r>
      <w:tr w:rsidR="00874F60" w:rsidRPr="0006482D" w14:paraId="28DE49EB"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25A720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97.</w:t>
            </w:r>
          </w:p>
        </w:tc>
        <w:tc>
          <w:tcPr>
            <w:tcW w:w="4380" w:type="dxa"/>
            <w:tcBorders>
              <w:top w:val="single" w:sz="8" w:space="0" w:color="000000"/>
              <w:left w:val="single" w:sz="8" w:space="0" w:color="000000"/>
              <w:bottom w:val="single" w:sz="8" w:space="0" w:color="000000"/>
              <w:right w:val="single" w:sz="8" w:space="0" w:color="000000"/>
            </w:tcBorders>
            <w:vAlign w:val="center"/>
          </w:tcPr>
          <w:p w14:paraId="179C49B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Жагубица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61C58B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3467" w:type="dxa"/>
            <w:tcBorders>
              <w:top w:val="single" w:sz="8" w:space="0" w:color="000000"/>
              <w:left w:val="single" w:sz="8" w:space="0" w:color="000000"/>
              <w:bottom w:val="single" w:sz="8" w:space="0" w:color="000000"/>
              <w:right w:val="single" w:sz="8" w:space="0" w:color="000000"/>
            </w:tcBorders>
            <w:vAlign w:val="center"/>
          </w:tcPr>
          <w:p w14:paraId="72830E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r>
      <w:tr w:rsidR="00874F60" w:rsidRPr="0006482D" w14:paraId="3473EF7D"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2C68C2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98.</w:t>
            </w:r>
          </w:p>
        </w:tc>
        <w:tc>
          <w:tcPr>
            <w:tcW w:w="4380" w:type="dxa"/>
            <w:tcBorders>
              <w:top w:val="single" w:sz="8" w:space="0" w:color="000000"/>
              <w:left w:val="single" w:sz="8" w:space="0" w:color="000000"/>
              <w:bottom w:val="single" w:sz="8" w:space="0" w:color="000000"/>
              <w:right w:val="single" w:sz="8" w:space="0" w:color="000000"/>
            </w:tcBorders>
            <w:vAlign w:val="center"/>
          </w:tcPr>
          <w:p w14:paraId="45FC38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Кучево</w:t>
            </w:r>
          </w:p>
        </w:tc>
        <w:tc>
          <w:tcPr>
            <w:tcW w:w="3467" w:type="dxa"/>
            <w:tcBorders>
              <w:top w:val="single" w:sz="8" w:space="0" w:color="000000"/>
              <w:left w:val="single" w:sz="8" w:space="0" w:color="000000"/>
              <w:bottom w:val="single" w:sz="8" w:space="0" w:color="000000"/>
              <w:right w:val="single" w:sz="8" w:space="0" w:color="000000"/>
            </w:tcBorders>
            <w:vAlign w:val="center"/>
          </w:tcPr>
          <w:p w14:paraId="7814EDE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3467" w:type="dxa"/>
            <w:tcBorders>
              <w:top w:val="single" w:sz="8" w:space="0" w:color="000000"/>
              <w:left w:val="single" w:sz="8" w:space="0" w:color="000000"/>
              <w:bottom w:val="single" w:sz="8" w:space="0" w:color="000000"/>
              <w:right w:val="single" w:sz="8" w:space="0" w:color="000000"/>
            </w:tcBorders>
            <w:vAlign w:val="center"/>
          </w:tcPr>
          <w:p w14:paraId="55F85F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r>
      <w:tr w:rsidR="00874F60" w:rsidRPr="0006482D" w14:paraId="10D73B2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EB7674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99.</w:t>
            </w:r>
          </w:p>
        </w:tc>
        <w:tc>
          <w:tcPr>
            <w:tcW w:w="4380" w:type="dxa"/>
            <w:tcBorders>
              <w:top w:val="single" w:sz="8" w:space="0" w:color="000000"/>
              <w:left w:val="single" w:sz="8" w:space="0" w:color="000000"/>
              <w:bottom w:val="single" w:sz="8" w:space="0" w:color="000000"/>
              <w:right w:val="single" w:sz="8" w:space="0" w:color="000000"/>
            </w:tcBorders>
            <w:vAlign w:val="center"/>
          </w:tcPr>
          <w:p w14:paraId="3D01D29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Мало Црниће</w:t>
            </w:r>
          </w:p>
        </w:tc>
        <w:tc>
          <w:tcPr>
            <w:tcW w:w="3467" w:type="dxa"/>
            <w:tcBorders>
              <w:top w:val="single" w:sz="8" w:space="0" w:color="000000"/>
              <w:left w:val="single" w:sz="8" w:space="0" w:color="000000"/>
              <w:bottom w:val="single" w:sz="8" w:space="0" w:color="000000"/>
              <w:right w:val="single" w:sz="8" w:space="0" w:color="000000"/>
            </w:tcBorders>
            <w:vAlign w:val="center"/>
          </w:tcPr>
          <w:p w14:paraId="09F946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3467" w:type="dxa"/>
            <w:tcBorders>
              <w:top w:val="single" w:sz="8" w:space="0" w:color="000000"/>
              <w:left w:val="single" w:sz="8" w:space="0" w:color="000000"/>
              <w:bottom w:val="single" w:sz="8" w:space="0" w:color="000000"/>
              <w:right w:val="single" w:sz="8" w:space="0" w:color="000000"/>
            </w:tcBorders>
            <w:vAlign w:val="center"/>
          </w:tcPr>
          <w:p w14:paraId="3B1432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6C28D9B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2C05127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100.</w:t>
            </w:r>
          </w:p>
        </w:tc>
        <w:tc>
          <w:tcPr>
            <w:tcW w:w="4380" w:type="dxa"/>
            <w:tcBorders>
              <w:top w:val="single" w:sz="8" w:space="0" w:color="000000"/>
              <w:left w:val="single" w:sz="8" w:space="0" w:color="000000"/>
              <w:bottom w:val="single" w:sz="8" w:space="0" w:color="000000"/>
              <w:right w:val="single" w:sz="8" w:space="0" w:color="000000"/>
            </w:tcBorders>
            <w:vAlign w:val="center"/>
          </w:tcPr>
          <w:p w14:paraId="59A2747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Петровац на Млави</w:t>
            </w:r>
          </w:p>
        </w:tc>
        <w:tc>
          <w:tcPr>
            <w:tcW w:w="3467" w:type="dxa"/>
            <w:tcBorders>
              <w:top w:val="single" w:sz="8" w:space="0" w:color="000000"/>
              <w:left w:val="single" w:sz="8" w:space="0" w:color="000000"/>
              <w:bottom w:val="single" w:sz="8" w:space="0" w:color="000000"/>
              <w:right w:val="single" w:sz="8" w:space="0" w:color="000000"/>
            </w:tcBorders>
            <w:vAlign w:val="center"/>
          </w:tcPr>
          <w:p w14:paraId="485BB2A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c>
          <w:tcPr>
            <w:tcW w:w="3467" w:type="dxa"/>
            <w:tcBorders>
              <w:top w:val="single" w:sz="8" w:space="0" w:color="000000"/>
              <w:left w:val="single" w:sz="8" w:space="0" w:color="000000"/>
              <w:bottom w:val="single" w:sz="8" w:space="0" w:color="000000"/>
              <w:right w:val="single" w:sz="8" w:space="0" w:color="000000"/>
            </w:tcBorders>
            <w:vAlign w:val="center"/>
          </w:tcPr>
          <w:p w14:paraId="00E1A9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45</w:t>
            </w:r>
          </w:p>
        </w:tc>
      </w:tr>
      <w:tr w:rsidR="00874F60" w:rsidRPr="0006482D" w14:paraId="146C578B"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636480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101.</w:t>
            </w:r>
          </w:p>
        </w:tc>
        <w:tc>
          <w:tcPr>
            <w:tcW w:w="4380" w:type="dxa"/>
            <w:tcBorders>
              <w:top w:val="single" w:sz="8" w:space="0" w:color="000000"/>
              <w:left w:val="single" w:sz="8" w:space="0" w:color="000000"/>
              <w:bottom w:val="single" w:sz="8" w:space="0" w:color="000000"/>
              <w:right w:val="single" w:sz="8" w:space="0" w:color="000000"/>
            </w:tcBorders>
            <w:vAlign w:val="center"/>
          </w:tcPr>
          <w:p w14:paraId="1B754F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Шабац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7E6521A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83</w:t>
            </w:r>
          </w:p>
        </w:tc>
        <w:tc>
          <w:tcPr>
            <w:tcW w:w="3467" w:type="dxa"/>
            <w:tcBorders>
              <w:top w:val="single" w:sz="8" w:space="0" w:color="000000"/>
              <w:left w:val="single" w:sz="8" w:space="0" w:color="000000"/>
              <w:bottom w:val="single" w:sz="8" w:space="0" w:color="000000"/>
              <w:right w:val="single" w:sz="8" w:space="0" w:color="000000"/>
            </w:tcBorders>
            <w:vAlign w:val="center"/>
          </w:tcPr>
          <w:p w14:paraId="08C8A4F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124</w:t>
            </w:r>
          </w:p>
        </w:tc>
      </w:tr>
      <w:tr w:rsidR="00874F60" w:rsidRPr="0006482D" w14:paraId="69C19553"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B67267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102.</w:t>
            </w:r>
          </w:p>
        </w:tc>
        <w:tc>
          <w:tcPr>
            <w:tcW w:w="4380" w:type="dxa"/>
            <w:tcBorders>
              <w:top w:val="single" w:sz="8" w:space="0" w:color="000000"/>
              <w:left w:val="single" w:sz="8" w:space="0" w:color="000000"/>
              <w:bottom w:val="single" w:sz="8" w:space="0" w:color="000000"/>
              <w:right w:val="single" w:sz="8" w:space="0" w:color="000000"/>
            </w:tcBorders>
            <w:vAlign w:val="center"/>
          </w:tcPr>
          <w:p w14:paraId="5F3C960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Богатић</w:t>
            </w:r>
          </w:p>
        </w:tc>
        <w:tc>
          <w:tcPr>
            <w:tcW w:w="3467" w:type="dxa"/>
            <w:tcBorders>
              <w:top w:val="single" w:sz="8" w:space="0" w:color="000000"/>
              <w:left w:val="single" w:sz="8" w:space="0" w:color="000000"/>
              <w:bottom w:val="single" w:sz="8" w:space="0" w:color="000000"/>
              <w:right w:val="single" w:sz="8" w:space="0" w:color="000000"/>
            </w:tcBorders>
            <w:vAlign w:val="center"/>
          </w:tcPr>
          <w:p w14:paraId="325548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w:t>
            </w:r>
          </w:p>
        </w:tc>
        <w:tc>
          <w:tcPr>
            <w:tcW w:w="3467" w:type="dxa"/>
            <w:tcBorders>
              <w:top w:val="single" w:sz="8" w:space="0" w:color="000000"/>
              <w:left w:val="single" w:sz="8" w:space="0" w:color="000000"/>
              <w:bottom w:val="single" w:sz="8" w:space="0" w:color="000000"/>
              <w:right w:val="single" w:sz="8" w:space="0" w:color="000000"/>
            </w:tcBorders>
            <w:vAlign w:val="center"/>
          </w:tcPr>
          <w:p w14:paraId="0CC12BF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61</w:t>
            </w:r>
          </w:p>
        </w:tc>
      </w:tr>
      <w:tr w:rsidR="00874F60" w:rsidRPr="0006482D" w14:paraId="0E0BCA9B"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428A7A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103.</w:t>
            </w:r>
          </w:p>
        </w:tc>
        <w:tc>
          <w:tcPr>
            <w:tcW w:w="4380" w:type="dxa"/>
            <w:tcBorders>
              <w:top w:val="single" w:sz="8" w:space="0" w:color="000000"/>
              <w:left w:val="single" w:sz="8" w:space="0" w:color="000000"/>
              <w:bottom w:val="single" w:sz="8" w:space="0" w:color="000000"/>
              <w:right w:val="single" w:sz="8" w:space="0" w:color="000000"/>
            </w:tcBorders>
            <w:vAlign w:val="center"/>
          </w:tcPr>
          <w:p w14:paraId="557C09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Владимирци</w:t>
            </w:r>
          </w:p>
        </w:tc>
        <w:tc>
          <w:tcPr>
            <w:tcW w:w="3467" w:type="dxa"/>
            <w:tcBorders>
              <w:top w:val="single" w:sz="8" w:space="0" w:color="000000"/>
              <w:left w:val="single" w:sz="8" w:space="0" w:color="000000"/>
              <w:bottom w:val="single" w:sz="8" w:space="0" w:color="000000"/>
              <w:right w:val="single" w:sz="8" w:space="0" w:color="000000"/>
            </w:tcBorders>
            <w:vAlign w:val="center"/>
          </w:tcPr>
          <w:p w14:paraId="1291A23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3467" w:type="dxa"/>
            <w:tcBorders>
              <w:top w:val="single" w:sz="8" w:space="0" w:color="000000"/>
              <w:left w:val="single" w:sz="8" w:space="0" w:color="000000"/>
              <w:bottom w:val="single" w:sz="8" w:space="0" w:color="000000"/>
              <w:right w:val="single" w:sz="8" w:space="0" w:color="000000"/>
            </w:tcBorders>
            <w:vAlign w:val="center"/>
          </w:tcPr>
          <w:p w14:paraId="78090B8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r>
      <w:tr w:rsidR="00874F60" w:rsidRPr="0006482D" w14:paraId="12B5921B"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568555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104.</w:t>
            </w:r>
          </w:p>
        </w:tc>
        <w:tc>
          <w:tcPr>
            <w:tcW w:w="4380" w:type="dxa"/>
            <w:tcBorders>
              <w:top w:val="single" w:sz="8" w:space="0" w:color="000000"/>
              <w:left w:val="single" w:sz="8" w:space="0" w:color="000000"/>
              <w:bottom w:val="single" w:sz="8" w:space="0" w:color="000000"/>
              <w:right w:val="single" w:sz="8" w:space="0" w:color="000000"/>
            </w:tcBorders>
            <w:vAlign w:val="center"/>
          </w:tcPr>
          <w:p w14:paraId="3E9E5A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Коцељева</w:t>
            </w:r>
          </w:p>
        </w:tc>
        <w:tc>
          <w:tcPr>
            <w:tcW w:w="3467" w:type="dxa"/>
            <w:tcBorders>
              <w:top w:val="single" w:sz="8" w:space="0" w:color="000000"/>
              <w:left w:val="single" w:sz="8" w:space="0" w:color="000000"/>
              <w:bottom w:val="single" w:sz="8" w:space="0" w:color="000000"/>
              <w:right w:val="single" w:sz="8" w:space="0" w:color="000000"/>
            </w:tcBorders>
            <w:vAlign w:val="center"/>
          </w:tcPr>
          <w:p w14:paraId="5BF432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3467" w:type="dxa"/>
            <w:tcBorders>
              <w:top w:val="single" w:sz="8" w:space="0" w:color="000000"/>
              <w:left w:val="single" w:sz="8" w:space="0" w:color="000000"/>
              <w:bottom w:val="single" w:sz="8" w:space="0" w:color="000000"/>
              <w:right w:val="single" w:sz="8" w:space="0" w:color="000000"/>
            </w:tcBorders>
            <w:vAlign w:val="center"/>
          </w:tcPr>
          <w:p w14:paraId="4246018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r>
      <w:tr w:rsidR="00874F60" w:rsidRPr="0006482D" w14:paraId="5458BD13"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AB2C5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105.</w:t>
            </w:r>
          </w:p>
        </w:tc>
        <w:tc>
          <w:tcPr>
            <w:tcW w:w="4380" w:type="dxa"/>
            <w:tcBorders>
              <w:top w:val="single" w:sz="8" w:space="0" w:color="000000"/>
              <w:left w:val="single" w:sz="8" w:space="0" w:color="000000"/>
              <w:bottom w:val="single" w:sz="8" w:space="0" w:color="000000"/>
              <w:right w:val="single" w:sz="8" w:space="0" w:color="000000"/>
            </w:tcBorders>
            <w:vAlign w:val="center"/>
          </w:tcPr>
          <w:p w14:paraId="1742AE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Блаце</w:t>
            </w:r>
          </w:p>
        </w:tc>
        <w:tc>
          <w:tcPr>
            <w:tcW w:w="3467" w:type="dxa"/>
            <w:tcBorders>
              <w:top w:val="single" w:sz="8" w:space="0" w:color="000000"/>
              <w:left w:val="single" w:sz="8" w:space="0" w:color="000000"/>
              <w:bottom w:val="single" w:sz="8" w:space="0" w:color="000000"/>
              <w:right w:val="single" w:sz="8" w:space="0" w:color="000000"/>
            </w:tcBorders>
            <w:vAlign w:val="center"/>
          </w:tcPr>
          <w:p w14:paraId="7425BC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3467" w:type="dxa"/>
            <w:tcBorders>
              <w:top w:val="single" w:sz="8" w:space="0" w:color="000000"/>
              <w:left w:val="single" w:sz="8" w:space="0" w:color="000000"/>
              <w:bottom w:val="single" w:sz="8" w:space="0" w:color="000000"/>
              <w:right w:val="single" w:sz="8" w:space="0" w:color="000000"/>
            </w:tcBorders>
            <w:vAlign w:val="center"/>
          </w:tcPr>
          <w:p w14:paraId="66B1F6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r>
      <w:tr w:rsidR="00874F60" w:rsidRPr="0006482D" w14:paraId="7F44B3F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B5A699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106.</w:t>
            </w:r>
          </w:p>
        </w:tc>
        <w:tc>
          <w:tcPr>
            <w:tcW w:w="4380" w:type="dxa"/>
            <w:tcBorders>
              <w:top w:val="single" w:sz="8" w:space="0" w:color="000000"/>
              <w:left w:val="single" w:sz="8" w:space="0" w:color="000000"/>
              <w:bottom w:val="single" w:sz="8" w:space="0" w:color="000000"/>
              <w:right w:val="single" w:sz="8" w:space="0" w:color="000000"/>
            </w:tcBorders>
            <w:vAlign w:val="center"/>
          </w:tcPr>
          <w:p w14:paraId="069221C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Житорађа</w:t>
            </w:r>
          </w:p>
        </w:tc>
        <w:tc>
          <w:tcPr>
            <w:tcW w:w="3467" w:type="dxa"/>
            <w:tcBorders>
              <w:top w:val="single" w:sz="8" w:space="0" w:color="000000"/>
              <w:left w:val="single" w:sz="8" w:space="0" w:color="000000"/>
              <w:bottom w:val="single" w:sz="8" w:space="0" w:color="000000"/>
              <w:right w:val="single" w:sz="8" w:space="0" w:color="000000"/>
            </w:tcBorders>
            <w:vAlign w:val="center"/>
          </w:tcPr>
          <w:p w14:paraId="2F2660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3467" w:type="dxa"/>
            <w:tcBorders>
              <w:top w:val="single" w:sz="8" w:space="0" w:color="000000"/>
              <w:left w:val="single" w:sz="8" w:space="0" w:color="000000"/>
              <w:bottom w:val="single" w:sz="8" w:space="0" w:color="000000"/>
              <w:right w:val="single" w:sz="8" w:space="0" w:color="000000"/>
            </w:tcBorders>
            <w:vAlign w:val="center"/>
          </w:tcPr>
          <w:p w14:paraId="6E604B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r>
      <w:tr w:rsidR="00874F60" w:rsidRPr="0006482D" w14:paraId="0C3388E6"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9B915E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107.</w:t>
            </w:r>
          </w:p>
        </w:tc>
        <w:tc>
          <w:tcPr>
            <w:tcW w:w="4380" w:type="dxa"/>
            <w:tcBorders>
              <w:top w:val="single" w:sz="8" w:space="0" w:color="000000"/>
              <w:left w:val="single" w:sz="8" w:space="0" w:color="000000"/>
              <w:bottom w:val="single" w:sz="8" w:space="0" w:color="000000"/>
              <w:right w:val="single" w:sz="8" w:space="0" w:color="000000"/>
            </w:tcBorders>
            <w:vAlign w:val="center"/>
          </w:tcPr>
          <w:p w14:paraId="1C88F1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Куршумлија</w:t>
            </w:r>
          </w:p>
        </w:tc>
        <w:tc>
          <w:tcPr>
            <w:tcW w:w="3467" w:type="dxa"/>
            <w:tcBorders>
              <w:top w:val="single" w:sz="8" w:space="0" w:color="000000"/>
              <w:left w:val="single" w:sz="8" w:space="0" w:color="000000"/>
              <w:bottom w:val="single" w:sz="8" w:space="0" w:color="000000"/>
              <w:right w:val="single" w:sz="8" w:space="0" w:color="000000"/>
            </w:tcBorders>
            <w:vAlign w:val="center"/>
          </w:tcPr>
          <w:p w14:paraId="4CACD9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3467" w:type="dxa"/>
            <w:tcBorders>
              <w:top w:val="single" w:sz="8" w:space="0" w:color="000000"/>
              <w:left w:val="single" w:sz="8" w:space="0" w:color="000000"/>
              <w:bottom w:val="single" w:sz="8" w:space="0" w:color="000000"/>
              <w:right w:val="single" w:sz="8" w:space="0" w:color="000000"/>
            </w:tcBorders>
            <w:vAlign w:val="center"/>
          </w:tcPr>
          <w:p w14:paraId="1E1E51C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r>
      <w:tr w:rsidR="00874F60" w:rsidRPr="0006482D" w14:paraId="3A331695"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301797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108.</w:t>
            </w:r>
          </w:p>
        </w:tc>
        <w:tc>
          <w:tcPr>
            <w:tcW w:w="4380" w:type="dxa"/>
            <w:tcBorders>
              <w:top w:val="single" w:sz="8" w:space="0" w:color="000000"/>
              <w:left w:val="single" w:sz="8" w:space="0" w:color="000000"/>
              <w:bottom w:val="single" w:sz="8" w:space="0" w:color="000000"/>
              <w:right w:val="single" w:sz="8" w:space="0" w:color="000000"/>
            </w:tcBorders>
            <w:vAlign w:val="center"/>
          </w:tcPr>
          <w:p w14:paraId="142E230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Прокупље</w:t>
            </w:r>
          </w:p>
        </w:tc>
        <w:tc>
          <w:tcPr>
            <w:tcW w:w="3467" w:type="dxa"/>
            <w:tcBorders>
              <w:top w:val="single" w:sz="8" w:space="0" w:color="000000"/>
              <w:left w:val="single" w:sz="8" w:space="0" w:color="000000"/>
              <w:bottom w:val="single" w:sz="8" w:space="0" w:color="000000"/>
              <w:right w:val="single" w:sz="8" w:space="0" w:color="000000"/>
            </w:tcBorders>
            <w:vAlign w:val="center"/>
          </w:tcPr>
          <w:p w14:paraId="490332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c>
          <w:tcPr>
            <w:tcW w:w="3467" w:type="dxa"/>
            <w:tcBorders>
              <w:top w:val="single" w:sz="8" w:space="0" w:color="000000"/>
              <w:left w:val="single" w:sz="8" w:space="0" w:color="000000"/>
              <w:bottom w:val="single" w:sz="8" w:space="0" w:color="000000"/>
              <w:right w:val="single" w:sz="8" w:space="0" w:color="000000"/>
            </w:tcBorders>
            <w:vAlign w:val="center"/>
          </w:tcPr>
          <w:p w14:paraId="1AC6082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47</w:t>
            </w:r>
          </w:p>
        </w:tc>
      </w:tr>
      <w:tr w:rsidR="00874F60" w:rsidRPr="0006482D" w14:paraId="46F096F6"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4F633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109.</w:t>
            </w:r>
          </w:p>
        </w:tc>
        <w:tc>
          <w:tcPr>
            <w:tcW w:w="4380" w:type="dxa"/>
            <w:tcBorders>
              <w:top w:val="single" w:sz="8" w:space="0" w:color="000000"/>
              <w:left w:val="single" w:sz="8" w:space="0" w:color="000000"/>
              <w:bottom w:val="single" w:sz="8" w:space="0" w:color="000000"/>
              <w:right w:val="single" w:sz="8" w:space="0" w:color="000000"/>
            </w:tcBorders>
            <w:vAlign w:val="center"/>
          </w:tcPr>
          <w:p w14:paraId="04186E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Зајечар</w:t>
            </w:r>
          </w:p>
        </w:tc>
        <w:tc>
          <w:tcPr>
            <w:tcW w:w="3467" w:type="dxa"/>
            <w:tcBorders>
              <w:top w:val="single" w:sz="8" w:space="0" w:color="000000"/>
              <w:left w:val="single" w:sz="8" w:space="0" w:color="000000"/>
              <w:bottom w:val="single" w:sz="8" w:space="0" w:color="000000"/>
              <w:right w:val="single" w:sz="8" w:space="0" w:color="000000"/>
            </w:tcBorders>
            <w:vAlign w:val="center"/>
          </w:tcPr>
          <w:p w14:paraId="384949F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49</w:t>
            </w:r>
          </w:p>
        </w:tc>
        <w:tc>
          <w:tcPr>
            <w:tcW w:w="3467" w:type="dxa"/>
            <w:tcBorders>
              <w:top w:val="single" w:sz="8" w:space="0" w:color="000000"/>
              <w:left w:val="single" w:sz="8" w:space="0" w:color="000000"/>
              <w:bottom w:val="single" w:sz="8" w:space="0" w:color="000000"/>
              <w:right w:val="single" w:sz="8" w:space="0" w:color="000000"/>
            </w:tcBorders>
            <w:vAlign w:val="center"/>
          </w:tcPr>
          <w:p w14:paraId="6EA83B1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74</w:t>
            </w:r>
          </w:p>
        </w:tc>
      </w:tr>
      <w:tr w:rsidR="00874F60" w:rsidRPr="0006482D" w14:paraId="005D86E3"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6DC238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110.</w:t>
            </w:r>
          </w:p>
        </w:tc>
        <w:tc>
          <w:tcPr>
            <w:tcW w:w="4380" w:type="dxa"/>
            <w:tcBorders>
              <w:top w:val="single" w:sz="8" w:space="0" w:color="000000"/>
              <w:left w:val="single" w:sz="8" w:space="0" w:color="000000"/>
              <w:bottom w:val="single" w:sz="8" w:space="0" w:color="000000"/>
              <w:right w:val="single" w:sz="8" w:space="0" w:color="000000"/>
            </w:tcBorders>
            <w:vAlign w:val="center"/>
          </w:tcPr>
          <w:p w14:paraId="164BA27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Бољевац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6EA3D6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3467" w:type="dxa"/>
            <w:tcBorders>
              <w:top w:val="single" w:sz="8" w:space="0" w:color="000000"/>
              <w:left w:val="single" w:sz="8" w:space="0" w:color="000000"/>
              <w:bottom w:val="single" w:sz="8" w:space="0" w:color="000000"/>
              <w:right w:val="single" w:sz="8" w:space="0" w:color="000000"/>
            </w:tcBorders>
            <w:vAlign w:val="center"/>
          </w:tcPr>
          <w:p w14:paraId="1E60BD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34</w:t>
            </w:r>
          </w:p>
        </w:tc>
      </w:tr>
      <w:tr w:rsidR="00874F60" w:rsidRPr="0006482D" w14:paraId="3B71B25E"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F0C752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111.</w:t>
            </w:r>
          </w:p>
        </w:tc>
        <w:tc>
          <w:tcPr>
            <w:tcW w:w="4380" w:type="dxa"/>
            <w:tcBorders>
              <w:top w:val="single" w:sz="8" w:space="0" w:color="000000"/>
              <w:left w:val="single" w:sz="8" w:space="0" w:color="000000"/>
              <w:bottom w:val="single" w:sz="8" w:space="0" w:color="000000"/>
              <w:right w:val="single" w:sz="8" w:space="0" w:color="000000"/>
            </w:tcBorders>
            <w:vAlign w:val="center"/>
          </w:tcPr>
          <w:p w14:paraId="3BF725F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Књажевац</w:t>
            </w:r>
          </w:p>
        </w:tc>
        <w:tc>
          <w:tcPr>
            <w:tcW w:w="3467" w:type="dxa"/>
            <w:tcBorders>
              <w:top w:val="single" w:sz="8" w:space="0" w:color="000000"/>
              <w:left w:val="single" w:sz="8" w:space="0" w:color="000000"/>
              <w:bottom w:val="single" w:sz="8" w:space="0" w:color="000000"/>
              <w:right w:val="single" w:sz="8" w:space="0" w:color="000000"/>
            </w:tcBorders>
            <w:vAlign w:val="center"/>
          </w:tcPr>
          <w:p w14:paraId="13788A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c>
          <w:tcPr>
            <w:tcW w:w="3467" w:type="dxa"/>
            <w:tcBorders>
              <w:top w:val="single" w:sz="8" w:space="0" w:color="000000"/>
              <w:left w:val="single" w:sz="8" w:space="0" w:color="000000"/>
              <w:bottom w:val="single" w:sz="8" w:space="0" w:color="000000"/>
              <w:right w:val="single" w:sz="8" w:space="0" w:color="000000"/>
            </w:tcBorders>
            <w:vAlign w:val="center"/>
          </w:tcPr>
          <w:p w14:paraId="125E01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64</w:t>
            </w:r>
          </w:p>
        </w:tc>
      </w:tr>
      <w:tr w:rsidR="00874F60" w:rsidRPr="0006482D" w14:paraId="6DDB0918"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13D4860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112.</w:t>
            </w:r>
          </w:p>
        </w:tc>
        <w:tc>
          <w:tcPr>
            <w:tcW w:w="4380" w:type="dxa"/>
            <w:tcBorders>
              <w:top w:val="single" w:sz="8" w:space="0" w:color="000000"/>
              <w:left w:val="single" w:sz="8" w:space="0" w:color="000000"/>
              <w:bottom w:val="single" w:sz="8" w:space="0" w:color="000000"/>
              <w:right w:val="single" w:sz="8" w:space="0" w:color="000000"/>
            </w:tcBorders>
            <w:vAlign w:val="center"/>
          </w:tcPr>
          <w:p w14:paraId="5B27B2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Соко Бања</w:t>
            </w:r>
          </w:p>
        </w:tc>
        <w:tc>
          <w:tcPr>
            <w:tcW w:w="3467" w:type="dxa"/>
            <w:tcBorders>
              <w:top w:val="single" w:sz="8" w:space="0" w:color="000000"/>
              <w:left w:val="single" w:sz="8" w:space="0" w:color="000000"/>
              <w:bottom w:val="single" w:sz="8" w:space="0" w:color="000000"/>
              <w:right w:val="single" w:sz="8" w:space="0" w:color="000000"/>
            </w:tcBorders>
            <w:vAlign w:val="center"/>
          </w:tcPr>
          <w:p w14:paraId="1D0A369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3467" w:type="dxa"/>
            <w:tcBorders>
              <w:top w:val="single" w:sz="8" w:space="0" w:color="000000"/>
              <w:left w:val="single" w:sz="8" w:space="0" w:color="000000"/>
              <w:bottom w:val="single" w:sz="8" w:space="0" w:color="000000"/>
              <w:right w:val="single" w:sz="8" w:space="0" w:color="000000"/>
            </w:tcBorders>
            <w:vAlign w:val="center"/>
          </w:tcPr>
          <w:p w14:paraId="2BDD8F9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w:t>
            </w:r>
          </w:p>
        </w:tc>
      </w:tr>
      <w:tr w:rsidR="00874F60" w:rsidRPr="0006482D" w14:paraId="469846C0"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6F8CB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113.</w:t>
            </w:r>
          </w:p>
        </w:tc>
        <w:tc>
          <w:tcPr>
            <w:tcW w:w="4380" w:type="dxa"/>
            <w:tcBorders>
              <w:top w:val="single" w:sz="8" w:space="0" w:color="000000"/>
              <w:left w:val="single" w:sz="8" w:space="0" w:color="000000"/>
              <w:bottom w:val="single" w:sz="8" w:space="0" w:color="000000"/>
              <w:right w:val="single" w:sz="8" w:space="0" w:color="000000"/>
            </w:tcBorders>
            <w:vAlign w:val="center"/>
          </w:tcPr>
          <w:p w14:paraId="1194F8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Лозница</w:t>
            </w:r>
          </w:p>
        </w:tc>
        <w:tc>
          <w:tcPr>
            <w:tcW w:w="3467" w:type="dxa"/>
            <w:tcBorders>
              <w:top w:val="single" w:sz="8" w:space="0" w:color="000000"/>
              <w:left w:val="single" w:sz="8" w:space="0" w:color="000000"/>
              <w:bottom w:val="single" w:sz="8" w:space="0" w:color="000000"/>
              <w:right w:val="single" w:sz="8" w:space="0" w:color="000000"/>
            </w:tcBorders>
            <w:vAlign w:val="center"/>
          </w:tcPr>
          <w:p w14:paraId="1B1C34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73</w:t>
            </w:r>
          </w:p>
        </w:tc>
        <w:tc>
          <w:tcPr>
            <w:tcW w:w="3467" w:type="dxa"/>
            <w:tcBorders>
              <w:top w:val="single" w:sz="8" w:space="0" w:color="000000"/>
              <w:left w:val="single" w:sz="8" w:space="0" w:color="000000"/>
              <w:bottom w:val="single" w:sz="8" w:space="0" w:color="000000"/>
              <w:right w:val="single" w:sz="8" w:space="0" w:color="000000"/>
            </w:tcBorders>
            <w:vAlign w:val="center"/>
          </w:tcPr>
          <w:p w14:paraId="241B4E5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109</w:t>
            </w:r>
          </w:p>
        </w:tc>
      </w:tr>
      <w:tr w:rsidR="00874F60" w:rsidRPr="0006482D" w14:paraId="37095595"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5ADF1EF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114.</w:t>
            </w:r>
          </w:p>
        </w:tc>
        <w:tc>
          <w:tcPr>
            <w:tcW w:w="4380" w:type="dxa"/>
            <w:tcBorders>
              <w:top w:val="single" w:sz="8" w:space="0" w:color="000000"/>
              <w:left w:val="single" w:sz="8" w:space="0" w:color="000000"/>
              <w:bottom w:val="single" w:sz="8" w:space="0" w:color="000000"/>
              <w:right w:val="single" w:sz="8" w:space="0" w:color="000000"/>
            </w:tcBorders>
            <w:vAlign w:val="center"/>
          </w:tcPr>
          <w:p w14:paraId="3CB40D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Крупањ</w:t>
            </w:r>
          </w:p>
        </w:tc>
        <w:tc>
          <w:tcPr>
            <w:tcW w:w="3467" w:type="dxa"/>
            <w:tcBorders>
              <w:top w:val="single" w:sz="8" w:space="0" w:color="000000"/>
              <w:left w:val="single" w:sz="8" w:space="0" w:color="000000"/>
              <w:bottom w:val="single" w:sz="8" w:space="0" w:color="000000"/>
              <w:right w:val="single" w:sz="8" w:space="0" w:color="000000"/>
            </w:tcBorders>
            <w:vAlign w:val="center"/>
          </w:tcPr>
          <w:p w14:paraId="6277AA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45</w:t>
            </w:r>
          </w:p>
        </w:tc>
        <w:tc>
          <w:tcPr>
            <w:tcW w:w="3467" w:type="dxa"/>
            <w:tcBorders>
              <w:top w:val="single" w:sz="8" w:space="0" w:color="000000"/>
              <w:left w:val="single" w:sz="8" w:space="0" w:color="000000"/>
              <w:bottom w:val="single" w:sz="8" w:space="0" w:color="000000"/>
              <w:right w:val="single" w:sz="8" w:space="0" w:color="000000"/>
            </w:tcBorders>
            <w:vAlign w:val="center"/>
          </w:tcPr>
          <w:p w14:paraId="23C4269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68</w:t>
            </w:r>
          </w:p>
        </w:tc>
      </w:tr>
      <w:tr w:rsidR="00874F60" w:rsidRPr="0006482D" w14:paraId="504E5797"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7C2510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115.</w:t>
            </w:r>
          </w:p>
        </w:tc>
        <w:tc>
          <w:tcPr>
            <w:tcW w:w="4380" w:type="dxa"/>
            <w:tcBorders>
              <w:top w:val="single" w:sz="8" w:space="0" w:color="000000"/>
              <w:left w:val="single" w:sz="8" w:space="0" w:color="000000"/>
              <w:bottom w:val="single" w:sz="8" w:space="0" w:color="000000"/>
              <w:right w:val="single" w:sz="8" w:space="0" w:color="000000"/>
            </w:tcBorders>
            <w:vAlign w:val="center"/>
          </w:tcPr>
          <w:p w14:paraId="34E72F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Љубовија</w:t>
            </w:r>
          </w:p>
        </w:tc>
        <w:tc>
          <w:tcPr>
            <w:tcW w:w="3467" w:type="dxa"/>
            <w:tcBorders>
              <w:top w:val="single" w:sz="8" w:space="0" w:color="000000"/>
              <w:left w:val="single" w:sz="8" w:space="0" w:color="000000"/>
              <w:bottom w:val="single" w:sz="8" w:space="0" w:color="000000"/>
              <w:right w:val="single" w:sz="8" w:space="0" w:color="000000"/>
            </w:tcBorders>
            <w:vAlign w:val="center"/>
          </w:tcPr>
          <w:p w14:paraId="24229A0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c>
          <w:tcPr>
            <w:tcW w:w="3467" w:type="dxa"/>
            <w:tcBorders>
              <w:top w:val="single" w:sz="8" w:space="0" w:color="000000"/>
              <w:left w:val="single" w:sz="8" w:space="0" w:color="000000"/>
              <w:bottom w:val="single" w:sz="8" w:space="0" w:color="000000"/>
              <w:right w:val="single" w:sz="8" w:space="0" w:color="000000"/>
            </w:tcBorders>
            <w:vAlign w:val="center"/>
          </w:tcPr>
          <w:p w14:paraId="5E7BD95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54</w:t>
            </w:r>
          </w:p>
        </w:tc>
      </w:tr>
      <w:tr w:rsidR="00874F60" w:rsidRPr="0006482D" w14:paraId="48B28BD3"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68832C6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116.</w:t>
            </w:r>
          </w:p>
        </w:tc>
        <w:tc>
          <w:tcPr>
            <w:tcW w:w="4380" w:type="dxa"/>
            <w:tcBorders>
              <w:top w:val="single" w:sz="8" w:space="0" w:color="000000"/>
              <w:left w:val="single" w:sz="8" w:space="0" w:color="000000"/>
              <w:bottom w:val="single" w:sz="8" w:space="0" w:color="000000"/>
              <w:right w:val="single" w:sz="8" w:space="0" w:color="000000"/>
            </w:tcBorders>
            <w:vAlign w:val="center"/>
          </w:tcPr>
          <w:p w14:paraId="0B4B182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Мали Зворник</w:t>
            </w:r>
          </w:p>
        </w:tc>
        <w:tc>
          <w:tcPr>
            <w:tcW w:w="3467" w:type="dxa"/>
            <w:tcBorders>
              <w:top w:val="single" w:sz="8" w:space="0" w:color="000000"/>
              <w:left w:val="single" w:sz="8" w:space="0" w:color="000000"/>
              <w:bottom w:val="single" w:sz="8" w:space="0" w:color="000000"/>
              <w:right w:val="single" w:sz="8" w:space="0" w:color="000000"/>
            </w:tcBorders>
            <w:vAlign w:val="center"/>
          </w:tcPr>
          <w:p w14:paraId="5AEA548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3467" w:type="dxa"/>
            <w:tcBorders>
              <w:top w:val="single" w:sz="8" w:space="0" w:color="000000"/>
              <w:left w:val="single" w:sz="8" w:space="0" w:color="000000"/>
              <w:bottom w:val="single" w:sz="8" w:space="0" w:color="000000"/>
              <w:right w:val="single" w:sz="8" w:space="0" w:color="000000"/>
            </w:tcBorders>
            <w:vAlign w:val="center"/>
          </w:tcPr>
          <w:p w14:paraId="6AB8A5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524EA0A3" w14:textId="77777777">
        <w:trPr>
          <w:trHeight w:val="45"/>
          <w:tblCellSpacing w:w="0" w:type="auto"/>
        </w:trPr>
        <w:tc>
          <w:tcPr>
            <w:tcW w:w="3086" w:type="dxa"/>
            <w:tcBorders>
              <w:top w:val="single" w:sz="8" w:space="0" w:color="000000"/>
              <w:left w:val="single" w:sz="8" w:space="0" w:color="000000"/>
              <w:bottom w:val="single" w:sz="8" w:space="0" w:color="000000"/>
              <w:right w:val="single" w:sz="8" w:space="0" w:color="000000"/>
            </w:tcBorders>
            <w:vAlign w:val="center"/>
          </w:tcPr>
          <w:p w14:paraId="04AAF373" w14:textId="77777777" w:rsidR="00874F60" w:rsidRPr="0006482D" w:rsidRDefault="00874F60">
            <w:pPr>
              <w:rPr>
                <w:rFonts w:ascii="Times New Roman" w:hAnsi="Times New Roman" w:cs="Times New Roman"/>
              </w:rPr>
            </w:pPr>
          </w:p>
        </w:tc>
        <w:tc>
          <w:tcPr>
            <w:tcW w:w="4380" w:type="dxa"/>
            <w:tcBorders>
              <w:top w:val="single" w:sz="8" w:space="0" w:color="000000"/>
              <w:left w:val="single" w:sz="8" w:space="0" w:color="000000"/>
              <w:bottom w:val="single" w:sz="8" w:space="0" w:color="000000"/>
              <w:right w:val="single" w:sz="8" w:space="0" w:color="000000"/>
            </w:tcBorders>
            <w:vAlign w:val="center"/>
          </w:tcPr>
          <w:p w14:paraId="2D4A356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УКУПНО</w:t>
            </w:r>
          </w:p>
        </w:tc>
        <w:tc>
          <w:tcPr>
            <w:tcW w:w="3467" w:type="dxa"/>
            <w:tcBorders>
              <w:top w:val="single" w:sz="8" w:space="0" w:color="000000"/>
              <w:left w:val="single" w:sz="8" w:space="0" w:color="000000"/>
              <w:bottom w:val="single" w:sz="8" w:space="0" w:color="000000"/>
              <w:right w:val="single" w:sz="8" w:space="0" w:color="000000"/>
            </w:tcBorders>
            <w:vAlign w:val="center"/>
          </w:tcPr>
          <w:p w14:paraId="12F08EB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3384</w:t>
            </w:r>
          </w:p>
        </w:tc>
        <w:tc>
          <w:tcPr>
            <w:tcW w:w="3467" w:type="dxa"/>
            <w:tcBorders>
              <w:top w:val="single" w:sz="8" w:space="0" w:color="000000"/>
              <w:left w:val="single" w:sz="8" w:space="0" w:color="000000"/>
              <w:bottom w:val="single" w:sz="8" w:space="0" w:color="000000"/>
              <w:right w:val="single" w:sz="8" w:space="0" w:color="000000"/>
            </w:tcBorders>
            <w:vAlign w:val="center"/>
          </w:tcPr>
          <w:p w14:paraId="319F96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5076</w:t>
            </w:r>
          </w:p>
        </w:tc>
      </w:tr>
    </w:tbl>
    <w:p w14:paraId="2D757FB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Представљен број одабраних пољопривредних газдинстава за подручје на којем се обављају саветодавни послови из Табеле 3. овог програма одговара предвиђеном броју саветодаваца из Табеле 1. овог програма и може да се мења само уз сагласност Министарства пропорционално броју саветодаваца.</w:t>
      </w:r>
    </w:p>
    <w:p w14:paraId="0FB10B36"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2) Саветодавни послови са пољопривредним газдинством које учествује у саветодавном модулу</w:t>
      </w:r>
    </w:p>
    <w:p w14:paraId="1607E2E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Саветодавни модул представља начин обављања саветодавних послова, односно скуп активности које се спроводе ради решавања приоритетних задатака у појединим областима пољопривредне производње.</w:t>
      </w:r>
    </w:p>
    <w:p w14:paraId="4798419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 реализацији саветодавног модула учествују газдинства из редова одабраних и осталих пољопривредних газдинстава, а посете овим газдинствима вреднују се са другачијим бројем бодова у односу на посете одабраним газдинствима и осталим пољопривредним газдинствима која не учествују у саветодавном модулу у складу са Табелом 2. овог програма.</w:t>
      </w:r>
    </w:p>
    <w:p w14:paraId="3718DB8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Саветодавац реализује саветодавни модул у сарадњи са Овлашћеном организацијом по тачно утврђеној методологији и податке о активностима бележи у одговарајуће обрасце.</w:t>
      </w:r>
    </w:p>
    <w:p w14:paraId="4FAAA12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 развијању саветодавног модула учествују три пољопривредна саветодаваца, два представника Овлашћене организације и стручњаци из области пољопривреде у којој се спроводи овај модул, који заједно потврђују коначну листу пољопривредних газдинстава која учествују у саветодавном модулу.</w:t>
      </w:r>
    </w:p>
    <w:p w14:paraId="5FF66B6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Одабир пољопривредних саветодаваца врши се на основу предлога Овлашћене организације.</w:t>
      </w:r>
    </w:p>
    <w:p w14:paraId="0B842F4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Током године биће реализован један саветодавни модул „Унапређење пољопривредне производње и саветодавног рада кроз прикупљање техничко-технолошких и економских података на газдинствимаˮ.</w:t>
      </w:r>
    </w:p>
    <w:p w14:paraId="6915B7B6" w14:textId="77777777" w:rsidR="00874F60" w:rsidRPr="0006482D" w:rsidRDefault="00DC017A" w:rsidP="0006482D">
      <w:pPr>
        <w:spacing w:after="120"/>
        <w:jc w:val="both"/>
        <w:rPr>
          <w:rFonts w:ascii="Times New Roman" w:hAnsi="Times New Roman" w:cs="Times New Roman"/>
        </w:rPr>
      </w:pPr>
      <w:r w:rsidRPr="0006482D">
        <w:rPr>
          <w:rFonts w:ascii="Times New Roman" w:hAnsi="Times New Roman" w:cs="Times New Roman"/>
          <w:color w:val="000000"/>
        </w:rPr>
        <w:t>(1) Саветодавни модул „Унапређење пољопривредне производње и саветодавног рада кроз прикупљање техничко-технолошких и економских података на газдинствимаˮ</w:t>
      </w:r>
    </w:p>
    <w:p w14:paraId="0135BEE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Саветодавни модул „Унапређење пољопривредне производње и саветодавног рада кроз прикупљање техничко-технолошких и економских података на газдинствима” спроводе саветодавци, тако што прикупљају техничко-технолошке и економске податке са десет одабраних пољопривредних газдинстава.</w:t>
      </w:r>
    </w:p>
    <w:p w14:paraId="05EA3C9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Циљ спровођења саветодавног модула је унапређењe пољопривредне производње на одабраном пољопривредном газдинству које учествује у модулу, знања и вештина саветодаваца у области дигиталне евиденције техничко-технолошких и економских података и стварање могућности мерљивости ефеката саветодавног рада. Саветодавац на основу увида и праћења свих техничко-технолошких и економских података на одабраном пољопривредном газдинству које учествује у модулу континуирано унапређује пољопривредну производњу на том газдинству и планира саветодавни рад на њему, чиме се повећава његова ефикасност и ефективност. Приликом прикупљања техничко-технолошких и економских података на газдинствима потписује се изјава о поверљивости тих података. Прикупљање техничко-технолошких и економских података на газдинствима обавља се у складу са одредбама закона којим се уређује заштита података о личности.</w:t>
      </w:r>
    </w:p>
    <w:p w14:paraId="0623A3C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Активности у развијању саветодавног модула из ове области:</w:t>
      </w:r>
    </w:p>
    <w:p w14:paraId="204E173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ажурирање методологије за реализацију саветодавног модула којом се дефинише начин извођења активности саветодаваца;</w:t>
      </w:r>
    </w:p>
    <w:p w14:paraId="6EDD42F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ажурирање упутства за спровођење саветодавног модула, намењеног саветодавцима;</w:t>
      </w:r>
    </w:p>
    <w:p w14:paraId="395FE08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дистрибуција упутства преко портала ПССС Србије;</w:t>
      </w:r>
    </w:p>
    <w:p w14:paraId="2E35047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обилазак ПССС и појединих газдинстава са подручја обављања саветодавних послова свих ПССС;</w:t>
      </w:r>
    </w:p>
    <w:p w14:paraId="42FA15C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унапређење софтвера „Пољосаветиˮ кроз усклађивање са активностима на овом модулу;</w:t>
      </w:r>
    </w:p>
    <w:p w14:paraId="0F21B85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едукација саветодаваца;</w:t>
      </w:r>
    </w:p>
    <w:p w14:paraId="1BA923D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израда завршног извештаја о унапређењу саветодавног рада;</w:t>
      </w:r>
    </w:p>
    <w:p w14:paraId="42D1BBB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припрема и израда писаног упутства за све саветодавце;</w:t>
      </w:r>
    </w:p>
    <w:p w14:paraId="031B1A9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презентација резултата саветодавног модула.</w:t>
      </w:r>
    </w:p>
    <w:p w14:paraId="41D72AA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Активности саветодаваца на реализацији саветодавног модула су:</w:t>
      </w:r>
    </w:p>
    <w:p w14:paraId="768B494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избор пољопривредних газдинстава;</w:t>
      </w:r>
    </w:p>
    <w:p w14:paraId="588794D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обилазак пољопривредних газдинстава и унос података најмање једанпут у току квартала;</w:t>
      </w:r>
    </w:p>
    <w:p w14:paraId="6464F65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ажурирање картона одабраних пољопривредних газдинстава у модулу;</w:t>
      </w:r>
    </w:p>
    <w:p w14:paraId="104BF87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вођење података о количинским и вредносним показатељима репроматеријала и осталих материјалних и нематеријалних трошкова на месечном нивоу, односно квартално, које воде саветодавци и пољопривредни произвођачи у прилагођеним обрасцима, у писаној и електронској форми, и који су међусобно усклађени;</w:t>
      </w:r>
    </w:p>
    <w:p w14:paraId="4D88E82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провера усклађености података са Овлашћеном организацијом;</w:t>
      </w:r>
    </w:p>
    <w:p w14:paraId="183E9C4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израда појединачних и групних анализа и извештаја за свако пољопривредно газдинство;</w:t>
      </w:r>
    </w:p>
    <w:p w14:paraId="34FDF23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презентација добијених резултата пољопривредним произвођачима применом индивидуалних и групних метода рада;</w:t>
      </w:r>
    </w:p>
    <w:p w14:paraId="0D40DD3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дисеминација резултата модула.</w:t>
      </w:r>
    </w:p>
    <w:p w14:paraId="0C73BFF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Табела 4. Преглед броја саветодаваца и броја одабраних пољопривредних газдинстава која учествују у саветодавном модулу „Унапређење пољопривредне производње и саветодавног рада кроз прикупљање техничко-технолошких и економских података на газдинствимаˮ за подручја на коме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70"/>
        <w:gridCol w:w="4286"/>
        <w:gridCol w:w="1685"/>
        <w:gridCol w:w="1851"/>
      </w:tblGrid>
      <w:tr w:rsidR="00874F60" w:rsidRPr="0006482D" w14:paraId="5FCD60EA"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4F98C5B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Ред.</w:t>
            </w:r>
          </w:p>
          <w:p w14:paraId="32E5ECE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w:t>
            </w:r>
          </w:p>
        </w:tc>
        <w:tc>
          <w:tcPr>
            <w:tcW w:w="8020" w:type="dxa"/>
            <w:tcBorders>
              <w:top w:val="single" w:sz="8" w:space="0" w:color="000000"/>
              <w:left w:val="single" w:sz="8" w:space="0" w:color="000000"/>
              <w:bottom w:val="single" w:sz="8" w:space="0" w:color="000000"/>
              <w:right w:val="single" w:sz="8" w:space="0" w:color="000000"/>
            </w:tcBorders>
            <w:vAlign w:val="center"/>
          </w:tcPr>
          <w:p w14:paraId="39BE11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Подручје на коме се обављају саветодавни послови</w:t>
            </w:r>
          </w:p>
        </w:tc>
        <w:tc>
          <w:tcPr>
            <w:tcW w:w="2031" w:type="dxa"/>
            <w:tcBorders>
              <w:top w:val="single" w:sz="8" w:space="0" w:color="000000"/>
              <w:left w:val="single" w:sz="8" w:space="0" w:color="000000"/>
              <w:bottom w:val="single" w:sz="8" w:space="0" w:color="000000"/>
              <w:right w:val="single" w:sz="8" w:space="0" w:color="000000"/>
            </w:tcBorders>
            <w:vAlign w:val="center"/>
          </w:tcPr>
          <w:p w14:paraId="4BA746C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 ангажованих саветодаваца</w:t>
            </w:r>
          </w:p>
        </w:tc>
        <w:tc>
          <w:tcPr>
            <w:tcW w:w="2603" w:type="dxa"/>
            <w:tcBorders>
              <w:top w:val="single" w:sz="8" w:space="0" w:color="000000"/>
              <w:left w:val="single" w:sz="8" w:space="0" w:color="000000"/>
              <w:bottom w:val="single" w:sz="8" w:space="0" w:color="000000"/>
              <w:right w:val="single" w:sz="8" w:space="0" w:color="000000"/>
            </w:tcBorders>
            <w:vAlign w:val="center"/>
          </w:tcPr>
          <w:p w14:paraId="6B52BA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 одабраних пољ. газдинстава</w:t>
            </w:r>
          </w:p>
        </w:tc>
      </w:tr>
      <w:tr w:rsidR="00874F60" w:rsidRPr="0006482D" w14:paraId="5E1E0800"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650BC90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8020" w:type="dxa"/>
            <w:tcBorders>
              <w:top w:val="single" w:sz="8" w:space="0" w:color="000000"/>
              <w:left w:val="single" w:sz="8" w:space="0" w:color="000000"/>
              <w:bottom w:val="single" w:sz="8" w:space="0" w:color="000000"/>
              <w:right w:val="single" w:sz="8" w:space="0" w:color="000000"/>
            </w:tcBorders>
            <w:vAlign w:val="center"/>
          </w:tcPr>
          <w:p w14:paraId="102CBB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Ниш, општине: Алексинац, Гаџин Хан, Дољевац, Мерошина, Ражањ и Сврљиг</w:t>
            </w:r>
          </w:p>
        </w:tc>
        <w:tc>
          <w:tcPr>
            <w:tcW w:w="2031" w:type="dxa"/>
            <w:tcBorders>
              <w:top w:val="single" w:sz="8" w:space="0" w:color="000000"/>
              <w:left w:val="single" w:sz="8" w:space="0" w:color="000000"/>
              <w:bottom w:val="single" w:sz="8" w:space="0" w:color="000000"/>
              <w:right w:val="single" w:sz="8" w:space="0" w:color="000000"/>
            </w:tcBorders>
            <w:vAlign w:val="center"/>
          </w:tcPr>
          <w:p w14:paraId="1F2618E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603" w:type="dxa"/>
            <w:tcBorders>
              <w:top w:val="single" w:sz="8" w:space="0" w:color="000000"/>
              <w:left w:val="single" w:sz="8" w:space="0" w:color="000000"/>
              <w:bottom w:val="single" w:sz="8" w:space="0" w:color="000000"/>
              <w:right w:val="single" w:sz="8" w:space="0" w:color="000000"/>
            </w:tcBorders>
            <w:vAlign w:val="center"/>
          </w:tcPr>
          <w:p w14:paraId="139534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r>
      <w:tr w:rsidR="00874F60" w:rsidRPr="0006482D" w14:paraId="53C90D4C"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4125D6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8020" w:type="dxa"/>
            <w:tcBorders>
              <w:top w:val="single" w:sz="8" w:space="0" w:color="000000"/>
              <w:left w:val="single" w:sz="8" w:space="0" w:color="000000"/>
              <w:bottom w:val="single" w:sz="8" w:space="0" w:color="000000"/>
              <w:right w:val="single" w:sz="8" w:space="0" w:color="000000"/>
            </w:tcBorders>
            <w:vAlign w:val="center"/>
          </w:tcPr>
          <w:p w14:paraId="639523B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Ваљево, општине: Лајковац, Љиг, Мионица, Осечина и Уб</w:t>
            </w:r>
          </w:p>
        </w:tc>
        <w:tc>
          <w:tcPr>
            <w:tcW w:w="2031" w:type="dxa"/>
            <w:tcBorders>
              <w:top w:val="single" w:sz="8" w:space="0" w:color="000000"/>
              <w:left w:val="single" w:sz="8" w:space="0" w:color="000000"/>
              <w:bottom w:val="single" w:sz="8" w:space="0" w:color="000000"/>
              <w:right w:val="single" w:sz="8" w:space="0" w:color="000000"/>
            </w:tcBorders>
            <w:vAlign w:val="center"/>
          </w:tcPr>
          <w:p w14:paraId="6B88920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603" w:type="dxa"/>
            <w:tcBorders>
              <w:top w:val="single" w:sz="8" w:space="0" w:color="000000"/>
              <w:left w:val="single" w:sz="8" w:space="0" w:color="000000"/>
              <w:bottom w:val="single" w:sz="8" w:space="0" w:color="000000"/>
              <w:right w:val="single" w:sz="8" w:space="0" w:color="000000"/>
            </w:tcBorders>
            <w:vAlign w:val="center"/>
          </w:tcPr>
          <w:p w14:paraId="7157E3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70</w:t>
            </w:r>
          </w:p>
        </w:tc>
      </w:tr>
      <w:tr w:rsidR="00874F60" w:rsidRPr="0006482D" w14:paraId="41DA11A4"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631000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8020" w:type="dxa"/>
            <w:tcBorders>
              <w:top w:val="single" w:sz="8" w:space="0" w:color="000000"/>
              <w:left w:val="single" w:sz="8" w:space="0" w:color="000000"/>
              <w:bottom w:val="single" w:sz="8" w:space="0" w:color="000000"/>
              <w:right w:val="single" w:sz="8" w:space="0" w:color="000000"/>
            </w:tcBorders>
            <w:vAlign w:val="center"/>
          </w:tcPr>
          <w:p w14:paraId="77F559D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Врање, општине: Босилеград, Бујановац, Владичин Хан, Прешево, Сурдулица и Трговиште</w:t>
            </w:r>
          </w:p>
        </w:tc>
        <w:tc>
          <w:tcPr>
            <w:tcW w:w="2031" w:type="dxa"/>
            <w:tcBorders>
              <w:top w:val="single" w:sz="8" w:space="0" w:color="000000"/>
              <w:left w:val="single" w:sz="8" w:space="0" w:color="000000"/>
              <w:bottom w:val="single" w:sz="8" w:space="0" w:color="000000"/>
              <w:right w:val="single" w:sz="8" w:space="0" w:color="000000"/>
            </w:tcBorders>
            <w:vAlign w:val="center"/>
          </w:tcPr>
          <w:p w14:paraId="1A85354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603" w:type="dxa"/>
            <w:tcBorders>
              <w:top w:val="single" w:sz="8" w:space="0" w:color="000000"/>
              <w:left w:val="single" w:sz="8" w:space="0" w:color="000000"/>
              <w:bottom w:val="single" w:sz="8" w:space="0" w:color="000000"/>
              <w:right w:val="single" w:sz="8" w:space="0" w:color="000000"/>
            </w:tcBorders>
            <w:vAlign w:val="center"/>
          </w:tcPr>
          <w:p w14:paraId="035A7F8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r>
      <w:tr w:rsidR="00874F60" w:rsidRPr="0006482D" w14:paraId="174853A4"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65E386A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8020" w:type="dxa"/>
            <w:tcBorders>
              <w:top w:val="single" w:sz="8" w:space="0" w:color="000000"/>
              <w:left w:val="single" w:sz="8" w:space="0" w:color="000000"/>
              <w:bottom w:val="single" w:sz="8" w:space="0" w:color="000000"/>
              <w:right w:val="single" w:sz="8" w:space="0" w:color="000000"/>
            </w:tcBorders>
            <w:vAlign w:val="center"/>
          </w:tcPr>
          <w:p w14:paraId="64B0EE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Краљево, општине: Врњачка Бања, Рашка и Ивањица</w:t>
            </w:r>
          </w:p>
        </w:tc>
        <w:tc>
          <w:tcPr>
            <w:tcW w:w="2031" w:type="dxa"/>
            <w:tcBorders>
              <w:top w:val="single" w:sz="8" w:space="0" w:color="000000"/>
              <w:left w:val="single" w:sz="8" w:space="0" w:color="000000"/>
              <w:bottom w:val="single" w:sz="8" w:space="0" w:color="000000"/>
              <w:right w:val="single" w:sz="8" w:space="0" w:color="000000"/>
            </w:tcBorders>
            <w:vAlign w:val="center"/>
          </w:tcPr>
          <w:p w14:paraId="72C196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603" w:type="dxa"/>
            <w:tcBorders>
              <w:top w:val="single" w:sz="8" w:space="0" w:color="000000"/>
              <w:left w:val="single" w:sz="8" w:space="0" w:color="000000"/>
              <w:bottom w:val="single" w:sz="8" w:space="0" w:color="000000"/>
              <w:right w:val="single" w:sz="8" w:space="0" w:color="000000"/>
            </w:tcBorders>
            <w:vAlign w:val="center"/>
          </w:tcPr>
          <w:p w14:paraId="07C122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5D1E6569"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4CBD7E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8020" w:type="dxa"/>
            <w:tcBorders>
              <w:top w:val="single" w:sz="8" w:space="0" w:color="000000"/>
              <w:left w:val="single" w:sz="8" w:space="0" w:color="000000"/>
              <w:bottom w:val="single" w:sz="8" w:space="0" w:color="000000"/>
              <w:right w:val="single" w:sz="8" w:space="0" w:color="000000"/>
            </w:tcBorders>
            <w:vAlign w:val="center"/>
          </w:tcPr>
          <w:p w14:paraId="1CB4E3E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Јагодина, општине: Деспотовац, Параћин, Рековац, Ћуприја и Свилајнац</w:t>
            </w:r>
          </w:p>
        </w:tc>
        <w:tc>
          <w:tcPr>
            <w:tcW w:w="2031" w:type="dxa"/>
            <w:tcBorders>
              <w:top w:val="single" w:sz="8" w:space="0" w:color="000000"/>
              <w:left w:val="single" w:sz="8" w:space="0" w:color="000000"/>
              <w:bottom w:val="single" w:sz="8" w:space="0" w:color="000000"/>
              <w:right w:val="single" w:sz="8" w:space="0" w:color="000000"/>
            </w:tcBorders>
            <w:vAlign w:val="center"/>
          </w:tcPr>
          <w:p w14:paraId="629889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603" w:type="dxa"/>
            <w:tcBorders>
              <w:top w:val="single" w:sz="8" w:space="0" w:color="000000"/>
              <w:left w:val="single" w:sz="8" w:space="0" w:color="000000"/>
              <w:bottom w:val="single" w:sz="8" w:space="0" w:color="000000"/>
              <w:right w:val="single" w:sz="8" w:space="0" w:color="000000"/>
            </w:tcBorders>
            <w:vAlign w:val="center"/>
          </w:tcPr>
          <w:p w14:paraId="10DF2F1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70</w:t>
            </w:r>
          </w:p>
        </w:tc>
      </w:tr>
      <w:tr w:rsidR="00874F60" w:rsidRPr="0006482D" w14:paraId="3F867F87"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722568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8020" w:type="dxa"/>
            <w:tcBorders>
              <w:top w:val="single" w:sz="8" w:space="0" w:color="000000"/>
              <w:left w:val="single" w:sz="8" w:space="0" w:color="000000"/>
              <w:bottom w:val="single" w:sz="8" w:space="0" w:color="000000"/>
              <w:right w:val="single" w:sz="8" w:space="0" w:color="000000"/>
            </w:tcBorders>
            <w:vAlign w:val="center"/>
          </w:tcPr>
          <w:p w14:paraId="20178A0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Младеновац, Барајево, Вождовац, Раковица, Сопот, Чукарица, Обреновац, Лазаревац, Земун, Нови Београд, Палилула, Сурчин и Гроцка</w:t>
            </w:r>
          </w:p>
        </w:tc>
        <w:tc>
          <w:tcPr>
            <w:tcW w:w="2031" w:type="dxa"/>
            <w:tcBorders>
              <w:top w:val="single" w:sz="8" w:space="0" w:color="000000"/>
              <w:left w:val="single" w:sz="8" w:space="0" w:color="000000"/>
              <w:bottom w:val="single" w:sz="8" w:space="0" w:color="000000"/>
              <w:right w:val="single" w:sz="8" w:space="0" w:color="000000"/>
            </w:tcBorders>
            <w:vAlign w:val="center"/>
          </w:tcPr>
          <w:p w14:paraId="421828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603" w:type="dxa"/>
            <w:tcBorders>
              <w:top w:val="single" w:sz="8" w:space="0" w:color="000000"/>
              <w:left w:val="single" w:sz="8" w:space="0" w:color="000000"/>
              <w:bottom w:val="single" w:sz="8" w:space="0" w:color="000000"/>
              <w:right w:val="single" w:sz="8" w:space="0" w:color="000000"/>
            </w:tcBorders>
            <w:vAlign w:val="center"/>
          </w:tcPr>
          <w:p w14:paraId="33D2F8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70</w:t>
            </w:r>
          </w:p>
        </w:tc>
      </w:tr>
      <w:tr w:rsidR="00874F60" w:rsidRPr="0006482D" w14:paraId="5BCAA7DA"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25D740F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8020" w:type="dxa"/>
            <w:tcBorders>
              <w:top w:val="single" w:sz="8" w:space="0" w:color="000000"/>
              <w:left w:val="single" w:sz="8" w:space="0" w:color="000000"/>
              <w:bottom w:val="single" w:sz="8" w:space="0" w:color="000000"/>
              <w:right w:val="single" w:sz="8" w:space="0" w:color="000000"/>
            </w:tcBorders>
            <w:vAlign w:val="center"/>
          </w:tcPr>
          <w:p w14:paraId="4DE37B2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Крагујевац, општине: Аранђеловац, Баточина, Кнић, Лапово, Рача и Топола</w:t>
            </w:r>
          </w:p>
        </w:tc>
        <w:tc>
          <w:tcPr>
            <w:tcW w:w="2031" w:type="dxa"/>
            <w:tcBorders>
              <w:top w:val="single" w:sz="8" w:space="0" w:color="000000"/>
              <w:left w:val="single" w:sz="8" w:space="0" w:color="000000"/>
              <w:bottom w:val="single" w:sz="8" w:space="0" w:color="000000"/>
              <w:right w:val="single" w:sz="8" w:space="0" w:color="000000"/>
            </w:tcBorders>
            <w:vAlign w:val="center"/>
          </w:tcPr>
          <w:p w14:paraId="2AF754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603" w:type="dxa"/>
            <w:tcBorders>
              <w:top w:val="single" w:sz="8" w:space="0" w:color="000000"/>
              <w:left w:val="single" w:sz="8" w:space="0" w:color="000000"/>
              <w:bottom w:val="single" w:sz="8" w:space="0" w:color="000000"/>
              <w:right w:val="single" w:sz="8" w:space="0" w:color="000000"/>
            </w:tcBorders>
            <w:vAlign w:val="center"/>
          </w:tcPr>
          <w:p w14:paraId="6D61CB8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r>
      <w:tr w:rsidR="00874F60" w:rsidRPr="0006482D" w14:paraId="067C738E"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089648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8.</w:t>
            </w:r>
          </w:p>
        </w:tc>
        <w:tc>
          <w:tcPr>
            <w:tcW w:w="8020" w:type="dxa"/>
            <w:tcBorders>
              <w:top w:val="single" w:sz="8" w:space="0" w:color="000000"/>
              <w:left w:val="single" w:sz="8" w:space="0" w:color="000000"/>
              <w:bottom w:val="single" w:sz="8" w:space="0" w:color="000000"/>
              <w:right w:val="single" w:sz="8" w:space="0" w:color="000000"/>
            </w:tcBorders>
            <w:vAlign w:val="center"/>
          </w:tcPr>
          <w:p w14:paraId="0877F0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Крушевац, општине: Александровац, Брус, Варварин, Трстеник и Ћићевац</w:t>
            </w:r>
          </w:p>
        </w:tc>
        <w:tc>
          <w:tcPr>
            <w:tcW w:w="2031" w:type="dxa"/>
            <w:tcBorders>
              <w:top w:val="single" w:sz="8" w:space="0" w:color="000000"/>
              <w:left w:val="single" w:sz="8" w:space="0" w:color="000000"/>
              <w:bottom w:val="single" w:sz="8" w:space="0" w:color="000000"/>
              <w:right w:val="single" w:sz="8" w:space="0" w:color="000000"/>
            </w:tcBorders>
            <w:vAlign w:val="center"/>
          </w:tcPr>
          <w:p w14:paraId="7C3F3C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603" w:type="dxa"/>
            <w:tcBorders>
              <w:top w:val="single" w:sz="8" w:space="0" w:color="000000"/>
              <w:left w:val="single" w:sz="8" w:space="0" w:color="000000"/>
              <w:bottom w:val="single" w:sz="8" w:space="0" w:color="000000"/>
              <w:right w:val="single" w:sz="8" w:space="0" w:color="000000"/>
            </w:tcBorders>
            <w:vAlign w:val="center"/>
          </w:tcPr>
          <w:p w14:paraId="210637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r>
      <w:tr w:rsidR="00874F60" w:rsidRPr="0006482D" w14:paraId="136FB8CD"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6F69CE4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8020" w:type="dxa"/>
            <w:tcBorders>
              <w:top w:val="single" w:sz="8" w:space="0" w:color="000000"/>
              <w:left w:val="single" w:sz="8" w:space="0" w:color="000000"/>
              <w:bottom w:val="single" w:sz="8" w:space="0" w:color="000000"/>
              <w:right w:val="single" w:sz="8" w:space="0" w:color="000000"/>
            </w:tcBorders>
            <w:vAlign w:val="center"/>
          </w:tcPr>
          <w:p w14:paraId="491B3C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Лесковац, општине: Бојник, Власотинце, Лебане, Медвеђа и Црна Трава</w:t>
            </w:r>
          </w:p>
        </w:tc>
        <w:tc>
          <w:tcPr>
            <w:tcW w:w="2031" w:type="dxa"/>
            <w:tcBorders>
              <w:top w:val="single" w:sz="8" w:space="0" w:color="000000"/>
              <w:left w:val="single" w:sz="8" w:space="0" w:color="000000"/>
              <w:bottom w:val="single" w:sz="8" w:space="0" w:color="000000"/>
              <w:right w:val="single" w:sz="8" w:space="0" w:color="000000"/>
            </w:tcBorders>
            <w:vAlign w:val="center"/>
          </w:tcPr>
          <w:p w14:paraId="34E927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603" w:type="dxa"/>
            <w:tcBorders>
              <w:top w:val="single" w:sz="8" w:space="0" w:color="000000"/>
              <w:left w:val="single" w:sz="8" w:space="0" w:color="000000"/>
              <w:bottom w:val="single" w:sz="8" w:space="0" w:color="000000"/>
              <w:right w:val="single" w:sz="8" w:space="0" w:color="000000"/>
            </w:tcBorders>
            <w:vAlign w:val="center"/>
          </w:tcPr>
          <w:p w14:paraId="6FA476D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r>
      <w:tr w:rsidR="00874F60" w:rsidRPr="0006482D" w14:paraId="79522C24"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401147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8020" w:type="dxa"/>
            <w:tcBorders>
              <w:top w:val="single" w:sz="8" w:space="0" w:color="000000"/>
              <w:left w:val="single" w:sz="8" w:space="0" w:color="000000"/>
              <w:bottom w:val="single" w:sz="8" w:space="0" w:color="000000"/>
              <w:right w:val="single" w:sz="8" w:space="0" w:color="000000"/>
            </w:tcBorders>
            <w:vAlign w:val="center"/>
          </w:tcPr>
          <w:p w14:paraId="71FE0C3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Ужице, општине: Бајина Башта, Косјерић, Нова Варош, Прибој, Пријепоље, Чајетина и Пожега</w:t>
            </w:r>
          </w:p>
        </w:tc>
        <w:tc>
          <w:tcPr>
            <w:tcW w:w="2031" w:type="dxa"/>
            <w:tcBorders>
              <w:top w:val="single" w:sz="8" w:space="0" w:color="000000"/>
              <w:left w:val="single" w:sz="8" w:space="0" w:color="000000"/>
              <w:bottom w:val="single" w:sz="8" w:space="0" w:color="000000"/>
              <w:right w:val="single" w:sz="8" w:space="0" w:color="000000"/>
            </w:tcBorders>
            <w:vAlign w:val="center"/>
          </w:tcPr>
          <w:p w14:paraId="3A27CF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603" w:type="dxa"/>
            <w:tcBorders>
              <w:top w:val="single" w:sz="8" w:space="0" w:color="000000"/>
              <w:left w:val="single" w:sz="8" w:space="0" w:color="000000"/>
              <w:bottom w:val="single" w:sz="8" w:space="0" w:color="000000"/>
              <w:right w:val="single" w:sz="8" w:space="0" w:color="000000"/>
            </w:tcBorders>
            <w:vAlign w:val="center"/>
          </w:tcPr>
          <w:p w14:paraId="2462B1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70</w:t>
            </w:r>
          </w:p>
        </w:tc>
      </w:tr>
      <w:tr w:rsidR="00874F60" w:rsidRPr="0006482D" w14:paraId="7A9C6367"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607451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8020" w:type="dxa"/>
            <w:tcBorders>
              <w:top w:val="single" w:sz="8" w:space="0" w:color="000000"/>
              <w:left w:val="single" w:sz="8" w:space="0" w:color="000000"/>
              <w:bottom w:val="single" w:sz="8" w:space="0" w:color="000000"/>
              <w:right w:val="single" w:sz="8" w:space="0" w:color="000000"/>
            </w:tcBorders>
            <w:vAlign w:val="center"/>
          </w:tcPr>
          <w:p w14:paraId="697A73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Неготин, Бор, Кладово и Мајданпек</w:t>
            </w:r>
          </w:p>
        </w:tc>
        <w:tc>
          <w:tcPr>
            <w:tcW w:w="2031" w:type="dxa"/>
            <w:tcBorders>
              <w:top w:val="single" w:sz="8" w:space="0" w:color="000000"/>
              <w:left w:val="single" w:sz="8" w:space="0" w:color="000000"/>
              <w:bottom w:val="single" w:sz="8" w:space="0" w:color="000000"/>
              <w:right w:val="single" w:sz="8" w:space="0" w:color="000000"/>
            </w:tcBorders>
            <w:vAlign w:val="center"/>
          </w:tcPr>
          <w:p w14:paraId="19A594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603" w:type="dxa"/>
            <w:tcBorders>
              <w:top w:val="single" w:sz="8" w:space="0" w:color="000000"/>
              <w:left w:val="single" w:sz="8" w:space="0" w:color="000000"/>
              <w:bottom w:val="single" w:sz="8" w:space="0" w:color="000000"/>
              <w:right w:val="single" w:sz="8" w:space="0" w:color="000000"/>
            </w:tcBorders>
            <w:vAlign w:val="center"/>
          </w:tcPr>
          <w:p w14:paraId="0041E28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0E8B00C9"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5C9E6B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8020" w:type="dxa"/>
            <w:tcBorders>
              <w:top w:val="single" w:sz="8" w:space="0" w:color="000000"/>
              <w:left w:val="single" w:sz="8" w:space="0" w:color="000000"/>
              <w:bottom w:val="single" w:sz="8" w:space="0" w:color="000000"/>
              <w:right w:val="single" w:sz="8" w:space="0" w:color="000000"/>
            </w:tcBorders>
            <w:vAlign w:val="center"/>
          </w:tcPr>
          <w:p w14:paraId="44803A2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Нови Пазар, Сјеница и Тутин</w:t>
            </w:r>
          </w:p>
        </w:tc>
        <w:tc>
          <w:tcPr>
            <w:tcW w:w="2031" w:type="dxa"/>
            <w:tcBorders>
              <w:top w:val="single" w:sz="8" w:space="0" w:color="000000"/>
              <w:left w:val="single" w:sz="8" w:space="0" w:color="000000"/>
              <w:bottom w:val="single" w:sz="8" w:space="0" w:color="000000"/>
              <w:right w:val="single" w:sz="8" w:space="0" w:color="000000"/>
            </w:tcBorders>
            <w:vAlign w:val="center"/>
          </w:tcPr>
          <w:p w14:paraId="06431B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603" w:type="dxa"/>
            <w:tcBorders>
              <w:top w:val="single" w:sz="8" w:space="0" w:color="000000"/>
              <w:left w:val="single" w:sz="8" w:space="0" w:color="000000"/>
              <w:bottom w:val="single" w:sz="8" w:space="0" w:color="000000"/>
              <w:right w:val="single" w:sz="8" w:space="0" w:color="000000"/>
            </w:tcBorders>
            <w:vAlign w:val="center"/>
          </w:tcPr>
          <w:p w14:paraId="577715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r>
      <w:tr w:rsidR="00874F60" w:rsidRPr="0006482D" w14:paraId="010703D2"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05A9C6C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8020" w:type="dxa"/>
            <w:tcBorders>
              <w:top w:val="single" w:sz="8" w:space="0" w:color="000000"/>
              <w:left w:val="single" w:sz="8" w:space="0" w:color="000000"/>
              <w:bottom w:val="single" w:sz="8" w:space="0" w:color="000000"/>
              <w:right w:val="single" w:sz="8" w:space="0" w:color="000000"/>
            </w:tcBorders>
            <w:vAlign w:val="center"/>
          </w:tcPr>
          <w:p w14:paraId="5D3CB7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Чачак, општине: Ариље, Горњи Милановац и Лучани</w:t>
            </w:r>
          </w:p>
        </w:tc>
        <w:tc>
          <w:tcPr>
            <w:tcW w:w="2031" w:type="dxa"/>
            <w:tcBorders>
              <w:top w:val="single" w:sz="8" w:space="0" w:color="000000"/>
              <w:left w:val="single" w:sz="8" w:space="0" w:color="000000"/>
              <w:bottom w:val="single" w:sz="8" w:space="0" w:color="000000"/>
              <w:right w:val="single" w:sz="8" w:space="0" w:color="000000"/>
            </w:tcBorders>
            <w:vAlign w:val="center"/>
          </w:tcPr>
          <w:p w14:paraId="7D6B0E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603" w:type="dxa"/>
            <w:tcBorders>
              <w:top w:val="single" w:sz="8" w:space="0" w:color="000000"/>
              <w:left w:val="single" w:sz="8" w:space="0" w:color="000000"/>
              <w:bottom w:val="single" w:sz="8" w:space="0" w:color="000000"/>
              <w:right w:val="single" w:sz="8" w:space="0" w:color="000000"/>
            </w:tcBorders>
            <w:vAlign w:val="center"/>
          </w:tcPr>
          <w:p w14:paraId="0F1DB07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r>
      <w:tr w:rsidR="00874F60" w:rsidRPr="0006482D" w14:paraId="371EE815"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052A53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8020" w:type="dxa"/>
            <w:tcBorders>
              <w:top w:val="single" w:sz="8" w:space="0" w:color="000000"/>
              <w:left w:val="single" w:sz="8" w:space="0" w:color="000000"/>
              <w:bottom w:val="single" w:sz="8" w:space="0" w:color="000000"/>
              <w:right w:val="single" w:sz="8" w:space="0" w:color="000000"/>
            </w:tcBorders>
            <w:vAlign w:val="center"/>
          </w:tcPr>
          <w:p w14:paraId="43C5AE8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Бабушница, Бела Паланка, Димитровград и Пирот</w:t>
            </w:r>
          </w:p>
        </w:tc>
        <w:tc>
          <w:tcPr>
            <w:tcW w:w="2031" w:type="dxa"/>
            <w:tcBorders>
              <w:top w:val="single" w:sz="8" w:space="0" w:color="000000"/>
              <w:left w:val="single" w:sz="8" w:space="0" w:color="000000"/>
              <w:bottom w:val="single" w:sz="8" w:space="0" w:color="000000"/>
              <w:right w:val="single" w:sz="8" w:space="0" w:color="000000"/>
            </w:tcBorders>
            <w:vAlign w:val="center"/>
          </w:tcPr>
          <w:p w14:paraId="11C64E5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603" w:type="dxa"/>
            <w:tcBorders>
              <w:top w:val="single" w:sz="8" w:space="0" w:color="000000"/>
              <w:left w:val="single" w:sz="8" w:space="0" w:color="000000"/>
              <w:bottom w:val="single" w:sz="8" w:space="0" w:color="000000"/>
              <w:right w:val="single" w:sz="8" w:space="0" w:color="000000"/>
            </w:tcBorders>
            <w:vAlign w:val="center"/>
          </w:tcPr>
          <w:p w14:paraId="7FB7540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5987CB4D"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37BA44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8020" w:type="dxa"/>
            <w:tcBorders>
              <w:top w:val="single" w:sz="8" w:space="0" w:color="000000"/>
              <w:left w:val="single" w:sz="8" w:space="0" w:color="000000"/>
              <w:bottom w:val="single" w:sz="8" w:space="0" w:color="000000"/>
              <w:right w:val="single" w:sz="8" w:space="0" w:color="000000"/>
            </w:tcBorders>
            <w:vAlign w:val="center"/>
          </w:tcPr>
          <w:p w14:paraId="7FD61DF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Смедерево, општине: Велика Плана и Смедеревска Паланка</w:t>
            </w:r>
          </w:p>
        </w:tc>
        <w:tc>
          <w:tcPr>
            <w:tcW w:w="2031" w:type="dxa"/>
            <w:tcBorders>
              <w:top w:val="single" w:sz="8" w:space="0" w:color="000000"/>
              <w:left w:val="single" w:sz="8" w:space="0" w:color="000000"/>
              <w:bottom w:val="single" w:sz="8" w:space="0" w:color="000000"/>
              <w:right w:val="single" w:sz="8" w:space="0" w:color="000000"/>
            </w:tcBorders>
            <w:vAlign w:val="center"/>
          </w:tcPr>
          <w:p w14:paraId="54480E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603" w:type="dxa"/>
            <w:tcBorders>
              <w:top w:val="single" w:sz="8" w:space="0" w:color="000000"/>
              <w:left w:val="single" w:sz="8" w:space="0" w:color="000000"/>
              <w:bottom w:val="single" w:sz="8" w:space="0" w:color="000000"/>
              <w:right w:val="single" w:sz="8" w:space="0" w:color="000000"/>
            </w:tcBorders>
            <w:vAlign w:val="center"/>
          </w:tcPr>
          <w:p w14:paraId="6B70981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70</w:t>
            </w:r>
          </w:p>
        </w:tc>
      </w:tr>
      <w:tr w:rsidR="00874F60" w:rsidRPr="0006482D" w14:paraId="33F81582"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498F29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8020" w:type="dxa"/>
            <w:tcBorders>
              <w:top w:val="single" w:sz="8" w:space="0" w:color="000000"/>
              <w:left w:val="single" w:sz="8" w:space="0" w:color="000000"/>
              <w:bottom w:val="single" w:sz="8" w:space="0" w:color="000000"/>
              <w:right w:val="single" w:sz="8" w:space="0" w:color="000000"/>
            </w:tcBorders>
            <w:vAlign w:val="center"/>
          </w:tcPr>
          <w:p w14:paraId="1428CC6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Пожаревац, општине: Велико Градиште, Голубац, Жабари, Жагубица, Кучево, Мало Црниће и Петровац на Млави</w:t>
            </w:r>
          </w:p>
        </w:tc>
        <w:tc>
          <w:tcPr>
            <w:tcW w:w="2031" w:type="dxa"/>
            <w:tcBorders>
              <w:top w:val="single" w:sz="8" w:space="0" w:color="000000"/>
              <w:left w:val="single" w:sz="8" w:space="0" w:color="000000"/>
              <w:bottom w:val="single" w:sz="8" w:space="0" w:color="000000"/>
              <w:right w:val="single" w:sz="8" w:space="0" w:color="000000"/>
            </w:tcBorders>
            <w:vAlign w:val="center"/>
          </w:tcPr>
          <w:p w14:paraId="7C3531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603" w:type="dxa"/>
            <w:tcBorders>
              <w:top w:val="single" w:sz="8" w:space="0" w:color="000000"/>
              <w:left w:val="single" w:sz="8" w:space="0" w:color="000000"/>
              <w:bottom w:val="single" w:sz="8" w:space="0" w:color="000000"/>
              <w:right w:val="single" w:sz="8" w:space="0" w:color="000000"/>
            </w:tcBorders>
            <w:vAlign w:val="center"/>
          </w:tcPr>
          <w:p w14:paraId="1FA5BA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r>
      <w:tr w:rsidR="00874F60" w:rsidRPr="0006482D" w14:paraId="44BCEC2C"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4F5DE3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8020" w:type="dxa"/>
            <w:tcBorders>
              <w:top w:val="single" w:sz="8" w:space="0" w:color="000000"/>
              <w:left w:val="single" w:sz="8" w:space="0" w:color="000000"/>
              <w:bottom w:val="single" w:sz="8" w:space="0" w:color="000000"/>
              <w:right w:val="single" w:sz="8" w:space="0" w:color="000000"/>
            </w:tcBorders>
            <w:vAlign w:val="center"/>
          </w:tcPr>
          <w:p w14:paraId="5FF57B8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Шабац, општине: Богатић, Владимирци и Коцељева</w:t>
            </w:r>
          </w:p>
        </w:tc>
        <w:tc>
          <w:tcPr>
            <w:tcW w:w="2031" w:type="dxa"/>
            <w:tcBorders>
              <w:top w:val="single" w:sz="8" w:space="0" w:color="000000"/>
              <w:left w:val="single" w:sz="8" w:space="0" w:color="000000"/>
              <w:bottom w:val="single" w:sz="8" w:space="0" w:color="000000"/>
              <w:right w:val="single" w:sz="8" w:space="0" w:color="000000"/>
            </w:tcBorders>
            <w:vAlign w:val="center"/>
          </w:tcPr>
          <w:p w14:paraId="6790F6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603" w:type="dxa"/>
            <w:tcBorders>
              <w:top w:val="single" w:sz="8" w:space="0" w:color="000000"/>
              <w:left w:val="single" w:sz="8" w:space="0" w:color="000000"/>
              <w:bottom w:val="single" w:sz="8" w:space="0" w:color="000000"/>
              <w:right w:val="single" w:sz="8" w:space="0" w:color="000000"/>
            </w:tcBorders>
            <w:vAlign w:val="center"/>
          </w:tcPr>
          <w:p w14:paraId="3F3A90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r>
      <w:tr w:rsidR="00874F60" w:rsidRPr="0006482D" w14:paraId="5039E280"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1EBD36A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8020" w:type="dxa"/>
            <w:tcBorders>
              <w:top w:val="single" w:sz="8" w:space="0" w:color="000000"/>
              <w:left w:val="single" w:sz="8" w:space="0" w:color="000000"/>
              <w:bottom w:val="single" w:sz="8" w:space="0" w:color="000000"/>
              <w:right w:val="single" w:sz="8" w:space="0" w:color="000000"/>
            </w:tcBorders>
            <w:vAlign w:val="center"/>
          </w:tcPr>
          <w:p w14:paraId="5BE6FA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Блаце, Житорађа, Куршумлија и Прокупље</w:t>
            </w:r>
          </w:p>
        </w:tc>
        <w:tc>
          <w:tcPr>
            <w:tcW w:w="2031" w:type="dxa"/>
            <w:tcBorders>
              <w:top w:val="single" w:sz="8" w:space="0" w:color="000000"/>
              <w:left w:val="single" w:sz="8" w:space="0" w:color="000000"/>
              <w:bottom w:val="single" w:sz="8" w:space="0" w:color="000000"/>
              <w:right w:val="single" w:sz="8" w:space="0" w:color="000000"/>
            </w:tcBorders>
            <w:vAlign w:val="center"/>
          </w:tcPr>
          <w:p w14:paraId="47141D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603" w:type="dxa"/>
            <w:tcBorders>
              <w:top w:val="single" w:sz="8" w:space="0" w:color="000000"/>
              <w:left w:val="single" w:sz="8" w:space="0" w:color="000000"/>
              <w:bottom w:val="single" w:sz="8" w:space="0" w:color="000000"/>
              <w:right w:val="single" w:sz="8" w:space="0" w:color="000000"/>
            </w:tcBorders>
            <w:vAlign w:val="center"/>
          </w:tcPr>
          <w:p w14:paraId="69C1F0A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5C543CCD"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57B32C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8020" w:type="dxa"/>
            <w:tcBorders>
              <w:top w:val="single" w:sz="8" w:space="0" w:color="000000"/>
              <w:left w:val="single" w:sz="8" w:space="0" w:color="000000"/>
              <w:bottom w:val="single" w:sz="8" w:space="0" w:color="000000"/>
              <w:right w:val="single" w:sz="8" w:space="0" w:color="000000"/>
            </w:tcBorders>
            <w:vAlign w:val="center"/>
          </w:tcPr>
          <w:p w14:paraId="0FB7841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Зајечар и општина Бољевац</w:t>
            </w:r>
          </w:p>
        </w:tc>
        <w:tc>
          <w:tcPr>
            <w:tcW w:w="2031" w:type="dxa"/>
            <w:tcBorders>
              <w:top w:val="single" w:sz="8" w:space="0" w:color="000000"/>
              <w:left w:val="single" w:sz="8" w:space="0" w:color="000000"/>
              <w:bottom w:val="single" w:sz="8" w:space="0" w:color="000000"/>
              <w:right w:val="single" w:sz="8" w:space="0" w:color="000000"/>
            </w:tcBorders>
            <w:vAlign w:val="center"/>
          </w:tcPr>
          <w:p w14:paraId="0E52C1A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603" w:type="dxa"/>
            <w:tcBorders>
              <w:top w:val="single" w:sz="8" w:space="0" w:color="000000"/>
              <w:left w:val="single" w:sz="8" w:space="0" w:color="000000"/>
              <w:bottom w:val="single" w:sz="8" w:space="0" w:color="000000"/>
              <w:right w:val="single" w:sz="8" w:space="0" w:color="000000"/>
            </w:tcBorders>
            <w:vAlign w:val="center"/>
          </w:tcPr>
          <w:p w14:paraId="17DB8A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1827FC63"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26AD66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8020" w:type="dxa"/>
            <w:tcBorders>
              <w:top w:val="single" w:sz="8" w:space="0" w:color="000000"/>
              <w:left w:val="single" w:sz="8" w:space="0" w:color="000000"/>
              <w:bottom w:val="single" w:sz="8" w:space="0" w:color="000000"/>
              <w:right w:val="single" w:sz="8" w:space="0" w:color="000000"/>
            </w:tcBorders>
            <w:vAlign w:val="center"/>
          </w:tcPr>
          <w:p w14:paraId="6532E7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Књажевац и Соко Бања</w:t>
            </w:r>
          </w:p>
        </w:tc>
        <w:tc>
          <w:tcPr>
            <w:tcW w:w="2031" w:type="dxa"/>
            <w:tcBorders>
              <w:top w:val="single" w:sz="8" w:space="0" w:color="000000"/>
              <w:left w:val="single" w:sz="8" w:space="0" w:color="000000"/>
              <w:bottom w:val="single" w:sz="8" w:space="0" w:color="000000"/>
              <w:right w:val="single" w:sz="8" w:space="0" w:color="000000"/>
            </w:tcBorders>
            <w:vAlign w:val="center"/>
          </w:tcPr>
          <w:p w14:paraId="6CDFAE5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603" w:type="dxa"/>
            <w:tcBorders>
              <w:top w:val="single" w:sz="8" w:space="0" w:color="000000"/>
              <w:left w:val="single" w:sz="8" w:space="0" w:color="000000"/>
              <w:bottom w:val="single" w:sz="8" w:space="0" w:color="000000"/>
              <w:right w:val="single" w:sz="8" w:space="0" w:color="000000"/>
            </w:tcBorders>
            <w:vAlign w:val="center"/>
          </w:tcPr>
          <w:p w14:paraId="5C2F28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r>
      <w:tr w:rsidR="00874F60" w:rsidRPr="0006482D" w14:paraId="2B7FF342" w14:textId="77777777">
        <w:trPr>
          <w:trHeight w:val="45"/>
          <w:tblCellSpacing w:w="0" w:type="auto"/>
        </w:trPr>
        <w:tc>
          <w:tcPr>
            <w:tcW w:w="1746" w:type="dxa"/>
            <w:tcBorders>
              <w:top w:val="single" w:sz="8" w:space="0" w:color="000000"/>
              <w:left w:val="single" w:sz="8" w:space="0" w:color="000000"/>
              <w:bottom w:val="single" w:sz="8" w:space="0" w:color="000000"/>
              <w:right w:val="single" w:sz="8" w:space="0" w:color="000000"/>
            </w:tcBorders>
            <w:vAlign w:val="center"/>
          </w:tcPr>
          <w:p w14:paraId="510A335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8020" w:type="dxa"/>
            <w:tcBorders>
              <w:top w:val="single" w:sz="8" w:space="0" w:color="000000"/>
              <w:left w:val="single" w:sz="8" w:space="0" w:color="000000"/>
              <w:bottom w:val="single" w:sz="8" w:space="0" w:color="000000"/>
              <w:right w:val="single" w:sz="8" w:space="0" w:color="000000"/>
            </w:tcBorders>
            <w:vAlign w:val="center"/>
          </w:tcPr>
          <w:p w14:paraId="0F604E2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Лозница, општине: Крупањ, Љубовија и Мали Зворник</w:t>
            </w:r>
          </w:p>
        </w:tc>
        <w:tc>
          <w:tcPr>
            <w:tcW w:w="2031" w:type="dxa"/>
            <w:tcBorders>
              <w:top w:val="single" w:sz="8" w:space="0" w:color="000000"/>
              <w:left w:val="single" w:sz="8" w:space="0" w:color="000000"/>
              <w:bottom w:val="single" w:sz="8" w:space="0" w:color="000000"/>
              <w:right w:val="single" w:sz="8" w:space="0" w:color="000000"/>
            </w:tcBorders>
            <w:vAlign w:val="center"/>
          </w:tcPr>
          <w:p w14:paraId="7CA1D9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603" w:type="dxa"/>
            <w:tcBorders>
              <w:top w:val="single" w:sz="8" w:space="0" w:color="000000"/>
              <w:left w:val="single" w:sz="8" w:space="0" w:color="000000"/>
              <w:bottom w:val="single" w:sz="8" w:space="0" w:color="000000"/>
              <w:right w:val="single" w:sz="8" w:space="0" w:color="000000"/>
            </w:tcBorders>
            <w:vAlign w:val="center"/>
          </w:tcPr>
          <w:p w14:paraId="6833EF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r>
      <w:tr w:rsidR="00874F60" w:rsidRPr="0006482D" w14:paraId="0A2D9932" w14:textId="7777777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6A3F2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УКУПНО:</w:t>
            </w:r>
          </w:p>
        </w:tc>
        <w:tc>
          <w:tcPr>
            <w:tcW w:w="2031" w:type="dxa"/>
            <w:tcBorders>
              <w:top w:val="single" w:sz="8" w:space="0" w:color="000000"/>
              <w:left w:val="single" w:sz="8" w:space="0" w:color="000000"/>
              <w:bottom w:val="single" w:sz="8" w:space="0" w:color="000000"/>
              <w:right w:val="single" w:sz="8" w:space="0" w:color="000000"/>
            </w:tcBorders>
            <w:vAlign w:val="center"/>
          </w:tcPr>
          <w:p w14:paraId="3A8DD7C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114</w:t>
            </w:r>
          </w:p>
        </w:tc>
        <w:tc>
          <w:tcPr>
            <w:tcW w:w="2603" w:type="dxa"/>
            <w:tcBorders>
              <w:top w:val="single" w:sz="8" w:space="0" w:color="000000"/>
              <w:left w:val="single" w:sz="8" w:space="0" w:color="000000"/>
              <w:bottom w:val="single" w:sz="8" w:space="0" w:color="000000"/>
              <w:right w:val="single" w:sz="8" w:space="0" w:color="000000"/>
            </w:tcBorders>
            <w:vAlign w:val="center"/>
          </w:tcPr>
          <w:p w14:paraId="6E9CA33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1140</w:t>
            </w:r>
          </w:p>
        </w:tc>
      </w:tr>
    </w:tbl>
    <w:p w14:paraId="125AD986"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3) Саветодавни послови са осталим пољопривредним газдинствима</w:t>
      </w:r>
    </w:p>
    <w:p w14:paraId="4257B2A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у току године сарађује са осталим пољопривредним газдинствима (која нису одабрана), тако што их посећује до 120 пута у току године, при чему посета пољопривредном газдинству може да траје највише три радна сата, a минимално време задржавања на газдинству је 20 минута. Саветодавац бележи време доласка на газдинство и одласка са газдинства, као и географске координате газдинства у апликацију која је саставни део софтвера „Пољосаветˮ.</w:t>
      </w:r>
    </w:p>
    <w:p w14:paraId="396DD41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xml:space="preserve">Саветодавац у току године обавља саветодавне послове са најмање 80 пољопривредних газдинстава (која нису одабрана), тако што остварује један до четири контакта са истим </w:t>
      </w:r>
      <w:r w:rsidRPr="0006482D">
        <w:rPr>
          <w:rFonts w:ascii="Times New Roman" w:hAnsi="Times New Roman" w:cs="Times New Roman"/>
          <w:color w:val="000000"/>
        </w:rPr>
        <w:lastRenderedPageBreak/>
        <w:t>пољопривредним произвођачем, и то путем непосредног контакта или путем телефона и/или електронске поште, при чему максималан број контаката са пољопривредним произвођачима износи 320 на годишњем нивоу.</w:t>
      </w:r>
    </w:p>
    <w:p w14:paraId="456E2FE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Непосредни контакт са пољопривредним газдинствима саветодавац остварује у просторијама ПССС или у просторијама општина. Саветодавац остварује непосредан контакт са пољопривредним произвођачима у просторијама општина најмање један радни дан у години. Једна ПССС обавља саветодавне послове на свом подручју у просторијама сваке општинe најмање један дан у години, уз прибављање њене сагласности. Саветодавац бележи време доласка у просторије општине и одласка из истих, као и географске координате општинских просторија у апликацију која је саставни део софтвера „Пољосаветˮ.</w:t>
      </w:r>
    </w:p>
    <w:p w14:paraId="2F307794"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(1) Саветодавни послови као помоћ пољопривредним произвођачима у коришћењу података Прогнозно-извештајног система Србије</w:t>
      </w:r>
    </w:p>
    <w:p w14:paraId="7168274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који је у ПССС ангажован за област заштите биља кроз индивидуалне методе рада пружа помоћ одабраним и осталим пољопривредним газдинствима у следећим областима пољопривреде: ратарству, повртарству, воћарству и виноградарству и даје савете на основу података Прогнозно-извештајног система Србије (у даљем тексту: ПИС), који се добијају обављањем следећих послова:</w:t>
      </w:r>
    </w:p>
    <w:p w14:paraId="43B6D52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распоређивање алата за мониторинг (феромонске клопке, лепљиве клопке, клопке са олфакторним атрактантима, светлосне ловне лампе, хватачи спора, аутоматске метеоролошке станице) на референтним локацијама мониторинга уз постизање највишег степена агрегације алата;</w:t>
      </w:r>
    </w:p>
    <w:p w14:paraId="581D4D8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комуникација са осматрачима који очитавају и прикупљају податке са феромонских клопки у периоду од 1. априла до 30. септембра;</w:t>
      </w:r>
    </w:p>
    <w:p w14:paraId="7735267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континуирани визуелни прегледи биљака ради утврђивања фенолошке фазе развоја биљке;</w:t>
      </w:r>
    </w:p>
    <w:p w14:paraId="4D12647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континуирани визуелни прегледи биљака на присуство патогена (симптома биљних болести);</w:t>
      </w:r>
    </w:p>
    <w:p w14:paraId="55A45DE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континуирани визуелни прегледи биљака на присуство штеточина (фенолошких фаза развоја штеточина присутних на биљци);</w:t>
      </w:r>
    </w:p>
    <w:p w14:paraId="1DB4383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6) унос очитаних вредности са алата у базу података ПИС-а (унос резултата теренског рада, података прикупљених од осматрача);</w:t>
      </w:r>
    </w:p>
    <w:p w14:paraId="25DE98F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7) обрада података и рад и унапређење базе података ПИС-а;</w:t>
      </w:r>
    </w:p>
    <w:p w14:paraId="679FDC0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8) анализа биолошких теренских резултата и резултата микрометеоролошких мерења са аутоматских метеоролошких станица у циљу утврђивања најзначајнијих биолошких података и прогнозе развоја штетних организама;</w:t>
      </w:r>
    </w:p>
    <w:p w14:paraId="7AC9DD2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9) писање препорука и прилога на порталу ПИС-а о појави и развоју штетних организама у усевима/засадима и мерама њихове контроле;</w:t>
      </w:r>
    </w:p>
    <w:p w14:paraId="2D34FEE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10) рад и одржавање портала ПИС-а;</w:t>
      </w:r>
    </w:p>
    <w:p w14:paraId="6522A0B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11) постављање огледа у циљу утврђивања прагова штетности и најзначајнијих биолошких догађаја штетних организама;</w:t>
      </w:r>
    </w:p>
    <w:p w14:paraId="7C7CF91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12) провера модела заштите који су дефинисани у оквиру рада ПИС-а у производним условима;</w:t>
      </w:r>
    </w:p>
    <w:p w14:paraId="616D4C1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13) прикупљање узорака биљног материјала и/или штетних организама на захтев и слање у лабораторију ПИС-а на анализу;</w:t>
      </w:r>
    </w:p>
    <w:p w14:paraId="390DBD2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14) едукација извршилаца у ПИС-у.</w:t>
      </w:r>
    </w:p>
    <w:p w14:paraId="5F1DE84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За подручје града Зајечара и општина Бољевац из Табеле 1. овог програма, послове из става 1. ове подтачке обавља ПССС Неготин.</w:t>
      </w:r>
    </w:p>
    <w:p w14:paraId="1965536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За подручје општина Књажевац и Соко Бања из Табеле 1. овог програма, послове из става 1. ове подтачке обавља ПССС Ниш.</w:t>
      </w:r>
    </w:p>
    <w:p w14:paraId="5F3D34D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За подручје града Лозница, општина Крупањ, Љубовија и Мали Зворник из Табеле 1. овог програма, послове из става 1. ове подтачке обавља ПССС Шабац.</w:t>
      </w:r>
    </w:p>
    <w:p w14:paraId="4A20EC3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Квалитет података, односно реализацију послова из става 1. ове подтачке на основу којих саветодавац континуирано пружа помоћ одабраним и осталим пољопривредним газдинствима прати Републички центар за прогнозно-извештајне послове.</w:t>
      </w:r>
    </w:p>
    <w:p w14:paraId="6C12676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Савете из става 1. ове подтачке ПССС може објавити на телевизији са националном фреквенцијом и осталим телевизијама.</w:t>
      </w:r>
    </w:p>
    <w:p w14:paraId="19158C1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Послови из става 1. ове подтачке обављају се на основу уговора закљученог између Министарства и ПССС.</w:t>
      </w:r>
    </w:p>
    <w:p w14:paraId="6AAC5F0A"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(2) Давање савета на основу обављене контроле плодности обрадивог пољопривредног земљишта</w:t>
      </w:r>
    </w:p>
    <w:p w14:paraId="71C6F92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кроз индивидуалне методе рада даје савет у писаној форми одабраним и осталим пољопривредним газдинствима о потреби гајене биљне врсте за средствима за исхрану биљака и примени агротехничких и мелиоративних мера, као и о потребној количини активне материје хранива, количини средстава за исхрану биљака и количини оплемењивача земљишта која се примењује по јединици површине, на основу извршене контроле плодности обрадивог пољопривредног земљишта обављене у складу са прописима којима се уређује пољопривредно земљиште.</w:t>
      </w:r>
    </w:p>
    <w:p w14:paraId="7951CE1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Код ратарских култура давање савета обавља се после скидања предкултуре, пре основне обраде земљишта и уноса органских и минералних ђубрива.</w:t>
      </w:r>
    </w:p>
    <w:p w14:paraId="525C691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Код заснивања воћних засада давање савета обавља се у периоду мировања вегетације, пре основне обраде земљишта.</w:t>
      </w:r>
    </w:p>
    <w:p w14:paraId="3E37EF9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Код воћних засада у експлоатацији давање савета обавља се после бербе у периоду мировања вегетације.</w:t>
      </w:r>
    </w:p>
    <w:p w14:paraId="02EE7C9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И код заснивања и код воћних засада у експлоатацији давање савета обавља се после најмање три месеца од последњег уноса органских и минералних ђубрива.</w:t>
      </w:r>
    </w:p>
    <w:p w14:paraId="122DC04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даје савет на основу обављене контроле плодности обрадивог пољопривредног земљишта, при чему се бележи време доласка на газдинство и одласка са газдинства, као и географске координате газдинства у апликацију која је саставни део софтвера „Пољосаветˮ.</w:t>
      </w:r>
    </w:p>
    <w:p w14:paraId="003682C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Табела 5. Број пољопривредних газдинстава којим се дају савети на основу обављене контроле плодности обрадивог пољопривредног земљишта за подручје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15"/>
        <w:gridCol w:w="2823"/>
        <w:gridCol w:w="3454"/>
      </w:tblGrid>
      <w:tr w:rsidR="00874F60" w:rsidRPr="0006482D" w14:paraId="700BDED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64481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Редни</w:t>
            </w:r>
          </w:p>
          <w:p w14:paraId="4D1BCC7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w:t>
            </w:r>
          </w:p>
        </w:tc>
        <w:tc>
          <w:tcPr>
            <w:tcW w:w="4209" w:type="dxa"/>
            <w:tcBorders>
              <w:top w:val="single" w:sz="8" w:space="0" w:color="000000"/>
              <w:left w:val="single" w:sz="8" w:space="0" w:color="000000"/>
              <w:bottom w:val="single" w:sz="8" w:space="0" w:color="000000"/>
              <w:right w:val="single" w:sz="8" w:space="0" w:color="000000"/>
            </w:tcBorders>
            <w:vAlign w:val="center"/>
          </w:tcPr>
          <w:p w14:paraId="3E7F35B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Подручје на којем се обављају саветодавни послови</w:t>
            </w:r>
          </w:p>
          <w:p w14:paraId="313D64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(град/општина)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1B56E7E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Минималан број пољопривредних газдинстава којима су дати савети</w:t>
            </w:r>
          </w:p>
        </w:tc>
      </w:tr>
      <w:tr w:rsidR="00874F60" w:rsidRPr="0006482D" w14:paraId="5499FBE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270A7F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4209" w:type="dxa"/>
            <w:tcBorders>
              <w:top w:val="single" w:sz="8" w:space="0" w:color="000000"/>
              <w:left w:val="single" w:sz="8" w:space="0" w:color="000000"/>
              <w:bottom w:val="single" w:sz="8" w:space="0" w:color="000000"/>
              <w:right w:val="single" w:sz="8" w:space="0" w:color="000000"/>
            </w:tcBorders>
            <w:vAlign w:val="center"/>
          </w:tcPr>
          <w:p w14:paraId="06E94C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Ниш</w:t>
            </w:r>
          </w:p>
        </w:tc>
        <w:tc>
          <w:tcPr>
            <w:tcW w:w="5391" w:type="dxa"/>
            <w:tcBorders>
              <w:top w:val="single" w:sz="8" w:space="0" w:color="000000"/>
              <w:left w:val="single" w:sz="8" w:space="0" w:color="000000"/>
              <w:bottom w:val="single" w:sz="8" w:space="0" w:color="000000"/>
              <w:right w:val="single" w:sz="8" w:space="0" w:color="000000"/>
            </w:tcBorders>
            <w:vAlign w:val="center"/>
          </w:tcPr>
          <w:p w14:paraId="3F2048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105</w:t>
            </w:r>
          </w:p>
        </w:tc>
      </w:tr>
      <w:tr w:rsidR="00874F60" w:rsidRPr="0006482D" w14:paraId="6311921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26248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4209" w:type="dxa"/>
            <w:tcBorders>
              <w:top w:val="single" w:sz="8" w:space="0" w:color="000000"/>
              <w:left w:val="single" w:sz="8" w:space="0" w:color="000000"/>
              <w:bottom w:val="single" w:sz="8" w:space="0" w:color="000000"/>
              <w:right w:val="single" w:sz="8" w:space="0" w:color="000000"/>
            </w:tcBorders>
            <w:vAlign w:val="center"/>
          </w:tcPr>
          <w:p w14:paraId="7F73FB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Алексинац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1F8C43C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92</w:t>
            </w:r>
          </w:p>
        </w:tc>
      </w:tr>
      <w:tr w:rsidR="00874F60" w:rsidRPr="0006482D" w14:paraId="657FB77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41E8A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4209" w:type="dxa"/>
            <w:tcBorders>
              <w:top w:val="single" w:sz="8" w:space="0" w:color="000000"/>
              <w:left w:val="single" w:sz="8" w:space="0" w:color="000000"/>
              <w:bottom w:val="single" w:sz="8" w:space="0" w:color="000000"/>
              <w:right w:val="single" w:sz="8" w:space="0" w:color="000000"/>
            </w:tcBorders>
            <w:vAlign w:val="center"/>
          </w:tcPr>
          <w:p w14:paraId="12AB53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Гаџин Хан</w:t>
            </w:r>
          </w:p>
        </w:tc>
        <w:tc>
          <w:tcPr>
            <w:tcW w:w="5391" w:type="dxa"/>
            <w:tcBorders>
              <w:top w:val="single" w:sz="8" w:space="0" w:color="000000"/>
              <w:left w:val="single" w:sz="8" w:space="0" w:color="000000"/>
              <w:bottom w:val="single" w:sz="8" w:space="0" w:color="000000"/>
              <w:right w:val="single" w:sz="8" w:space="0" w:color="000000"/>
            </w:tcBorders>
            <w:vAlign w:val="center"/>
          </w:tcPr>
          <w:p w14:paraId="51C09E2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r>
      <w:tr w:rsidR="00874F60" w:rsidRPr="0006482D" w14:paraId="5F9802E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FAF7C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4209" w:type="dxa"/>
            <w:tcBorders>
              <w:top w:val="single" w:sz="8" w:space="0" w:color="000000"/>
              <w:left w:val="single" w:sz="8" w:space="0" w:color="000000"/>
              <w:bottom w:val="single" w:sz="8" w:space="0" w:color="000000"/>
              <w:right w:val="single" w:sz="8" w:space="0" w:color="000000"/>
            </w:tcBorders>
            <w:vAlign w:val="center"/>
          </w:tcPr>
          <w:p w14:paraId="3A5A1D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Дољевац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2E21BE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w:t>
            </w:r>
          </w:p>
        </w:tc>
      </w:tr>
      <w:tr w:rsidR="00874F60" w:rsidRPr="0006482D" w14:paraId="238FA51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5B571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4209" w:type="dxa"/>
            <w:tcBorders>
              <w:top w:val="single" w:sz="8" w:space="0" w:color="000000"/>
              <w:left w:val="single" w:sz="8" w:space="0" w:color="000000"/>
              <w:bottom w:val="single" w:sz="8" w:space="0" w:color="000000"/>
              <w:right w:val="single" w:sz="8" w:space="0" w:color="000000"/>
            </w:tcBorders>
            <w:vAlign w:val="center"/>
          </w:tcPr>
          <w:p w14:paraId="7CC689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Мерошина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679D95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42</w:t>
            </w:r>
          </w:p>
        </w:tc>
      </w:tr>
      <w:tr w:rsidR="00874F60" w:rsidRPr="0006482D" w14:paraId="03CC37C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8BC19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4209" w:type="dxa"/>
            <w:tcBorders>
              <w:top w:val="single" w:sz="8" w:space="0" w:color="000000"/>
              <w:left w:val="single" w:sz="8" w:space="0" w:color="000000"/>
              <w:bottom w:val="single" w:sz="8" w:space="0" w:color="000000"/>
              <w:right w:val="single" w:sz="8" w:space="0" w:color="000000"/>
            </w:tcBorders>
            <w:vAlign w:val="center"/>
          </w:tcPr>
          <w:p w14:paraId="4325508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Ражањ</w:t>
            </w:r>
          </w:p>
        </w:tc>
        <w:tc>
          <w:tcPr>
            <w:tcW w:w="5391" w:type="dxa"/>
            <w:tcBorders>
              <w:top w:val="single" w:sz="8" w:space="0" w:color="000000"/>
              <w:left w:val="single" w:sz="8" w:space="0" w:color="000000"/>
              <w:bottom w:val="single" w:sz="8" w:space="0" w:color="000000"/>
              <w:right w:val="single" w:sz="8" w:space="0" w:color="000000"/>
            </w:tcBorders>
            <w:vAlign w:val="center"/>
          </w:tcPr>
          <w:p w14:paraId="0990670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r>
      <w:tr w:rsidR="00874F60" w:rsidRPr="0006482D" w14:paraId="16D8A10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C8594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4209" w:type="dxa"/>
            <w:tcBorders>
              <w:top w:val="single" w:sz="8" w:space="0" w:color="000000"/>
              <w:left w:val="single" w:sz="8" w:space="0" w:color="000000"/>
              <w:bottom w:val="single" w:sz="8" w:space="0" w:color="000000"/>
              <w:right w:val="single" w:sz="8" w:space="0" w:color="000000"/>
            </w:tcBorders>
            <w:vAlign w:val="center"/>
          </w:tcPr>
          <w:p w14:paraId="3B965B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Сврљиг</w:t>
            </w:r>
          </w:p>
        </w:tc>
        <w:tc>
          <w:tcPr>
            <w:tcW w:w="5391" w:type="dxa"/>
            <w:tcBorders>
              <w:top w:val="single" w:sz="8" w:space="0" w:color="000000"/>
              <w:left w:val="single" w:sz="8" w:space="0" w:color="000000"/>
              <w:bottom w:val="single" w:sz="8" w:space="0" w:color="000000"/>
              <w:right w:val="single" w:sz="8" w:space="0" w:color="000000"/>
            </w:tcBorders>
            <w:vAlign w:val="center"/>
          </w:tcPr>
          <w:p w14:paraId="124908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58</w:t>
            </w:r>
          </w:p>
        </w:tc>
      </w:tr>
      <w:tr w:rsidR="00874F60" w:rsidRPr="0006482D" w14:paraId="143246F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FA61A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4209" w:type="dxa"/>
            <w:tcBorders>
              <w:top w:val="single" w:sz="8" w:space="0" w:color="000000"/>
              <w:left w:val="single" w:sz="8" w:space="0" w:color="000000"/>
              <w:bottom w:val="single" w:sz="8" w:space="0" w:color="000000"/>
              <w:right w:val="single" w:sz="8" w:space="0" w:color="000000"/>
            </w:tcBorders>
            <w:vAlign w:val="center"/>
          </w:tcPr>
          <w:p w14:paraId="724CD65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Ваљево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08C8A3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128</w:t>
            </w:r>
          </w:p>
        </w:tc>
      </w:tr>
      <w:tr w:rsidR="00874F60" w:rsidRPr="0006482D" w14:paraId="0ACFA92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7D95E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4209" w:type="dxa"/>
            <w:tcBorders>
              <w:top w:val="single" w:sz="8" w:space="0" w:color="000000"/>
              <w:left w:val="single" w:sz="8" w:space="0" w:color="000000"/>
              <w:bottom w:val="single" w:sz="8" w:space="0" w:color="000000"/>
              <w:right w:val="single" w:sz="8" w:space="0" w:color="000000"/>
            </w:tcBorders>
            <w:vAlign w:val="center"/>
          </w:tcPr>
          <w:p w14:paraId="1911F0B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Лајковац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04D26A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r>
      <w:tr w:rsidR="00874F60" w:rsidRPr="0006482D" w14:paraId="5CB2ADC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B9945F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4209" w:type="dxa"/>
            <w:tcBorders>
              <w:top w:val="single" w:sz="8" w:space="0" w:color="000000"/>
              <w:left w:val="single" w:sz="8" w:space="0" w:color="000000"/>
              <w:bottom w:val="single" w:sz="8" w:space="0" w:color="000000"/>
              <w:right w:val="single" w:sz="8" w:space="0" w:color="000000"/>
            </w:tcBorders>
            <w:vAlign w:val="center"/>
          </w:tcPr>
          <w:p w14:paraId="221EC85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Љиг</w:t>
            </w:r>
          </w:p>
        </w:tc>
        <w:tc>
          <w:tcPr>
            <w:tcW w:w="5391" w:type="dxa"/>
            <w:tcBorders>
              <w:top w:val="single" w:sz="8" w:space="0" w:color="000000"/>
              <w:left w:val="single" w:sz="8" w:space="0" w:color="000000"/>
              <w:bottom w:val="single" w:sz="8" w:space="0" w:color="000000"/>
              <w:right w:val="single" w:sz="8" w:space="0" w:color="000000"/>
            </w:tcBorders>
            <w:vAlign w:val="center"/>
          </w:tcPr>
          <w:p w14:paraId="11F770E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37</w:t>
            </w:r>
          </w:p>
        </w:tc>
      </w:tr>
      <w:tr w:rsidR="00874F60" w:rsidRPr="0006482D" w14:paraId="45FD355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DC161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4209" w:type="dxa"/>
            <w:tcBorders>
              <w:top w:val="single" w:sz="8" w:space="0" w:color="000000"/>
              <w:left w:val="single" w:sz="8" w:space="0" w:color="000000"/>
              <w:bottom w:val="single" w:sz="8" w:space="0" w:color="000000"/>
              <w:right w:val="single" w:sz="8" w:space="0" w:color="000000"/>
            </w:tcBorders>
            <w:vAlign w:val="center"/>
          </w:tcPr>
          <w:p w14:paraId="0ECD98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Мионица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05488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r>
      <w:tr w:rsidR="00874F60" w:rsidRPr="0006482D" w14:paraId="7ABE819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DF4BF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4209" w:type="dxa"/>
            <w:tcBorders>
              <w:top w:val="single" w:sz="8" w:space="0" w:color="000000"/>
              <w:left w:val="single" w:sz="8" w:space="0" w:color="000000"/>
              <w:bottom w:val="single" w:sz="8" w:space="0" w:color="000000"/>
              <w:right w:val="single" w:sz="8" w:space="0" w:color="000000"/>
            </w:tcBorders>
            <w:vAlign w:val="center"/>
          </w:tcPr>
          <w:p w14:paraId="51739D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Осечина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B5F86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53</w:t>
            </w:r>
          </w:p>
        </w:tc>
      </w:tr>
      <w:tr w:rsidR="00874F60" w:rsidRPr="0006482D" w14:paraId="3564C98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97DBF5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4209" w:type="dxa"/>
            <w:tcBorders>
              <w:top w:val="single" w:sz="8" w:space="0" w:color="000000"/>
              <w:left w:val="single" w:sz="8" w:space="0" w:color="000000"/>
              <w:bottom w:val="single" w:sz="8" w:space="0" w:color="000000"/>
              <w:right w:val="single" w:sz="8" w:space="0" w:color="000000"/>
            </w:tcBorders>
            <w:vAlign w:val="center"/>
          </w:tcPr>
          <w:p w14:paraId="682340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Уб</w:t>
            </w:r>
          </w:p>
        </w:tc>
        <w:tc>
          <w:tcPr>
            <w:tcW w:w="5391" w:type="dxa"/>
            <w:tcBorders>
              <w:top w:val="single" w:sz="8" w:space="0" w:color="000000"/>
              <w:left w:val="single" w:sz="8" w:space="0" w:color="000000"/>
              <w:bottom w:val="single" w:sz="8" w:space="0" w:color="000000"/>
              <w:right w:val="single" w:sz="8" w:space="0" w:color="000000"/>
            </w:tcBorders>
            <w:vAlign w:val="center"/>
          </w:tcPr>
          <w:p w14:paraId="2B6AA5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82</w:t>
            </w:r>
          </w:p>
        </w:tc>
      </w:tr>
      <w:tr w:rsidR="00874F60" w:rsidRPr="0006482D" w14:paraId="5070CF8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6933A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4209" w:type="dxa"/>
            <w:tcBorders>
              <w:top w:val="single" w:sz="8" w:space="0" w:color="000000"/>
              <w:left w:val="single" w:sz="8" w:space="0" w:color="000000"/>
              <w:bottom w:val="single" w:sz="8" w:space="0" w:color="000000"/>
              <w:right w:val="single" w:sz="8" w:space="0" w:color="000000"/>
            </w:tcBorders>
            <w:vAlign w:val="center"/>
          </w:tcPr>
          <w:p w14:paraId="092A86F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Врање</w:t>
            </w:r>
          </w:p>
        </w:tc>
        <w:tc>
          <w:tcPr>
            <w:tcW w:w="5391" w:type="dxa"/>
            <w:tcBorders>
              <w:top w:val="single" w:sz="8" w:space="0" w:color="000000"/>
              <w:left w:val="single" w:sz="8" w:space="0" w:color="000000"/>
              <w:bottom w:val="single" w:sz="8" w:space="0" w:color="000000"/>
              <w:right w:val="single" w:sz="8" w:space="0" w:color="000000"/>
            </w:tcBorders>
            <w:vAlign w:val="center"/>
          </w:tcPr>
          <w:p w14:paraId="3F879BC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104</w:t>
            </w:r>
          </w:p>
        </w:tc>
      </w:tr>
      <w:tr w:rsidR="00874F60" w:rsidRPr="0006482D" w14:paraId="663C0E8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2D74A6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4209" w:type="dxa"/>
            <w:tcBorders>
              <w:top w:val="single" w:sz="8" w:space="0" w:color="000000"/>
              <w:left w:val="single" w:sz="8" w:space="0" w:color="000000"/>
              <w:bottom w:val="single" w:sz="8" w:space="0" w:color="000000"/>
              <w:right w:val="single" w:sz="8" w:space="0" w:color="000000"/>
            </w:tcBorders>
            <w:vAlign w:val="center"/>
          </w:tcPr>
          <w:p w14:paraId="684D7C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Босилеград</w:t>
            </w:r>
          </w:p>
        </w:tc>
        <w:tc>
          <w:tcPr>
            <w:tcW w:w="5391" w:type="dxa"/>
            <w:tcBorders>
              <w:top w:val="single" w:sz="8" w:space="0" w:color="000000"/>
              <w:left w:val="single" w:sz="8" w:space="0" w:color="000000"/>
              <w:bottom w:val="single" w:sz="8" w:space="0" w:color="000000"/>
              <w:right w:val="single" w:sz="8" w:space="0" w:color="000000"/>
            </w:tcBorders>
            <w:vAlign w:val="center"/>
          </w:tcPr>
          <w:p w14:paraId="7FB1E2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r>
      <w:tr w:rsidR="00874F60" w:rsidRPr="0006482D" w14:paraId="408BDA0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9075B6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4209" w:type="dxa"/>
            <w:tcBorders>
              <w:top w:val="single" w:sz="8" w:space="0" w:color="000000"/>
              <w:left w:val="single" w:sz="8" w:space="0" w:color="000000"/>
              <w:bottom w:val="single" w:sz="8" w:space="0" w:color="000000"/>
              <w:right w:val="single" w:sz="8" w:space="0" w:color="000000"/>
            </w:tcBorders>
            <w:vAlign w:val="center"/>
          </w:tcPr>
          <w:p w14:paraId="1A49E43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Бујановац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1FC415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63</w:t>
            </w:r>
          </w:p>
        </w:tc>
      </w:tr>
      <w:tr w:rsidR="00874F60" w:rsidRPr="0006482D" w14:paraId="5A86976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0393AC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4209" w:type="dxa"/>
            <w:tcBorders>
              <w:top w:val="single" w:sz="8" w:space="0" w:color="000000"/>
              <w:left w:val="single" w:sz="8" w:space="0" w:color="000000"/>
              <w:bottom w:val="single" w:sz="8" w:space="0" w:color="000000"/>
              <w:right w:val="single" w:sz="8" w:space="0" w:color="000000"/>
            </w:tcBorders>
            <w:vAlign w:val="center"/>
          </w:tcPr>
          <w:p w14:paraId="3E91C4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Владичин Хан</w:t>
            </w:r>
          </w:p>
        </w:tc>
        <w:tc>
          <w:tcPr>
            <w:tcW w:w="5391" w:type="dxa"/>
            <w:tcBorders>
              <w:top w:val="single" w:sz="8" w:space="0" w:color="000000"/>
              <w:left w:val="single" w:sz="8" w:space="0" w:color="000000"/>
              <w:bottom w:val="single" w:sz="8" w:space="0" w:color="000000"/>
              <w:right w:val="single" w:sz="8" w:space="0" w:color="000000"/>
            </w:tcBorders>
            <w:vAlign w:val="center"/>
          </w:tcPr>
          <w:p w14:paraId="79194C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r>
      <w:tr w:rsidR="00874F60" w:rsidRPr="0006482D" w14:paraId="1A6C553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86C76E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4209" w:type="dxa"/>
            <w:tcBorders>
              <w:top w:val="single" w:sz="8" w:space="0" w:color="000000"/>
              <w:left w:val="single" w:sz="8" w:space="0" w:color="000000"/>
              <w:bottom w:val="single" w:sz="8" w:space="0" w:color="000000"/>
              <w:right w:val="single" w:sz="8" w:space="0" w:color="000000"/>
            </w:tcBorders>
            <w:vAlign w:val="center"/>
          </w:tcPr>
          <w:p w14:paraId="741B811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Прешево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5E3460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r>
      <w:tr w:rsidR="00874F60" w:rsidRPr="0006482D" w14:paraId="621D0E6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90DC61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4209" w:type="dxa"/>
            <w:tcBorders>
              <w:top w:val="single" w:sz="8" w:space="0" w:color="000000"/>
              <w:left w:val="single" w:sz="8" w:space="0" w:color="000000"/>
              <w:bottom w:val="single" w:sz="8" w:space="0" w:color="000000"/>
              <w:right w:val="single" w:sz="8" w:space="0" w:color="000000"/>
            </w:tcBorders>
            <w:vAlign w:val="center"/>
          </w:tcPr>
          <w:p w14:paraId="3075598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Сурдулица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20F7EBC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51</w:t>
            </w:r>
          </w:p>
        </w:tc>
      </w:tr>
      <w:tr w:rsidR="00874F60" w:rsidRPr="0006482D" w14:paraId="326A17B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FBF635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4209" w:type="dxa"/>
            <w:tcBorders>
              <w:top w:val="single" w:sz="8" w:space="0" w:color="000000"/>
              <w:left w:val="single" w:sz="8" w:space="0" w:color="000000"/>
              <w:bottom w:val="single" w:sz="8" w:space="0" w:color="000000"/>
              <w:right w:val="single" w:sz="8" w:space="0" w:color="000000"/>
            </w:tcBorders>
            <w:vAlign w:val="center"/>
          </w:tcPr>
          <w:p w14:paraId="3C5297C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Трговиште</w:t>
            </w:r>
          </w:p>
        </w:tc>
        <w:tc>
          <w:tcPr>
            <w:tcW w:w="5391" w:type="dxa"/>
            <w:tcBorders>
              <w:top w:val="single" w:sz="8" w:space="0" w:color="000000"/>
              <w:left w:val="single" w:sz="8" w:space="0" w:color="000000"/>
              <w:bottom w:val="single" w:sz="8" w:space="0" w:color="000000"/>
              <w:right w:val="single" w:sz="8" w:space="0" w:color="000000"/>
            </w:tcBorders>
            <w:vAlign w:val="center"/>
          </w:tcPr>
          <w:p w14:paraId="4794CC3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r>
      <w:tr w:rsidR="00874F60" w:rsidRPr="0006482D" w14:paraId="507CF3E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B1BBB5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4209" w:type="dxa"/>
            <w:tcBorders>
              <w:top w:val="single" w:sz="8" w:space="0" w:color="000000"/>
              <w:left w:val="single" w:sz="8" w:space="0" w:color="000000"/>
              <w:bottom w:val="single" w:sz="8" w:space="0" w:color="000000"/>
              <w:right w:val="single" w:sz="8" w:space="0" w:color="000000"/>
            </w:tcBorders>
            <w:vAlign w:val="center"/>
          </w:tcPr>
          <w:p w14:paraId="61EFC55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Краљево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46734DD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163</w:t>
            </w:r>
          </w:p>
        </w:tc>
      </w:tr>
      <w:tr w:rsidR="00874F60" w:rsidRPr="0006482D" w14:paraId="2925AA2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4A6193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4209" w:type="dxa"/>
            <w:tcBorders>
              <w:top w:val="single" w:sz="8" w:space="0" w:color="000000"/>
              <w:left w:val="single" w:sz="8" w:space="0" w:color="000000"/>
              <w:bottom w:val="single" w:sz="8" w:space="0" w:color="000000"/>
              <w:right w:val="single" w:sz="8" w:space="0" w:color="000000"/>
            </w:tcBorders>
            <w:vAlign w:val="center"/>
          </w:tcPr>
          <w:p w14:paraId="53216E0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Врњачка Бања</w:t>
            </w:r>
          </w:p>
        </w:tc>
        <w:tc>
          <w:tcPr>
            <w:tcW w:w="5391" w:type="dxa"/>
            <w:tcBorders>
              <w:top w:val="single" w:sz="8" w:space="0" w:color="000000"/>
              <w:left w:val="single" w:sz="8" w:space="0" w:color="000000"/>
              <w:bottom w:val="single" w:sz="8" w:space="0" w:color="000000"/>
              <w:right w:val="single" w:sz="8" w:space="0" w:color="000000"/>
            </w:tcBorders>
            <w:vAlign w:val="center"/>
          </w:tcPr>
          <w:p w14:paraId="4487CF3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r>
      <w:tr w:rsidR="00874F60" w:rsidRPr="0006482D" w14:paraId="1B4EFF8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4FC877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4209" w:type="dxa"/>
            <w:tcBorders>
              <w:top w:val="single" w:sz="8" w:space="0" w:color="000000"/>
              <w:left w:val="single" w:sz="8" w:space="0" w:color="000000"/>
              <w:bottom w:val="single" w:sz="8" w:space="0" w:color="000000"/>
              <w:right w:val="single" w:sz="8" w:space="0" w:color="000000"/>
            </w:tcBorders>
            <w:vAlign w:val="center"/>
          </w:tcPr>
          <w:p w14:paraId="06E57A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Рашка</w:t>
            </w:r>
          </w:p>
        </w:tc>
        <w:tc>
          <w:tcPr>
            <w:tcW w:w="5391" w:type="dxa"/>
            <w:tcBorders>
              <w:top w:val="single" w:sz="8" w:space="0" w:color="000000"/>
              <w:left w:val="single" w:sz="8" w:space="0" w:color="000000"/>
              <w:bottom w:val="single" w:sz="8" w:space="0" w:color="000000"/>
              <w:right w:val="single" w:sz="8" w:space="0" w:color="000000"/>
            </w:tcBorders>
            <w:vAlign w:val="center"/>
          </w:tcPr>
          <w:p w14:paraId="2CA0439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4437D15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0ACE26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4209" w:type="dxa"/>
            <w:tcBorders>
              <w:top w:val="single" w:sz="8" w:space="0" w:color="000000"/>
              <w:left w:val="single" w:sz="8" w:space="0" w:color="000000"/>
              <w:bottom w:val="single" w:sz="8" w:space="0" w:color="000000"/>
              <w:right w:val="single" w:sz="8" w:space="0" w:color="000000"/>
            </w:tcBorders>
            <w:vAlign w:val="center"/>
          </w:tcPr>
          <w:p w14:paraId="4376BB3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Ивањица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3CF954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130</w:t>
            </w:r>
          </w:p>
        </w:tc>
      </w:tr>
      <w:tr w:rsidR="00874F60" w:rsidRPr="0006482D" w14:paraId="0D7B8F0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C6689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4209" w:type="dxa"/>
            <w:tcBorders>
              <w:top w:val="single" w:sz="8" w:space="0" w:color="000000"/>
              <w:left w:val="single" w:sz="8" w:space="0" w:color="000000"/>
              <w:bottom w:val="single" w:sz="8" w:space="0" w:color="000000"/>
              <w:right w:val="single" w:sz="8" w:space="0" w:color="000000"/>
            </w:tcBorders>
            <w:vAlign w:val="center"/>
          </w:tcPr>
          <w:p w14:paraId="74C690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Јагодина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0AD254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103</w:t>
            </w:r>
          </w:p>
        </w:tc>
      </w:tr>
      <w:tr w:rsidR="00874F60" w:rsidRPr="0006482D" w14:paraId="6A4DC24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82AB38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4209" w:type="dxa"/>
            <w:tcBorders>
              <w:top w:val="single" w:sz="8" w:space="0" w:color="000000"/>
              <w:left w:val="single" w:sz="8" w:space="0" w:color="000000"/>
              <w:bottom w:val="single" w:sz="8" w:space="0" w:color="000000"/>
              <w:right w:val="single" w:sz="8" w:space="0" w:color="000000"/>
            </w:tcBorders>
            <w:vAlign w:val="center"/>
          </w:tcPr>
          <w:p w14:paraId="7936C31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Деспотовац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44E6EE3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w:t>
            </w:r>
          </w:p>
        </w:tc>
      </w:tr>
      <w:tr w:rsidR="00874F60" w:rsidRPr="0006482D" w14:paraId="10C17B7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422A8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c>
          <w:tcPr>
            <w:tcW w:w="4209" w:type="dxa"/>
            <w:tcBorders>
              <w:top w:val="single" w:sz="8" w:space="0" w:color="000000"/>
              <w:left w:val="single" w:sz="8" w:space="0" w:color="000000"/>
              <w:bottom w:val="single" w:sz="8" w:space="0" w:color="000000"/>
              <w:right w:val="single" w:sz="8" w:space="0" w:color="000000"/>
            </w:tcBorders>
            <w:vAlign w:val="center"/>
          </w:tcPr>
          <w:p w14:paraId="00A47C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Параћин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413E5E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89</w:t>
            </w:r>
          </w:p>
        </w:tc>
      </w:tr>
      <w:tr w:rsidR="00874F60" w:rsidRPr="0006482D" w14:paraId="0B1C6F0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9A9766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28.</w:t>
            </w:r>
          </w:p>
        </w:tc>
        <w:tc>
          <w:tcPr>
            <w:tcW w:w="4209" w:type="dxa"/>
            <w:tcBorders>
              <w:top w:val="single" w:sz="8" w:space="0" w:color="000000"/>
              <w:left w:val="single" w:sz="8" w:space="0" w:color="000000"/>
              <w:bottom w:val="single" w:sz="8" w:space="0" w:color="000000"/>
              <w:right w:val="single" w:sz="8" w:space="0" w:color="000000"/>
            </w:tcBorders>
            <w:vAlign w:val="center"/>
          </w:tcPr>
          <w:p w14:paraId="252FBA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Рековац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3302BD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699CDCA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CDB18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4209" w:type="dxa"/>
            <w:tcBorders>
              <w:top w:val="single" w:sz="8" w:space="0" w:color="000000"/>
              <w:left w:val="single" w:sz="8" w:space="0" w:color="000000"/>
              <w:bottom w:val="single" w:sz="8" w:space="0" w:color="000000"/>
              <w:right w:val="single" w:sz="8" w:space="0" w:color="000000"/>
            </w:tcBorders>
            <w:vAlign w:val="center"/>
          </w:tcPr>
          <w:p w14:paraId="5C4628F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Ћуприја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A9DFA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r>
      <w:tr w:rsidR="00874F60" w:rsidRPr="0006482D" w14:paraId="3499790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1C996D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c>
          <w:tcPr>
            <w:tcW w:w="4209" w:type="dxa"/>
            <w:tcBorders>
              <w:top w:val="single" w:sz="8" w:space="0" w:color="000000"/>
              <w:left w:val="single" w:sz="8" w:space="0" w:color="000000"/>
              <w:bottom w:val="single" w:sz="8" w:space="0" w:color="000000"/>
              <w:right w:val="single" w:sz="8" w:space="0" w:color="000000"/>
            </w:tcBorders>
            <w:vAlign w:val="center"/>
          </w:tcPr>
          <w:p w14:paraId="6DAD457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Свилајнац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2B4FEF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49</w:t>
            </w:r>
          </w:p>
        </w:tc>
      </w:tr>
      <w:tr w:rsidR="00874F60" w:rsidRPr="0006482D" w14:paraId="2F66245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EC5167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c>
          <w:tcPr>
            <w:tcW w:w="4209" w:type="dxa"/>
            <w:tcBorders>
              <w:top w:val="single" w:sz="8" w:space="0" w:color="000000"/>
              <w:left w:val="single" w:sz="8" w:space="0" w:color="000000"/>
              <w:bottom w:val="single" w:sz="8" w:space="0" w:color="000000"/>
              <w:right w:val="single" w:sz="8" w:space="0" w:color="000000"/>
            </w:tcBorders>
            <w:vAlign w:val="center"/>
          </w:tcPr>
          <w:p w14:paraId="69FD0A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Младеновац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2B7E82A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027FA1C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C8E07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c>
          <w:tcPr>
            <w:tcW w:w="4209" w:type="dxa"/>
            <w:tcBorders>
              <w:top w:val="single" w:sz="8" w:space="0" w:color="000000"/>
              <w:left w:val="single" w:sz="8" w:space="0" w:color="000000"/>
              <w:bottom w:val="single" w:sz="8" w:space="0" w:color="000000"/>
              <w:right w:val="single" w:sz="8" w:space="0" w:color="000000"/>
            </w:tcBorders>
            <w:vAlign w:val="center"/>
          </w:tcPr>
          <w:p w14:paraId="6FCB8C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Барајево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6ECB260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r>
      <w:tr w:rsidR="00874F60" w:rsidRPr="0006482D" w14:paraId="1EC3DA2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56D4B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c>
          <w:tcPr>
            <w:tcW w:w="4209" w:type="dxa"/>
            <w:tcBorders>
              <w:top w:val="single" w:sz="8" w:space="0" w:color="000000"/>
              <w:left w:val="single" w:sz="8" w:space="0" w:color="000000"/>
              <w:bottom w:val="single" w:sz="8" w:space="0" w:color="000000"/>
              <w:right w:val="single" w:sz="8" w:space="0" w:color="000000"/>
            </w:tcBorders>
            <w:vAlign w:val="center"/>
          </w:tcPr>
          <w:p w14:paraId="7CFBCD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Вождовац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30054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6653A93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A9400E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34.</w:t>
            </w:r>
          </w:p>
        </w:tc>
        <w:tc>
          <w:tcPr>
            <w:tcW w:w="4209" w:type="dxa"/>
            <w:tcBorders>
              <w:top w:val="single" w:sz="8" w:space="0" w:color="000000"/>
              <w:left w:val="single" w:sz="8" w:space="0" w:color="000000"/>
              <w:bottom w:val="single" w:sz="8" w:space="0" w:color="000000"/>
              <w:right w:val="single" w:sz="8" w:space="0" w:color="000000"/>
            </w:tcBorders>
            <w:vAlign w:val="center"/>
          </w:tcPr>
          <w:p w14:paraId="7AF35A6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Лазаревац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4DF51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r>
      <w:tr w:rsidR="00874F60" w:rsidRPr="0006482D" w14:paraId="642CCC6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28F12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w:t>
            </w:r>
          </w:p>
        </w:tc>
        <w:tc>
          <w:tcPr>
            <w:tcW w:w="4209" w:type="dxa"/>
            <w:tcBorders>
              <w:top w:val="single" w:sz="8" w:space="0" w:color="000000"/>
              <w:left w:val="single" w:sz="8" w:space="0" w:color="000000"/>
              <w:bottom w:val="single" w:sz="8" w:space="0" w:color="000000"/>
              <w:right w:val="single" w:sz="8" w:space="0" w:color="000000"/>
            </w:tcBorders>
            <w:vAlign w:val="center"/>
          </w:tcPr>
          <w:p w14:paraId="35CB2D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Раковица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4E9278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r>
      <w:tr w:rsidR="00874F60" w:rsidRPr="0006482D" w14:paraId="5876109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5A99A4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c>
          <w:tcPr>
            <w:tcW w:w="4209" w:type="dxa"/>
            <w:tcBorders>
              <w:top w:val="single" w:sz="8" w:space="0" w:color="000000"/>
              <w:left w:val="single" w:sz="8" w:space="0" w:color="000000"/>
              <w:bottom w:val="single" w:sz="8" w:space="0" w:color="000000"/>
              <w:right w:val="single" w:sz="8" w:space="0" w:color="000000"/>
            </w:tcBorders>
            <w:vAlign w:val="center"/>
          </w:tcPr>
          <w:p w14:paraId="769064F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Сопот</w:t>
            </w:r>
          </w:p>
        </w:tc>
        <w:tc>
          <w:tcPr>
            <w:tcW w:w="5391" w:type="dxa"/>
            <w:tcBorders>
              <w:top w:val="single" w:sz="8" w:space="0" w:color="000000"/>
              <w:left w:val="single" w:sz="8" w:space="0" w:color="000000"/>
              <w:bottom w:val="single" w:sz="8" w:space="0" w:color="000000"/>
              <w:right w:val="single" w:sz="8" w:space="0" w:color="000000"/>
            </w:tcBorders>
            <w:vAlign w:val="center"/>
          </w:tcPr>
          <w:p w14:paraId="1C7F3DE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6C48F92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4677CF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37.</w:t>
            </w:r>
          </w:p>
        </w:tc>
        <w:tc>
          <w:tcPr>
            <w:tcW w:w="4209" w:type="dxa"/>
            <w:tcBorders>
              <w:top w:val="single" w:sz="8" w:space="0" w:color="000000"/>
              <w:left w:val="single" w:sz="8" w:space="0" w:color="000000"/>
              <w:bottom w:val="single" w:sz="8" w:space="0" w:color="000000"/>
              <w:right w:val="single" w:sz="8" w:space="0" w:color="000000"/>
            </w:tcBorders>
            <w:vAlign w:val="center"/>
          </w:tcPr>
          <w:p w14:paraId="5132298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Чукарица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C7129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4C194F3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68A689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c>
          <w:tcPr>
            <w:tcW w:w="4209" w:type="dxa"/>
            <w:tcBorders>
              <w:top w:val="single" w:sz="8" w:space="0" w:color="000000"/>
              <w:left w:val="single" w:sz="8" w:space="0" w:color="000000"/>
              <w:bottom w:val="single" w:sz="8" w:space="0" w:color="000000"/>
              <w:right w:val="single" w:sz="8" w:space="0" w:color="000000"/>
            </w:tcBorders>
            <w:vAlign w:val="center"/>
          </w:tcPr>
          <w:p w14:paraId="46DC32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Обреновац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087D5B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52F6304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1FFE1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c>
          <w:tcPr>
            <w:tcW w:w="4209" w:type="dxa"/>
            <w:tcBorders>
              <w:top w:val="single" w:sz="8" w:space="0" w:color="000000"/>
              <w:left w:val="single" w:sz="8" w:space="0" w:color="000000"/>
              <w:bottom w:val="single" w:sz="8" w:space="0" w:color="000000"/>
              <w:right w:val="single" w:sz="8" w:space="0" w:color="000000"/>
            </w:tcBorders>
            <w:vAlign w:val="center"/>
          </w:tcPr>
          <w:p w14:paraId="506C1F5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Земун</w:t>
            </w:r>
          </w:p>
        </w:tc>
        <w:tc>
          <w:tcPr>
            <w:tcW w:w="5391" w:type="dxa"/>
            <w:tcBorders>
              <w:top w:val="single" w:sz="8" w:space="0" w:color="000000"/>
              <w:left w:val="single" w:sz="8" w:space="0" w:color="000000"/>
              <w:bottom w:val="single" w:sz="8" w:space="0" w:color="000000"/>
              <w:right w:val="single" w:sz="8" w:space="0" w:color="000000"/>
            </w:tcBorders>
            <w:vAlign w:val="center"/>
          </w:tcPr>
          <w:p w14:paraId="5EFAB4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r>
      <w:tr w:rsidR="00874F60" w:rsidRPr="0006482D" w14:paraId="3C7E11C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9A6E28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c>
          <w:tcPr>
            <w:tcW w:w="4209" w:type="dxa"/>
            <w:tcBorders>
              <w:top w:val="single" w:sz="8" w:space="0" w:color="000000"/>
              <w:left w:val="single" w:sz="8" w:space="0" w:color="000000"/>
              <w:bottom w:val="single" w:sz="8" w:space="0" w:color="000000"/>
              <w:right w:val="single" w:sz="8" w:space="0" w:color="000000"/>
            </w:tcBorders>
            <w:vAlign w:val="center"/>
          </w:tcPr>
          <w:p w14:paraId="224DC4A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Нови Београд</w:t>
            </w:r>
          </w:p>
        </w:tc>
        <w:tc>
          <w:tcPr>
            <w:tcW w:w="5391" w:type="dxa"/>
            <w:tcBorders>
              <w:top w:val="single" w:sz="8" w:space="0" w:color="000000"/>
              <w:left w:val="single" w:sz="8" w:space="0" w:color="000000"/>
              <w:bottom w:val="single" w:sz="8" w:space="0" w:color="000000"/>
              <w:right w:val="single" w:sz="8" w:space="0" w:color="000000"/>
            </w:tcBorders>
            <w:vAlign w:val="center"/>
          </w:tcPr>
          <w:p w14:paraId="1C7E83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45E6B12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B7BFB5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w:t>
            </w:r>
          </w:p>
        </w:tc>
        <w:tc>
          <w:tcPr>
            <w:tcW w:w="4209" w:type="dxa"/>
            <w:tcBorders>
              <w:top w:val="single" w:sz="8" w:space="0" w:color="000000"/>
              <w:left w:val="single" w:sz="8" w:space="0" w:color="000000"/>
              <w:bottom w:val="single" w:sz="8" w:space="0" w:color="000000"/>
              <w:right w:val="single" w:sz="8" w:space="0" w:color="000000"/>
            </w:tcBorders>
            <w:vAlign w:val="center"/>
          </w:tcPr>
          <w:p w14:paraId="6E663D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Палилула</w:t>
            </w:r>
          </w:p>
        </w:tc>
        <w:tc>
          <w:tcPr>
            <w:tcW w:w="5391" w:type="dxa"/>
            <w:tcBorders>
              <w:top w:val="single" w:sz="8" w:space="0" w:color="000000"/>
              <w:left w:val="single" w:sz="8" w:space="0" w:color="000000"/>
              <w:bottom w:val="single" w:sz="8" w:space="0" w:color="000000"/>
              <w:right w:val="single" w:sz="8" w:space="0" w:color="000000"/>
            </w:tcBorders>
            <w:vAlign w:val="center"/>
          </w:tcPr>
          <w:p w14:paraId="635EC63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r>
      <w:tr w:rsidR="00874F60" w:rsidRPr="0006482D" w14:paraId="3690E65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E26ED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42.</w:t>
            </w:r>
          </w:p>
        </w:tc>
        <w:tc>
          <w:tcPr>
            <w:tcW w:w="4209" w:type="dxa"/>
            <w:tcBorders>
              <w:top w:val="single" w:sz="8" w:space="0" w:color="000000"/>
              <w:left w:val="single" w:sz="8" w:space="0" w:color="000000"/>
              <w:bottom w:val="single" w:sz="8" w:space="0" w:color="000000"/>
              <w:right w:val="single" w:sz="8" w:space="0" w:color="000000"/>
            </w:tcBorders>
            <w:vAlign w:val="center"/>
          </w:tcPr>
          <w:p w14:paraId="7662C0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Сурчин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457863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r>
      <w:tr w:rsidR="00874F60" w:rsidRPr="0006482D" w14:paraId="4876D48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FE0FBE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c>
          <w:tcPr>
            <w:tcW w:w="4209" w:type="dxa"/>
            <w:tcBorders>
              <w:top w:val="single" w:sz="8" w:space="0" w:color="000000"/>
              <w:left w:val="single" w:sz="8" w:space="0" w:color="000000"/>
              <w:bottom w:val="single" w:sz="8" w:space="0" w:color="000000"/>
              <w:right w:val="single" w:sz="8" w:space="0" w:color="000000"/>
            </w:tcBorders>
            <w:vAlign w:val="center"/>
          </w:tcPr>
          <w:p w14:paraId="252BDF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Гроцка</w:t>
            </w:r>
          </w:p>
        </w:tc>
        <w:tc>
          <w:tcPr>
            <w:tcW w:w="5391" w:type="dxa"/>
            <w:tcBorders>
              <w:top w:val="single" w:sz="8" w:space="0" w:color="000000"/>
              <w:left w:val="single" w:sz="8" w:space="0" w:color="000000"/>
              <w:bottom w:val="single" w:sz="8" w:space="0" w:color="000000"/>
              <w:right w:val="single" w:sz="8" w:space="0" w:color="000000"/>
            </w:tcBorders>
            <w:vAlign w:val="center"/>
          </w:tcPr>
          <w:p w14:paraId="1F16CB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r>
      <w:tr w:rsidR="00874F60" w:rsidRPr="0006482D" w14:paraId="51C4185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1C53A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w:t>
            </w:r>
          </w:p>
        </w:tc>
        <w:tc>
          <w:tcPr>
            <w:tcW w:w="4209" w:type="dxa"/>
            <w:tcBorders>
              <w:top w:val="single" w:sz="8" w:space="0" w:color="000000"/>
              <w:left w:val="single" w:sz="8" w:space="0" w:color="000000"/>
              <w:bottom w:val="single" w:sz="8" w:space="0" w:color="000000"/>
              <w:right w:val="single" w:sz="8" w:space="0" w:color="000000"/>
            </w:tcBorders>
            <w:vAlign w:val="center"/>
          </w:tcPr>
          <w:p w14:paraId="5669F38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Звечан</w:t>
            </w:r>
          </w:p>
        </w:tc>
        <w:tc>
          <w:tcPr>
            <w:tcW w:w="5391" w:type="dxa"/>
            <w:tcBorders>
              <w:top w:val="single" w:sz="8" w:space="0" w:color="000000"/>
              <w:left w:val="single" w:sz="8" w:space="0" w:color="000000"/>
              <w:bottom w:val="single" w:sz="8" w:space="0" w:color="000000"/>
              <w:right w:val="single" w:sz="8" w:space="0" w:color="000000"/>
            </w:tcBorders>
            <w:vAlign w:val="center"/>
          </w:tcPr>
          <w:p w14:paraId="39B0E1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r>
      <w:tr w:rsidR="00874F60" w:rsidRPr="0006482D" w14:paraId="1692784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AE5A4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45.</w:t>
            </w:r>
          </w:p>
        </w:tc>
        <w:tc>
          <w:tcPr>
            <w:tcW w:w="4209" w:type="dxa"/>
            <w:tcBorders>
              <w:top w:val="single" w:sz="8" w:space="0" w:color="000000"/>
              <w:left w:val="single" w:sz="8" w:space="0" w:color="000000"/>
              <w:bottom w:val="single" w:sz="8" w:space="0" w:color="000000"/>
              <w:right w:val="single" w:sz="8" w:space="0" w:color="000000"/>
            </w:tcBorders>
            <w:vAlign w:val="center"/>
          </w:tcPr>
          <w:p w14:paraId="06E3E0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Зубин Поток</w:t>
            </w:r>
          </w:p>
        </w:tc>
        <w:tc>
          <w:tcPr>
            <w:tcW w:w="5391" w:type="dxa"/>
            <w:tcBorders>
              <w:top w:val="single" w:sz="8" w:space="0" w:color="000000"/>
              <w:left w:val="single" w:sz="8" w:space="0" w:color="000000"/>
              <w:bottom w:val="single" w:sz="8" w:space="0" w:color="000000"/>
              <w:right w:val="single" w:sz="8" w:space="0" w:color="000000"/>
            </w:tcBorders>
            <w:vAlign w:val="center"/>
          </w:tcPr>
          <w:p w14:paraId="6F226B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58</w:t>
            </w:r>
          </w:p>
        </w:tc>
      </w:tr>
      <w:tr w:rsidR="00874F60" w:rsidRPr="0006482D" w14:paraId="7165DF6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C1C087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c>
          <w:tcPr>
            <w:tcW w:w="4209" w:type="dxa"/>
            <w:tcBorders>
              <w:top w:val="single" w:sz="8" w:space="0" w:color="000000"/>
              <w:left w:val="single" w:sz="8" w:space="0" w:color="000000"/>
              <w:bottom w:val="single" w:sz="8" w:space="0" w:color="000000"/>
              <w:right w:val="single" w:sz="8" w:space="0" w:color="000000"/>
            </w:tcBorders>
            <w:vAlign w:val="center"/>
          </w:tcPr>
          <w:p w14:paraId="2A7E8A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Лепосавић</w:t>
            </w:r>
          </w:p>
        </w:tc>
        <w:tc>
          <w:tcPr>
            <w:tcW w:w="5391" w:type="dxa"/>
            <w:tcBorders>
              <w:top w:val="single" w:sz="8" w:space="0" w:color="000000"/>
              <w:left w:val="single" w:sz="8" w:space="0" w:color="000000"/>
              <w:bottom w:val="single" w:sz="8" w:space="0" w:color="000000"/>
              <w:right w:val="single" w:sz="8" w:space="0" w:color="000000"/>
            </w:tcBorders>
            <w:vAlign w:val="center"/>
          </w:tcPr>
          <w:p w14:paraId="53835BC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259</w:t>
            </w:r>
          </w:p>
        </w:tc>
      </w:tr>
      <w:tr w:rsidR="00874F60" w:rsidRPr="0006482D" w14:paraId="4F56E7B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C3940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47.</w:t>
            </w:r>
          </w:p>
        </w:tc>
        <w:tc>
          <w:tcPr>
            <w:tcW w:w="4209" w:type="dxa"/>
            <w:tcBorders>
              <w:top w:val="single" w:sz="8" w:space="0" w:color="000000"/>
              <w:left w:val="single" w:sz="8" w:space="0" w:color="000000"/>
              <w:bottom w:val="single" w:sz="8" w:space="0" w:color="000000"/>
              <w:right w:val="single" w:sz="8" w:space="0" w:color="000000"/>
            </w:tcBorders>
            <w:vAlign w:val="center"/>
          </w:tcPr>
          <w:p w14:paraId="6B6D2C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енклаве у општинама: Вучитрн и Србица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6427A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r>
      <w:tr w:rsidR="00874F60" w:rsidRPr="0006482D" w14:paraId="72D0B89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4054F7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48.</w:t>
            </w:r>
          </w:p>
        </w:tc>
        <w:tc>
          <w:tcPr>
            <w:tcW w:w="4209" w:type="dxa"/>
            <w:tcBorders>
              <w:top w:val="single" w:sz="8" w:space="0" w:color="000000"/>
              <w:left w:val="single" w:sz="8" w:space="0" w:color="000000"/>
              <w:bottom w:val="single" w:sz="8" w:space="0" w:color="000000"/>
              <w:right w:val="single" w:sz="8" w:space="0" w:color="000000"/>
            </w:tcBorders>
            <w:vAlign w:val="center"/>
          </w:tcPr>
          <w:p w14:paraId="6AC69A9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Крагујевац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0247C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138</w:t>
            </w:r>
          </w:p>
        </w:tc>
      </w:tr>
      <w:tr w:rsidR="00874F60" w:rsidRPr="0006482D" w14:paraId="73E6043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C456ED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49.</w:t>
            </w:r>
          </w:p>
        </w:tc>
        <w:tc>
          <w:tcPr>
            <w:tcW w:w="4209" w:type="dxa"/>
            <w:tcBorders>
              <w:top w:val="single" w:sz="8" w:space="0" w:color="000000"/>
              <w:left w:val="single" w:sz="8" w:space="0" w:color="000000"/>
              <w:bottom w:val="single" w:sz="8" w:space="0" w:color="000000"/>
              <w:right w:val="single" w:sz="8" w:space="0" w:color="000000"/>
            </w:tcBorders>
            <w:vAlign w:val="center"/>
          </w:tcPr>
          <w:p w14:paraId="1EB9F1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Аранђеловац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5E7CC6D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57</w:t>
            </w:r>
          </w:p>
        </w:tc>
      </w:tr>
      <w:tr w:rsidR="00874F60" w:rsidRPr="0006482D" w14:paraId="7B2E412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A3DB7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c>
          <w:tcPr>
            <w:tcW w:w="4209" w:type="dxa"/>
            <w:tcBorders>
              <w:top w:val="single" w:sz="8" w:space="0" w:color="000000"/>
              <w:left w:val="single" w:sz="8" w:space="0" w:color="000000"/>
              <w:bottom w:val="single" w:sz="8" w:space="0" w:color="000000"/>
              <w:right w:val="single" w:sz="8" w:space="0" w:color="000000"/>
            </w:tcBorders>
            <w:vAlign w:val="center"/>
          </w:tcPr>
          <w:p w14:paraId="0CAE240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Баточина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FA9ABB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6ECC594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88691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51.</w:t>
            </w:r>
          </w:p>
        </w:tc>
        <w:tc>
          <w:tcPr>
            <w:tcW w:w="4209" w:type="dxa"/>
            <w:tcBorders>
              <w:top w:val="single" w:sz="8" w:space="0" w:color="000000"/>
              <w:left w:val="single" w:sz="8" w:space="0" w:color="000000"/>
              <w:bottom w:val="single" w:sz="8" w:space="0" w:color="000000"/>
              <w:right w:val="single" w:sz="8" w:space="0" w:color="000000"/>
            </w:tcBorders>
            <w:vAlign w:val="center"/>
          </w:tcPr>
          <w:p w14:paraId="1D763F7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Кнић</w:t>
            </w:r>
          </w:p>
        </w:tc>
        <w:tc>
          <w:tcPr>
            <w:tcW w:w="5391" w:type="dxa"/>
            <w:tcBorders>
              <w:top w:val="single" w:sz="8" w:space="0" w:color="000000"/>
              <w:left w:val="single" w:sz="8" w:space="0" w:color="000000"/>
              <w:bottom w:val="single" w:sz="8" w:space="0" w:color="000000"/>
              <w:right w:val="single" w:sz="8" w:space="0" w:color="000000"/>
            </w:tcBorders>
            <w:vAlign w:val="center"/>
          </w:tcPr>
          <w:p w14:paraId="5C6D79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48</w:t>
            </w:r>
          </w:p>
        </w:tc>
      </w:tr>
      <w:tr w:rsidR="00874F60" w:rsidRPr="0006482D" w14:paraId="13485FD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089C96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52.</w:t>
            </w:r>
          </w:p>
        </w:tc>
        <w:tc>
          <w:tcPr>
            <w:tcW w:w="4209" w:type="dxa"/>
            <w:tcBorders>
              <w:top w:val="single" w:sz="8" w:space="0" w:color="000000"/>
              <w:left w:val="single" w:sz="8" w:space="0" w:color="000000"/>
              <w:bottom w:val="single" w:sz="8" w:space="0" w:color="000000"/>
              <w:right w:val="single" w:sz="8" w:space="0" w:color="000000"/>
            </w:tcBorders>
            <w:vAlign w:val="center"/>
          </w:tcPr>
          <w:p w14:paraId="3100D2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Лапово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0795A7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r>
      <w:tr w:rsidR="00874F60" w:rsidRPr="0006482D" w14:paraId="0FB65D2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A90F89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53.</w:t>
            </w:r>
          </w:p>
        </w:tc>
        <w:tc>
          <w:tcPr>
            <w:tcW w:w="4209" w:type="dxa"/>
            <w:tcBorders>
              <w:top w:val="single" w:sz="8" w:space="0" w:color="000000"/>
              <w:left w:val="single" w:sz="8" w:space="0" w:color="000000"/>
              <w:bottom w:val="single" w:sz="8" w:space="0" w:color="000000"/>
              <w:right w:val="single" w:sz="8" w:space="0" w:color="000000"/>
            </w:tcBorders>
            <w:vAlign w:val="center"/>
          </w:tcPr>
          <w:p w14:paraId="069CC77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Топола</w:t>
            </w:r>
          </w:p>
        </w:tc>
        <w:tc>
          <w:tcPr>
            <w:tcW w:w="5391" w:type="dxa"/>
            <w:tcBorders>
              <w:top w:val="single" w:sz="8" w:space="0" w:color="000000"/>
              <w:left w:val="single" w:sz="8" w:space="0" w:color="000000"/>
              <w:bottom w:val="single" w:sz="8" w:space="0" w:color="000000"/>
              <w:right w:val="single" w:sz="8" w:space="0" w:color="000000"/>
            </w:tcBorders>
            <w:vAlign w:val="center"/>
          </w:tcPr>
          <w:p w14:paraId="479DE7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64</w:t>
            </w:r>
          </w:p>
        </w:tc>
      </w:tr>
      <w:tr w:rsidR="00874F60" w:rsidRPr="0006482D" w14:paraId="030D58B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22083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54.</w:t>
            </w:r>
          </w:p>
        </w:tc>
        <w:tc>
          <w:tcPr>
            <w:tcW w:w="4209" w:type="dxa"/>
            <w:tcBorders>
              <w:top w:val="single" w:sz="8" w:space="0" w:color="000000"/>
              <w:left w:val="single" w:sz="8" w:space="0" w:color="000000"/>
              <w:bottom w:val="single" w:sz="8" w:space="0" w:color="000000"/>
              <w:right w:val="single" w:sz="8" w:space="0" w:color="000000"/>
            </w:tcBorders>
            <w:vAlign w:val="center"/>
          </w:tcPr>
          <w:p w14:paraId="14551F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Рача</w:t>
            </w:r>
          </w:p>
        </w:tc>
        <w:tc>
          <w:tcPr>
            <w:tcW w:w="5391" w:type="dxa"/>
            <w:tcBorders>
              <w:top w:val="single" w:sz="8" w:space="0" w:color="000000"/>
              <w:left w:val="single" w:sz="8" w:space="0" w:color="000000"/>
              <w:bottom w:val="single" w:sz="8" w:space="0" w:color="000000"/>
              <w:right w:val="single" w:sz="8" w:space="0" w:color="000000"/>
            </w:tcBorders>
            <w:vAlign w:val="center"/>
          </w:tcPr>
          <w:p w14:paraId="209EB18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37</w:t>
            </w:r>
          </w:p>
        </w:tc>
      </w:tr>
      <w:tr w:rsidR="00874F60" w:rsidRPr="0006482D" w14:paraId="38AEFB7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2123C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55.</w:t>
            </w:r>
          </w:p>
        </w:tc>
        <w:tc>
          <w:tcPr>
            <w:tcW w:w="4209" w:type="dxa"/>
            <w:tcBorders>
              <w:top w:val="single" w:sz="8" w:space="0" w:color="000000"/>
              <w:left w:val="single" w:sz="8" w:space="0" w:color="000000"/>
              <w:bottom w:val="single" w:sz="8" w:space="0" w:color="000000"/>
              <w:right w:val="single" w:sz="8" w:space="0" w:color="000000"/>
            </w:tcBorders>
            <w:vAlign w:val="center"/>
          </w:tcPr>
          <w:p w14:paraId="00A9CAA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Крушевац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0CD093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115</w:t>
            </w:r>
          </w:p>
        </w:tc>
      </w:tr>
      <w:tr w:rsidR="00874F60" w:rsidRPr="0006482D" w14:paraId="3160089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BF2B0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56.</w:t>
            </w:r>
          </w:p>
        </w:tc>
        <w:tc>
          <w:tcPr>
            <w:tcW w:w="4209" w:type="dxa"/>
            <w:tcBorders>
              <w:top w:val="single" w:sz="8" w:space="0" w:color="000000"/>
              <w:left w:val="single" w:sz="8" w:space="0" w:color="000000"/>
              <w:bottom w:val="single" w:sz="8" w:space="0" w:color="000000"/>
              <w:right w:val="single" w:sz="8" w:space="0" w:color="000000"/>
            </w:tcBorders>
            <w:vAlign w:val="center"/>
          </w:tcPr>
          <w:p w14:paraId="186D0EE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Александровац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2AE1BE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74</w:t>
            </w:r>
          </w:p>
        </w:tc>
      </w:tr>
      <w:tr w:rsidR="00874F60" w:rsidRPr="0006482D" w14:paraId="4561966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C3598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57.</w:t>
            </w:r>
          </w:p>
        </w:tc>
        <w:tc>
          <w:tcPr>
            <w:tcW w:w="4209" w:type="dxa"/>
            <w:tcBorders>
              <w:top w:val="single" w:sz="8" w:space="0" w:color="000000"/>
              <w:left w:val="single" w:sz="8" w:space="0" w:color="000000"/>
              <w:bottom w:val="single" w:sz="8" w:space="0" w:color="000000"/>
              <w:right w:val="single" w:sz="8" w:space="0" w:color="000000"/>
            </w:tcBorders>
            <w:vAlign w:val="center"/>
          </w:tcPr>
          <w:p w14:paraId="3F2F75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Брус</w:t>
            </w:r>
          </w:p>
        </w:tc>
        <w:tc>
          <w:tcPr>
            <w:tcW w:w="5391" w:type="dxa"/>
            <w:tcBorders>
              <w:top w:val="single" w:sz="8" w:space="0" w:color="000000"/>
              <w:left w:val="single" w:sz="8" w:space="0" w:color="000000"/>
              <w:bottom w:val="single" w:sz="8" w:space="0" w:color="000000"/>
              <w:right w:val="single" w:sz="8" w:space="0" w:color="000000"/>
            </w:tcBorders>
            <w:vAlign w:val="center"/>
          </w:tcPr>
          <w:p w14:paraId="1AA84B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56</w:t>
            </w:r>
          </w:p>
        </w:tc>
      </w:tr>
      <w:tr w:rsidR="00874F60" w:rsidRPr="0006482D" w14:paraId="40C61B5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BD4653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58.</w:t>
            </w:r>
          </w:p>
        </w:tc>
        <w:tc>
          <w:tcPr>
            <w:tcW w:w="4209" w:type="dxa"/>
            <w:tcBorders>
              <w:top w:val="single" w:sz="8" w:space="0" w:color="000000"/>
              <w:left w:val="single" w:sz="8" w:space="0" w:color="000000"/>
              <w:bottom w:val="single" w:sz="8" w:space="0" w:color="000000"/>
              <w:right w:val="single" w:sz="8" w:space="0" w:color="000000"/>
            </w:tcBorders>
            <w:vAlign w:val="center"/>
          </w:tcPr>
          <w:p w14:paraId="2E3B700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Варварин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3945AB3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42</w:t>
            </w:r>
          </w:p>
        </w:tc>
      </w:tr>
      <w:tr w:rsidR="00874F60" w:rsidRPr="0006482D" w14:paraId="34E0CDCC"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B12F7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59.</w:t>
            </w:r>
          </w:p>
        </w:tc>
        <w:tc>
          <w:tcPr>
            <w:tcW w:w="4209" w:type="dxa"/>
            <w:tcBorders>
              <w:top w:val="single" w:sz="8" w:space="0" w:color="000000"/>
              <w:left w:val="single" w:sz="8" w:space="0" w:color="000000"/>
              <w:bottom w:val="single" w:sz="8" w:space="0" w:color="000000"/>
              <w:right w:val="single" w:sz="8" w:space="0" w:color="000000"/>
            </w:tcBorders>
            <w:vAlign w:val="center"/>
          </w:tcPr>
          <w:p w14:paraId="71AAD3E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Трстеник</w:t>
            </w:r>
          </w:p>
        </w:tc>
        <w:tc>
          <w:tcPr>
            <w:tcW w:w="5391" w:type="dxa"/>
            <w:tcBorders>
              <w:top w:val="single" w:sz="8" w:space="0" w:color="000000"/>
              <w:left w:val="single" w:sz="8" w:space="0" w:color="000000"/>
              <w:bottom w:val="single" w:sz="8" w:space="0" w:color="000000"/>
              <w:right w:val="single" w:sz="8" w:space="0" w:color="000000"/>
            </w:tcBorders>
            <w:vAlign w:val="center"/>
          </w:tcPr>
          <w:p w14:paraId="418F63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74</w:t>
            </w:r>
          </w:p>
        </w:tc>
      </w:tr>
      <w:tr w:rsidR="00874F60" w:rsidRPr="0006482D" w14:paraId="7F69D60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F43E2A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c>
          <w:tcPr>
            <w:tcW w:w="4209" w:type="dxa"/>
            <w:tcBorders>
              <w:top w:val="single" w:sz="8" w:space="0" w:color="000000"/>
              <w:left w:val="single" w:sz="8" w:space="0" w:color="000000"/>
              <w:bottom w:val="single" w:sz="8" w:space="0" w:color="000000"/>
              <w:right w:val="single" w:sz="8" w:space="0" w:color="000000"/>
            </w:tcBorders>
            <w:vAlign w:val="center"/>
          </w:tcPr>
          <w:p w14:paraId="5A59F3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Ћићевац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47F0E40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r>
      <w:tr w:rsidR="00874F60" w:rsidRPr="0006482D" w14:paraId="7BC301B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A45E9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61.</w:t>
            </w:r>
          </w:p>
        </w:tc>
        <w:tc>
          <w:tcPr>
            <w:tcW w:w="4209" w:type="dxa"/>
            <w:tcBorders>
              <w:top w:val="single" w:sz="8" w:space="0" w:color="000000"/>
              <w:left w:val="single" w:sz="8" w:space="0" w:color="000000"/>
              <w:bottom w:val="single" w:sz="8" w:space="0" w:color="000000"/>
              <w:right w:val="single" w:sz="8" w:space="0" w:color="000000"/>
            </w:tcBorders>
            <w:vAlign w:val="center"/>
          </w:tcPr>
          <w:p w14:paraId="072143E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Лесковац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22358F3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208</w:t>
            </w:r>
          </w:p>
        </w:tc>
      </w:tr>
      <w:tr w:rsidR="00874F60" w:rsidRPr="0006482D" w14:paraId="641B41A3"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325F5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62.</w:t>
            </w:r>
          </w:p>
        </w:tc>
        <w:tc>
          <w:tcPr>
            <w:tcW w:w="4209" w:type="dxa"/>
            <w:tcBorders>
              <w:top w:val="single" w:sz="8" w:space="0" w:color="000000"/>
              <w:left w:val="single" w:sz="8" w:space="0" w:color="000000"/>
              <w:bottom w:val="single" w:sz="8" w:space="0" w:color="000000"/>
              <w:right w:val="single" w:sz="8" w:space="0" w:color="000000"/>
            </w:tcBorders>
            <w:vAlign w:val="center"/>
          </w:tcPr>
          <w:p w14:paraId="6248A4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Бојник</w:t>
            </w:r>
          </w:p>
        </w:tc>
        <w:tc>
          <w:tcPr>
            <w:tcW w:w="5391" w:type="dxa"/>
            <w:tcBorders>
              <w:top w:val="single" w:sz="8" w:space="0" w:color="000000"/>
              <w:left w:val="single" w:sz="8" w:space="0" w:color="000000"/>
              <w:bottom w:val="single" w:sz="8" w:space="0" w:color="000000"/>
              <w:right w:val="single" w:sz="8" w:space="0" w:color="000000"/>
            </w:tcBorders>
            <w:vAlign w:val="center"/>
          </w:tcPr>
          <w:p w14:paraId="17DF145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r>
      <w:tr w:rsidR="00874F60" w:rsidRPr="0006482D" w14:paraId="1D7B281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4B1FE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63.</w:t>
            </w:r>
          </w:p>
        </w:tc>
        <w:tc>
          <w:tcPr>
            <w:tcW w:w="4209" w:type="dxa"/>
            <w:tcBorders>
              <w:top w:val="single" w:sz="8" w:space="0" w:color="000000"/>
              <w:left w:val="single" w:sz="8" w:space="0" w:color="000000"/>
              <w:bottom w:val="single" w:sz="8" w:space="0" w:color="000000"/>
              <w:right w:val="single" w:sz="8" w:space="0" w:color="000000"/>
            </w:tcBorders>
            <w:vAlign w:val="center"/>
          </w:tcPr>
          <w:p w14:paraId="3B8610B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Власотинце</w:t>
            </w:r>
          </w:p>
        </w:tc>
        <w:tc>
          <w:tcPr>
            <w:tcW w:w="5391" w:type="dxa"/>
            <w:tcBorders>
              <w:top w:val="single" w:sz="8" w:space="0" w:color="000000"/>
              <w:left w:val="single" w:sz="8" w:space="0" w:color="000000"/>
              <w:bottom w:val="single" w:sz="8" w:space="0" w:color="000000"/>
              <w:right w:val="single" w:sz="8" w:space="0" w:color="000000"/>
            </w:tcBorders>
            <w:vAlign w:val="center"/>
          </w:tcPr>
          <w:p w14:paraId="213C32F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61</w:t>
            </w:r>
          </w:p>
        </w:tc>
      </w:tr>
      <w:tr w:rsidR="00874F60" w:rsidRPr="0006482D" w14:paraId="48B4AD2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8BC9F7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64.</w:t>
            </w:r>
          </w:p>
        </w:tc>
        <w:tc>
          <w:tcPr>
            <w:tcW w:w="4209" w:type="dxa"/>
            <w:tcBorders>
              <w:top w:val="single" w:sz="8" w:space="0" w:color="000000"/>
              <w:left w:val="single" w:sz="8" w:space="0" w:color="000000"/>
              <w:bottom w:val="single" w:sz="8" w:space="0" w:color="000000"/>
              <w:right w:val="single" w:sz="8" w:space="0" w:color="000000"/>
            </w:tcBorders>
            <w:vAlign w:val="center"/>
          </w:tcPr>
          <w:p w14:paraId="173F68A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Лебане</w:t>
            </w:r>
          </w:p>
        </w:tc>
        <w:tc>
          <w:tcPr>
            <w:tcW w:w="5391" w:type="dxa"/>
            <w:tcBorders>
              <w:top w:val="single" w:sz="8" w:space="0" w:color="000000"/>
              <w:left w:val="single" w:sz="8" w:space="0" w:color="000000"/>
              <w:bottom w:val="single" w:sz="8" w:space="0" w:color="000000"/>
              <w:right w:val="single" w:sz="8" w:space="0" w:color="000000"/>
            </w:tcBorders>
            <w:vAlign w:val="center"/>
          </w:tcPr>
          <w:p w14:paraId="769EE4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54</w:t>
            </w:r>
          </w:p>
        </w:tc>
      </w:tr>
      <w:tr w:rsidR="00874F60" w:rsidRPr="0006482D" w14:paraId="0CB7086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66491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65.</w:t>
            </w:r>
          </w:p>
        </w:tc>
        <w:tc>
          <w:tcPr>
            <w:tcW w:w="4209" w:type="dxa"/>
            <w:tcBorders>
              <w:top w:val="single" w:sz="8" w:space="0" w:color="000000"/>
              <w:left w:val="single" w:sz="8" w:space="0" w:color="000000"/>
              <w:bottom w:val="single" w:sz="8" w:space="0" w:color="000000"/>
              <w:right w:val="single" w:sz="8" w:space="0" w:color="000000"/>
            </w:tcBorders>
            <w:vAlign w:val="center"/>
          </w:tcPr>
          <w:p w14:paraId="6B2558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Медвеђа</w:t>
            </w:r>
          </w:p>
        </w:tc>
        <w:tc>
          <w:tcPr>
            <w:tcW w:w="5391" w:type="dxa"/>
            <w:tcBorders>
              <w:top w:val="single" w:sz="8" w:space="0" w:color="000000"/>
              <w:left w:val="single" w:sz="8" w:space="0" w:color="000000"/>
              <w:bottom w:val="single" w:sz="8" w:space="0" w:color="000000"/>
              <w:right w:val="single" w:sz="8" w:space="0" w:color="000000"/>
            </w:tcBorders>
            <w:vAlign w:val="center"/>
          </w:tcPr>
          <w:p w14:paraId="12CAE4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r>
      <w:tr w:rsidR="00874F60" w:rsidRPr="0006482D" w14:paraId="3BF138C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4C9F8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66.</w:t>
            </w:r>
          </w:p>
        </w:tc>
        <w:tc>
          <w:tcPr>
            <w:tcW w:w="4209" w:type="dxa"/>
            <w:tcBorders>
              <w:top w:val="single" w:sz="8" w:space="0" w:color="000000"/>
              <w:left w:val="single" w:sz="8" w:space="0" w:color="000000"/>
              <w:bottom w:val="single" w:sz="8" w:space="0" w:color="000000"/>
              <w:right w:val="single" w:sz="8" w:space="0" w:color="000000"/>
            </w:tcBorders>
            <w:vAlign w:val="center"/>
          </w:tcPr>
          <w:p w14:paraId="335644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Црна Трава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F86A8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r>
      <w:tr w:rsidR="00874F60" w:rsidRPr="0006482D" w14:paraId="577E98E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01CE7F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67.</w:t>
            </w:r>
          </w:p>
        </w:tc>
        <w:tc>
          <w:tcPr>
            <w:tcW w:w="4209" w:type="dxa"/>
            <w:tcBorders>
              <w:top w:val="single" w:sz="8" w:space="0" w:color="000000"/>
              <w:left w:val="single" w:sz="8" w:space="0" w:color="000000"/>
              <w:bottom w:val="single" w:sz="8" w:space="0" w:color="000000"/>
              <w:right w:val="single" w:sz="8" w:space="0" w:color="000000"/>
            </w:tcBorders>
            <w:vAlign w:val="center"/>
          </w:tcPr>
          <w:p w14:paraId="5FFCB4B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Ужице</w:t>
            </w:r>
          </w:p>
        </w:tc>
        <w:tc>
          <w:tcPr>
            <w:tcW w:w="5391" w:type="dxa"/>
            <w:tcBorders>
              <w:top w:val="single" w:sz="8" w:space="0" w:color="000000"/>
              <w:left w:val="single" w:sz="8" w:space="0" w:color="000000"/>
              <w:bottom w:val="single" w:sz="8" w:space="0" w:color="000000"/>
              <w:right w:val="single" w:sz="8" w:space="0" w:color="000000"/>
            </w:tcBorders>
            <w:vAlign w:val="center"/>
          </w:tcPr>
          <w:p w14:paraId="7CAEC3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88</w:t>
            </w:r>
          </w:p>
        </w:tc>
      </w:tr>
      <w:tr w:rsidR="00874F60" w:rsidRPr="0006482D" w14:paraId="1D0475A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EBBB5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68.</w:t>
            </w:r>
          </w:p>
        </w:tc>
        <w:tc>
          <w:tcPr>
            <w:tcW w:w="4209" w:type="dxa"/>
            <w:tcBorders>
              <w:top w:val="single" w:sz="8" w:space="0" w:color="000000"/>
              <w:left w:val="single" w:sz="8" w:space="0" w:color="000000"/>
              <w:bottom w:val="single" w:sz="8" w:space="0" w:color="000000"/>
              <w:right w:val="single" w:sz="8" w:space="0" w:color="000000"/>
            </w:tcBorders>
            <w:vAlign w:val="center"/>
          </w:tcPr>
          <w:p w14:paraId="723466D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Бајина Башта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F5A0F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28E38C5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F2184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69.</w:t>
            </w:r>
          </w:p>
        </w:tc>
        <w:tc>
          <w:tcPr>
            <w:tcW w:w="4209" w:type="dxa"/>
            <w:tcBorders>
              <w:top w:val="single" w:sz="8" w:space="0" w:color="000000"/>
              <w:left w:val="single" w:sz="8" w:space="0" w:color="000000"/>
              <w:bottom w:val="single" w:sz="8" w:space="0" w:color="000000"/>
              <w:right w:val="single" w:sz="8" w:space="0" w:color="000000"/>
            </w:tcBorders>
            <w:vAlign w:val="center"/>
          </w:tcPr>
          <w:p w14:paraId="53DB27C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Косјерић</w:t>
            </w:r>
          </w:p>
        </w:tc>
        <w:tc>
          <w:tcPr>
            <w:tcW w:w="5391" w:type="dxa"/>
            <w:tcBorders>
              <w:top w:val="single" w:sz="8" w:space="0" w:color="000000"/>
              <w:left w:val="single" w:sz="8" w:space="0" w:color="000000"/>
              <w:bottom w:val="single" w:sz="8" w:space="0" w:color="000000"/>
              <w:right w:val="single" w:sz="8" w:space="0" w:color="000000"/>
            </w:tcBorders>
            <w:vAlign w:val="center"/>
          </w:tcPr>
          <w:p w14:paraId="19929E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w:t>
            </w:r>
          </w:p>
        </w:tc>
      </w:tr>
      <w:tr w:rsidR="00874F60" w:rsidRPr="0006482D" w14:paraId="2F07992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C8CE73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70.</w:t>
            </w:r>
          </w:p>
        </w:tc>
        <w:tc>
          <w:tcPr>
            <w:tcW w:w="4209" w:type="dxa"/>
            <w:tcBorders>
              <w:top w:val="single" w:sz="8" w:space="0" w:color="000000"/>
              <w:left w:val="single" w:sz="8" w:space="0" w:color="000000"/>
              <w:bottom w:val="single" w:sz="8" w:space="0" w:color="000000"/>
              <w:right w:val="single" w:sz="8" w:space="0" w:color="000000"/>
            </w:tcBorders>
            <w:vAlign w:val="center"/>
          </w:tcPr>
          <w:p w14:paraId="048DEB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Нова Варош</w:t>
            </w:r>
          </w:p>
        </w:tc>
        <w:tc>
          <w:tcPr>
            <w:tcW w:w="5391" w:type="dxa"/>
            <w:tcBorders>
              <w:top w:val="single" w:sz="8" w:space="0" w:color="000000"/>
              <w:left w:val="single" w:sz="8" w:space="0" w:color="000000"/>
              <w:bottom w:val="single" w:sz="8" w:space="0" w:color="000000"/>
              <w:right w:val="single" w:sz="8" w:space="0" w:color="000000"/>
            </w:tcBorders>
            <w:vAlign w:val="center"/>
          </w:tcPr>
          <w:p w14:paraId="5395A5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r>
      <w:tr w:rsidR="00874F60" w:rsidRPr="0006482D" w14:paraId="372A2F3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18B063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71.</w:t>
            </w:r>
          </w:p>
        </w:tc>
        <w:tc>
          <w:tcPr>
            <w:tcW w:w="4209" w:type="dxa"/>
            <w:tcBorders>
              <w:top w:val="single" w:sz="8" w:space="0" w:color="000000"/>
              <w:left w:val="single" w:sz="8" w:space="0" w:color="000000"/>
              <w:bottom w:val="single" w:sz="8" w:space="0" w:color="000000"/>
              <w:right w:val="single" w:sz="8" w:space="0" w:color="000000"/>
            </w:tcBorders>
            <w:vAlign w:val="center"/>
          </w:tcPr>
          <w:p w14:paraId="5D79794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Прибој</w:t>
            </w:r>
          </w:p>
        </w:tc>
        <w:tc>
          <w:tcPr>
            <w:tcW w:w="5391" w:type="dxa"/>
            <w:tcBorders>
              <w:top w:val="single" w:sz="8" w:space="0" w:color="000000"/>
              <w:left w:val="single" w:sz="8" w:space="0" w:color="000000"/>
              <w:bottom w:val="single" w:sz="8" w:space="0" w:color="000000"/>
              <w:right w:val="single" w:sz="8" w:space="0" w:color="000000"/>
            </w:tcBorders>
            <w:vAlign w:val="center"/>
          </w:tcPr>
          <w:p w14:paraId="182DFC0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w:t>
            </w:r>
          </w:p>
        </w:tc>
      </w:tr>
      <w:tr w:rsidR="00874F60" w:rsidRPr="0006482D" w14:paraId="384F541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8635F2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72.</w:t>
            </w:r>
          </w:p>
        </w:tc>
        <w:tc>
          <w:tcPr>
            <w:tcW w:w="4209" w:type="dxa"/>
            <w:tcBorders>
              <w:top w:val="single" w:sz="8" w:space="0" w:color="000000"/>
              <w:left w:val="single" w:sz="8" w:space="0" w:color="000000"/>
              <w:bottom w:val="single" w:sz="8" w:space="0" w:color="000000"/>
              <w:right w:val="single" w:sz="8" w:space="0" w:color="000000"/>
            </w:tcBorders>
            <w:vAlign w:val="center"/>
          </w:tcPr>
          <w:p w14:paraId="474617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Пријепоље</w:t>
            </w:r>
          </w:p>
        </w:tc>
        <w:tc>
          <w:tcPr>
            <w:tcW w:w="5391" w:type="dxa"/>
            <w:tcBorders>
              <w:top w:val="single" w:sz="8" w:space="0" w:color="000000"/>
              <w:left w:val="single" w:sz="8" w:space="0" w:color="000000"/>
              <w:bottom w:val="single" w:sz="8" w:space="0" w:color="000000"/>
              <w:right w:val="single" w:sz="8" w:space="0" w:color="000000"/>
            </w:tcBorders>
            <w:vAlign w:val="center"/>
          </w:tcPr>
          <w:p w14:paraId="670B51D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64</w:t>
            </w:r>
          </w:p>
        </w:tc>
      </w:tr>
      <w:tr w:rsidR="00874F60" w:rsidRPr="0006482D" w14:paraId="4D2D193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659A58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73.</w:t>
            </w:r>
          </w:p>
        </w:tc>
        <w:tc>
          <w:tcPr>
            <w:tcW w:w="4209" w:type="dxa"/>
            <w:tcBorders>
              <w:top w:val="single" w:sz="8" w:space="0" w:color="000000"/>
              <w:left w:val="single" w:sz="8" w:space="0" w:color="000000"/>
              <w:bottom w:val="single" w:sz="8" w:space="0" w:color="000000"/>
              <w:right w:val="single" w:sz="8" w:space="0" w:color="000000"/>
            </w:tcBorders>
            <w:vAlign w:val="center"/>
          </w:tcPr>
          <w:p w14:paraId="4831496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Чајетина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25DA92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6BB6564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62CB48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74.</w:t>
            </w:r>
          </w:p>
        </w:tc>
        <w:tc>
          <w:tcPr>
            <w:tcW w:w="4209" w:type="dxa"/>
            <w:tcBorders>
              <w:top w:val="single" w:sz="8" w:space="0" w:color="000000"/>
              <w:left w:val="single" w:sz="8" w:space="0" w:color="000000"/>
              <w:bottom w:val="single" w:sz="8" w:space="0" w:color="000000"/>
              <w:right w:val="single" w:sz="8" w:space="0" w:color="000000"/>
            </w:tcBorders>
            <w:vAlign w:val="center"/>
          </w:tcPr>
          <w:p w14:paraId="0C17B58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Пожега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49BE5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r>
      <w:tr w:rsidR="00874F60" w:rsidRPr="0006482D" w14:paraId="2ABF56D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D1820E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75.</w:t>
            </w:r>
          </w:p>
        </w:tc>
        <w:tc>
          <w:tcPr>
            <w:tcW w:w="4209" w:type="dxa"/>
            <w:tcBorders>
              <w:top w:val="single" w:sz="8" w:space="0" w:color="000000"/>
              <w:left w:val="single" w:sz="8" w:space="0" w:color="000000"/>
              <w:bottom w:val="single" w:sz="8" w:space="0" w:color="000000"/>
              <w:right w:val="single" w:sz="8" w:space="0" w:color="000000"/>
            </w:tcBorders>
            <w:vAlign w:val="center"/>
          </w:tcPr>
          <w:p w14:paraId="31B332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Неготин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42AE10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140</w:t>
            </w:r>
          </w:p>
        </w:tc>
      </w:tr>
      <w:tr w:rsidR="00874F60" w:rsidRPr="0006482D" w14:paraId="0E9631CC"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9730B6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76.</w:t>
            </w:r>
          </w:p>
        </w:tc>
        <w:tc>
          <w:tcPr>
            <w:tcW w:w="4209" w:type="dxa"/>
            <w:tcBorders>
              <w:top w:val="single" w:sz="8" w:space="0" w:color="000000"/>
              <w:left w:val="single" w:sz="8" w:space="0" w:color="000000"/>
              <w:bottom w:val="single" w:sz="8" w:space="0" w:color="000000"/>
              <w:right w:val="single" w:sz="8" w:space="0" w:color="000000"/>
            </w:tcBorders>
            <w:vAlign w:val="center"/>
          </w:tcPr>
          <w:p w14:paraId="1D889EE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Бор</w:t>
            </w:r>
          </w:p>
        </w:tc>
        <w:tc>
          <w:tcPr>
            <w:tcW w:w="5391" w:type="dxa"/>
            <w:tcBorders>
              <w:top w:val="single" w:sz="8" w:space="0" w:color="000000"/>
              <w:left w:val="single" w:sz="8" w:space="0" w:color="000000"/>
              <w:bottom w:val="single" w:sz="8" w:space="0" w:color="000000"/>
              <w:right w:val="single" w:sz="8" w:space="0" w:color="000000"/>
            </w:tcBorders>
            <w:vAlign w:val="center"/>
          </w:tcPr>
          <w:p w14:paraId="1D4581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120</w:t>
            </w:r>
          </w:p>
        </w:tc>
      </w:tr>
      <w:tr w:rsidR="00874F60" w:rsidRPr="0006482D" w14:paraId="280A599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3012A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77.</w:t>
            </w:r>
          </w:p>
        </w:tc>
        <w:tc>
          <w:tcPr>
            <w:tcW w:w="4209" w:type="dxa"/>
            <w:tcBorders>
              <w:top w:val="single" w:sz="8" w:space="0" w:color="000000"/>
              <w:left w:val="single" w:sz="8" w:space="0" w:color="000000"/>
              <w:bottom w:val="single" w:sz="8" w:space="0" w:color="000000"/>
              <w:right w:val="single" w:sz="8" w:space="0" w:color="000000"/>
            </w:tcBorders>
            <w:vAlign w:val="center"/>
          </w:tcPr>
          <w:p w14:paraId="4ECD8C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Кладово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3E99A9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56</w:t>
            </w:r>
          </w:p>
        </w:tc>
      </w:tr>
      <w:tr w:rsidR="00874F60" w:rsidRPr="0006482D" w14:paraId="4D6AD20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01CE2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78.</w:t>
            </w:r>
          </w:p>
        </w:tc>
        <w:tc>
          <w:tcPr>
            <w:tcW w:w="4209" w:type="dxa"/>
            <w:tcBorders>
              <w:top w:val="single" w:sz="8" w:space="0" w:color="000000"/>
              <w:left w:val="single" w:sz="8" w:space="0" w:color="000000"/>
              <w:bottom w:val="single" w:sz="8" w:space="0" w:color="000000"/>
              <w:right w:val="single" w:sz="8" w:space="0" w:color="000000"/>
            </w:tcBorders>
            <w:vAlign w:val="center"/>
          </w:tcPr>
          <w:p w14:paraId="5F2E36D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Мајданпек</w:t>
            </w:r>
          </w:p>
        </w:tc>
        <w:tc>
          <w:tcPr>
            <w:tcW w:w="5391" w:type="dxa"/>
            <w:tcBorders>
              <w:top w:val="single" w:sz="8" w:space="0" w:color="000000"/>
              <w:left w:val="single" w:sz="8" w:space="0" w:color="000000"/>
              <w:bottom w:val="single" w:sz="8" w:space="0" w:color="000000"/>
              <w:right w:val="single" w:sz="8" w:space="0" w:color="000000"/>
            </w:tcBorders>
            <w:vAlign w:val="center"/>
          </w:tcPr>
          <w:p w14:paraId="0AFAAA7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59</w:t>
            </w:r>
          </w:p>
        </w:tc>
      </w:tr>
      <w:tr w:rsidR="00874F60" w:rsidRPr="0006482D" w14:paraId="03F97BE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60829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79.</w:t>
            </w:r>
          </w:p>
        </w:tc>
        <w:tc>
          <w:tcPr>
            <w:tcW w:w="4209" w:type="dxa"/>
            <w:tcBorders>
              <w:top w:val="single" w:sz="8" w:space="0" w:color="000000"/>
              <w:left w:val="single" w:sz="8" w:space="0" w:color="000000"/>
              <w:bottom w:val="single" w:sz="8" w:space="0" w:color="000000"/>
              <w:right w:val="single" w:sz="8" w:space="0" w:color="000000"/>
            </w:tcBorders>
            <w:vAlign w:val="center"/>
          </w:tcPr>
          <w:p w14:paraId="523ADC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Нови Пазар</w:t>
            </w:r>
          </w:p>
        </w:tc>
        <w:tc>
          <w:tcPr>
            <w:tcW w:w="5391" w:type="dxa"/>
            <w:tcBorders>
              <w:top w:val="single" w:sz="8" w:space="0" w:color="000000"/>
              <w:left w:val="single" w:sz="8" w:space="0" w:color="000000"/>
              <w:bottom w:val="single" w:sz="8" w:space="0" w:color="000000"/>
              <w:right w:val="single" w:sz="8" w:space="0" w:color="000000"/>
            </w:tcBorders>
            <w:vAlign w:val="center"/>
          </w:tcPr>
          <w:p w14:paraId="372AE7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120</w:t>
            </w:r>
          </w:p>
        </w:tc>
      </w:tr>
      <w:tr w:rsidR="00874F60" w:rsidRPr="0006482D" w14:paraId="10369F4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5120B9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c>
          <w:tcPr>
            <w:tcW w:w="4209" w:type="dxa"/>
            <w:tcBorders>
              <w:top w:val="single" w:sz="8" w:space="0" w:color="000000"/>
              <w:left w:val="single" w:sz="8" w:space="0" w:color="000000"/>
              <w:bottom w:val="single" w:sz="8" w:space="0" w:color="000000"/>
              <w:right w:val="single" w:sz="8" w:space="0" w:color="000000"/>
            </w:tcBorders>
            <w:vAlign w:val="center"/>
          </w:tcPr>
          <w:p w14:paraId="7053FA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Сјеница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60CC146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155</w:t>
            </w:r>
          </w:p>
        </w:tc>
      </w:tr>
      <w:tr w:rsidR="00874F60" w:rsidRPr="0006482D" w14:paraId="755443A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A89896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81.</w:t>
            </w:r>
          </w:p>
        </w:tc>
        <w:tc>
          <w:tcPr>
            <w:tcW w:w="4209" w:type="dxa"/>
            <w:tcBorders>
              <w:top w:val="single" w:sz="8" w:space="0" w:color="000000"/>
              <w:left w:val="single" w:sz="8" w:space="0" w:color="000000"/>
              <w:bottom w:val="single" w:sz="8" w:space="0" w:color="000000"/>
              <w:right w:val="single" w:sz="8" w:space="0" w:color="000000"/>
            </w:tcBorders>
            <w:vAlign w:val="center"/>
          </w:tcPr>
          <w:p w14:paraId="29687AF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Тутин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284189E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100</w:t>
            </w:r>
          </w:p>
        </w:tc>
      </w:tr>
      <w:tr w:rsidR="00874F60" w:rsidRPr="0006482D" w14:paraId="362630C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CB424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82.</w:t>
            </w:r>
          </w:p>
        </w:tc>
        <w:tc>
          <w:tcPr>
            <w:tcW w:w="4209" w:type="dxa"/>
            <w:tcBorders>
              <w:top w:val="single" w:sz="8" w:space="0" w:color="000000"/>
              <w:left w:val="single" w:sz="8" w:space="0" w:color="000000"/>
              <w:bottom w:val="single" w:sz="8" w:space="0" w:color="000000"/>
              <w:right w:val="single" w:sz="8" w:space="0" w:color="000000"/>
            </w:tcBorders>
            <w:vAlign w:val="center"/>
          </w:tcPr>
          <w:p w14:paraId="65DF89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Чачак</w:t>
            </w:r>
          </w:p>
        </w:tc>
        <w:tc>
          <w:tcPr>
            <w:tcW w:w="5391" w:type="dxa"/>
            <w:tcBorders>
              <w:top w:val="single" w:sz="8" w:space="0" w:color="000000"/>
              <w:left w:val="single" w:sz="8" w:space="0" w:color="000000"/>
              <w:bottom w:val="single" w:sz="8" w:space="0" w:color="000000"/>
              <w:right w:val="single" w:sz="8" w:space="0" w:color="000000"/>
            </w:tcBorders>
            <w:vAlign w:val="center"/>
          </w:tcPr>
          <w:p w14:paraId="4BA28D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150</w:t>
            </w:r>
          </w:p>
        </w:tc>
      </w:tr>
      <w:tr w:rsidR="00874F60" w:rsidRPr="0006482D" w14:paraId="2049A00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22B58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83.</w:t>
            </w:r>
          </w:p>
        </w:tc>
        <w:tc>
          <w:tcPr>
            <w:tcW w:w="4209" w:type="dxa"/>
            <w:tcBorders>
              <w:top w:val="single" w:sz="8" w:space="0" w:color="000000"/>
              <w:left w:val="single" w:sz="8" w:space="0" w:color="000000"/>
              <w:bottom w:val="single" w:sz="8" w:space="0" w:color="000000"/>
              <w:right w:val="single" w:sz="8" w:space="0" w:color="000000"/>
            </w:tcBorders>
            <w:vAlign w:val="center"/>
          </w:tcPr>
          <w:p w14:paraId="03EB54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Ариље</w:t>
            </w:r>
          </w:p>
        </w:tc>
        <w:tc>
          <w:tcPr>
            <w:tcW w:w="5391" w:type="dxa"/>
            <w:tcBorders>
              <w:top w:val="single" w:sz="8" w:space="0" w:color="000000"/>
              <w:left w:val="single" w:sz="8" w:space="0" w:color="000000"/>
              <w:bottom w:val="single" w:sz="8" w:space="0" w:color="000000"/>
              <w:right w:val="single" w:sz="8" w:space="0" w:color="000000"/>
            </w:tcBorders>
            <w:vAlign w:val="center"/>
          </w:tcPr>
          <w:p w14:paraId="7607B2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64</w:t>
            </w:r>
          </w:p>
        </w:tc>
      </w:tr>
      <w:tr w:rsidR="00874F60" w:rsidRPr="0006482D" w14:paraId="2988120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38C6F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84.</w:t>
            </w:r>
          </w:p>
        </w:tc>
        <w:tc>
          <w:tcPr>
            <w:tcW w:w="4209" w:type="dxa"/>
            <w:tcBorders>
              <w:top w:val="single" w:sz="8" w:space="0" w:color="000000"/>
              <w:left w:val="single" w:sz="8" w:space="0" w:color="000000"/>
              <w:bottom w:val="single" w:sz="8" w:space="0" w:color="000000"/>
              <w:right w:val="single" w:sz="8" w:space="0" w:color="000000"/>
            </w:tcBorders>
            <w:vAlign w:val="center"/>
          </w:tcPr>
          <w:p w14:paraId="7D8C348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Горњи Милановац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06C75E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90</w:t>
            </w:r>
          </w:p>
        </w:tc>
      </w:tr>
      <w:tr w:rsidR="00874F60" w:rsidRPr="0006482D" w14:paraId="0B6A502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4276D3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85.</w:t>
            </w:r>
          </w:p>
        </w:tc>
        <w:tc>
          <w:tcPr>
            <w:tcW w:w="4209" w:type="dxa"/>
            <w:tcBorders>
              <w:top w:val="single" w:sz="8" w:space="0" w:color="000000"/>
              <w:left w:val="single" w:sz="8" w:space="0" w:color="000000"/>
              <w:bottom w:val="single" w:sz="8" w:space="0" w:color="000000"/>
              <w:right w:val="single" w:sz="8" w:space="0" w:color="000000"/>
            </w:tcBorders>
            <w:vAlign w:val="center"/>
          </w:tcPr>
          <w:p w14:paraId="579550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Лучани</w:t>
            </w:r>
          </w:p>
        </w:tc>
        <w:tc>
          <w:tcPr>
            <w:tcW w:w="5391" w:type="dxa"/>
            <w:tcBorders>
              <w:top w:val="single" w:sz="8" w:space="0" w:color="000000"/>
              <w:left w:val="single" w:sz="8" w:space="0" w:color="000000"/>
              <w:bottom w:val="single" w:sz="8" w:space="0" w:color="000000"/>
              <w:right w:val="single" w:sz="8" w:space="0" w:color="000000"/>
            </w:tcBorders>
            <w:vAlign w:val="center"/>
          </w:tcPr>
          <w:p w14:paraId="164260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71</w:t>
            </w:r>
          </w:p>
        </w:tc>
      </w:tr>
      <w:tr w:rsidR="00874F60" w:rsidRPr="0006482D" w14:paraId="3A22266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8917B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86.</w:t>
            </w:r>
          </w:p>
        </w:tc>
        <w:tc>
          <w:tcPr>
            <w:tcW w:w="4209" w:type="dxa"/>
            <w:tcBorders>
              <w:top w:val="single" w:sz="8" w:space="0" w:color="000000"/>
              <w:left w:val="single" w:sz="8" w:space="0" w:color="000000"/>
              <w:bottom w:val="single" w:sz="8" w:space="0" w:color="000000"/>
              <w:right w:val="single" w:sz="8" w:space="0" w:color="000000"/>
            </w:tcBorders>
            <w:vAlign w:val="center"/>
          </w:tcPr>
          <w:p w14:paraId="5035F2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Бабушница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409F4B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r>
      <w:tr w:rsidR="00874F60" w:rsidRPr="0006482D" w14:paraId="5D05BB1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B292B5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87.</w:t>
            </w:r>
          </w:p>
        </w:tc>
        <w:tc>
          <w:tcPr>
            <w:tcW w:w="4209" w:type="dxa"/>
            <w:tcBorders>
              <w:top w:val="single" w:sz="8" w:space="0" w:color="000000"/>
              <w:left w:val="single" w:sz="8" w:space="0" w:color="000000"/>
              <w:bottom w:val="single" w:sz="8" w:space="0" w:color="000000"/>
              <w:right w:val="single" w:sz="8" w:space="0" w:color="000000"/>
            </w:tcBorders>
            <w:vAlign w:val="center"/>
          </w:tcPr>
          <w:p w14:paraId="0571941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Бела Планка</w:t>
            </w:r>
          </w:p>
        </w:tc>
        <w:tc>
          <w:tcPr>
            <w:tcW w:w="5391" w:type="dxa"/>
            <w:tcBorders>
              <w:top w:val="single" w:sz="8" w:space="0" w:color="000000"/>
              <w:left w:val="single" w:sz="8" w:space="0" w:color="000000"/>
              <w:bottom w:val="single" w:sz="8" w:space="0" w:color="000000"/>
              <w:right w:val="single" w:sz="8" w:space="0" w:color="000000"/>
            </w:tcBorders>
            <w:vAlign w:val="center"/>
          </w:tcPr>
          <w:p w14:paraId="714AC8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63</w:t>
            </w:r>
          </w:p>
        </w:tc>
      </w:tr>
      <w:tr w:rsidR="00874F60" w:rsidRPr="0006482D" w14:paraId="1257E9A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FE6FC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88.</w:t>
            </w:r>
          </w:p>
        </w:tc>
        <w:tc>
          <w:tcPr>
            <w:tcW w:w="4209" w:type="dxa"/>
            <w:tcBorders>
              <w:top w:val="single" w:sz="8" w:space="0" w:color="000000"/>
              <w:left w:val="single" w:sz="8" w:space="0" w:color="000000"/>
              <w:bottom w:val="single" w:sz="8" w:space="0" w:color="000000"/>
              <w:right w:val="single" w:sz="8" w:space="0" w:color="000000"/>
            </w:tcBorders>
            <w:vAlign w:val="center"/>
          </w:tcPr>
          <w:p w14:paraId="1B6DEB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Димитровград</w:t>
            </w:r>
          </w:p>
        </w:tc>
        <w:tc>
          <w:tcPr>
            <w:tcW w:w="5391" w:type="dxa"/>
            <w:tcBorders>
              <w:top w:val="single" w:sz="8" w:space="0" w:color="000000"/>
              <w:left w:val="single" w:sz="8" w:space="0" w:color="000000"/>
              <w:bottom w:val="single" w:sz="8" w:space="0" w:color="000000"/>
              <w:right w:val="single" w:sz="8" w:space="0" w:color="000000"/>
            </w:tcBorders>
            <w:vAlign w:val="center"/>
          </w:tcPr>
          <w:p w14:paraId="62E550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r>
      <w:tr w:rsidR="00874F60" w:rsidRPr="0006482D" w14:paraId="58DC68F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1ABC14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89.</w:t>
            </w:r>
          </w:p>
        </w:tc>
        <w:tc>
          <w:tcPr>
            <w:tcW w:w="4209" w:type="dxa"/>
            <w:tcBorders>
              <w:top w:val="single" w:sz="8" w:space="0" w:color="000000"/>
              <w:left w:val="single" w:sz="8" w:space="0" w:color="000000"/>
              <w:bottom w:val="single" w:sz="8" w:space="0" w:color="000000"/>
              <w:right w:val="single" w:sz="8" w:space="0" w:color="000000"/>
            </w:tcBorders>
            <w:vAlign w:val="center"/>
          </w:tcPr>
          <w:p w14:paraId="452376B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Пирот</w:t>
            </w:r>
          </w:p>
        </w:tc>
        <w:tc>
          <w:tcPr>
            <w:tcW w:w="5391" w:type="dxa"/>
            <w:tcBorders>
              <w:top w:val="single" w:sz="8" w:space="0" w:color="000000"/>
              <w:left w:val="single" w:sz="8" w:space="0" w:color="000000"/>
              <w:bottom w:val="single" w:sz="8" w:space="0" w:color="000000"/>
              <w:right w:val="single" w:sz="8" w:space="0" w:color="000000"/>
            </w:tcBorders>
            <w:vAlign w:val="center"/>
          </w:tcPr>
          <w:p w14:paraId="7C8D6E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193</w:t>
            </w:r>
          </w:p>
        </w:tc>
      </w:tr>
      <w:tr w:rsidR="00874F60" w:rsidRPr="0006482D" w14:paraId="0FAAE81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AB2F4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90.</w:t>
            </w:r>
          </w:p>
        </w:tc>
        <w:tc>
          <w:tcPr>
            <w:tcW w:w="4209" w:type="dxa"/>
            <w:tcBorders>
              <w:top w:val="single" w:sz="8" w:space="0" w:color="000000"/>
              <w:left w:val="single" w:sz="8" w:space="0" w:color="000000"/>
              <w:bottom w:val="single" w:sz="8" w:space="0" w:color="000000"/>
              <w:right w:val="single" w:sz="8" w:space="0" w:color="000000"/>
            </w:tcBorders>
            <w:vAlign w:val="center"/>
          </w:tcPr>
          <w:p w14:paraId="5E58557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Смедерево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7DD280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146</w:t>
            </w:r>
          </w:p>
        </w:tc>
      </w:tr>
      <w:tr w:rsidR="00874F60" w:rsidRPr="0006482D" w14:paraId="0103FA2C"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A976C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91.</w:t>
            </w:r>
          </w:p>
        </w:tc>
        <w:tc>
          <w:tcPr>
            <w:tcW w:w="4209" w:type="dxa"/>
            <w:tcBorders>
              <w:top w:val="single" w:sz="8" w:space="0" w:color="000000"/>
              <w:left w:val="single" w:sz="8" w:space="0" w:color="000000"/>
              <w:bottom w:val="single" w:sz="8" w:space="0" w:color="000000"/>
              <w:right w:val="single" w:sz="8" w:space="0" w:color="000000"/>
            </w:tcBorders>
            <w:vAlign w:val="center"/>
          </w:tcPr>
          <w:p w14:paraId="0E2D9E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Велика Плана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72066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99</w:t>
            </w:r>
          </w:p>
        </w:tc>
      </w:tr>
      <w:tr w:rsidR="00874F60" w:rsidRPr="0006482D" w14:paraId="3595C99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0A10B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92.</w:t>
            </w:r>
          </w:p>
        </w:tc>
        <w:tc>
          <w:tcPr>
            <w:tcW w:w="4209" w:type="dxa"/>
            <w:tcBorders>
              <w:top w:val="single" w:sz="8" w:space="0" w:color="000000"/>
              <w:left w:val="single" w:sz="8" w:space="0" w:color="000000"/>
              <w:bottom w:val="single" w:sz="8" w:space="0" w:color="000000"/>
              <w:right w:val="single" w:sz="8" w:space="0" w:color="000000"/>
            </w:tcBorders>
            <w:vAlign w:val="center"/>
          </w:tcPr>
          <w:p w14:paraId="0D36A9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Смедеревска Паланка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501EA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130</w:t>
            </w:r>
          </w:p>
        </w:tc>
      </w:tr>
      <w:tr w:rsidR="00874F60" w:rsidRPr="0006482D" w14:paraId="25C283E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E630E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93.</w:t>
            </w:r>
          </w:p>
        </w:tc>
        <w:tc>
          <w:tcPr>
            <w:tcW w:w="4209" w:type="dxa"/>
            <w:tcBorders>
              <w:top w:val="single" w:sz="8" w:space="0" w:color="000000"/>
              <w:left w:val="single" w:sz="8" w:space="0" w:color="000000"/>
              <w:bottom w:val="single" w:sz="8" w:space="0" w:color="000000"/>
              <w:right w:val="single" w:sz="8" w:space="0" w:color="000000"/>
            </w:tcBorders>
            <w:vAlign w:val="center"/>
          </w:tcPr>
          <w:p w14:paraId="492535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Пожаревац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337836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61</w:t>
            </w:r>
          </w:p>
        </w:tc>
      </w:tr>
      <w:tr w:rsidR="00874F60" w:rsidRPr="0006482D" w14:paraId="44CF710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24C34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94.</w:t>
            </w:r>
          </w:p>
        </w:tc>
        <w:tc>
          <w:tcPr>
            <w:tcW w:w="4209" w:type="dxa"/>
            <w:tcBorders>
              <w:top w:val="single" w:sz="8" w:space="0" w:color="000000"/>
              <w:left w:val="single" w:sz="8" w:space="0" w:color="000000"/>
              <w:bottom w:val="single" w:sz="8" w:space="0" w:color="000000"/>
              <w:right w:val="single" w:sz="8" w:space="0" w:color="000000"/>
            </w:tcBorders>
            <w:vAlign w:val="center"/>
          </w:tcPr>
          <w:p w14:paraId="30917E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Велико Градиште</w:t>
            </w:r>
          </w:p>
        </w:tc>
        <w:tc>
          <w:tcPr>
            <w:tcW w:w="5391" w:type="dxa"/>
            <w:tcBorders>
              <w:top w:val="single" w:sz="8" w:space="0" w:color="000000"/>
              <w:left w:val="single" w:sz="8" w:space="0" w:color="000000"/>
              <w:bottom w:val="single" w:sz="8" w:space="0" w:color="000000"/>
              <w:right w:val="single" w:sz="8" w:space="0" w:color="000000"/>
            </w:tcBorders>
            <w:vAlign w:val="center"/>
          </w:tcPr>
          <w:p w14:paraId="58B578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52</w:t>
            </w:r>
          </w:p>
        </w:tc>
      </w:tr>
      <w:tr w:rsidR="00874F60" w:rsidRPr="0006482D" w14:paraId="22ECD79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5309D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95.</w:t>
            </w:r>
          </w:p>
        </w:tc>
        <w:tc>
          <w:tcPr>
            <w:tcW w:w="4209" w:type="dxa"/>
            <w:tcBorders>
              <w:top w:val="single" w:sz="8" w:space="0" w:color="000000"/>
              <w:left w:val="single" w:sz="8" w:space="0" w:color="000000"/>
              <w:bottom w:val="single" w:sz="8" w:space="0" w:color="000000"/>
              <w:right w:val="single" w:sz="8" w:space="0" w:color="000000"/>
            </w:tcBorders>
            <w:vAlign w:val="center"/>
          </w:tcPr>
          <w:p w14:paraId="1504A3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Голубац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E00774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r>
      <w:tr w:rsidR="00874F60" w:rsidRPr="0006482D" w14:paraId="28A16C1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3171B1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96.</w:t>
            </w:r>
          </w:p>
        </w:tc>
        <w:tc>
          <w:tcPr>
            <w:tcW w:w="4209" w:type="dxa"/>
            <w:tcBorders>
              <w:top w:val="single" w:sz="8" w:space="0" w:color="000000"/>
              <w:left w:val="single" w:sz="8" w:space="0" w:color="000000"/>
              <w:bottom w:val="single" w:sz="8" w:space="0" w:color="000000"/>
              <w:right w:val="single" w:sz="8" w:space="0" w:color="000000"/>
            </w:tcBorders>
            <w:vAlign w:val="center"/>
          </w:tcPr>
          <w:p w14:paraId="5877F2E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Жабари</w:t>
            </w:r>
          </w:p>
        </w:tc>
        <w:tc>
          <w:tcPr>
            <w:tcW w:w="5391" w:type="dxa"/>
            <w:tcBorders>
              <w:top w:val="single" w:sz="8" w:space="0" w:color="000000"/>
              <w:left w:val="single" w:sz="8" w:space="0" w:color="000000"/>
              <w:bottom w:val="single" w:sz="8" w:space="0" w:color="000000"/>
              <w:right w:val="single" w:sz="8" w:space="0" w:color="000000"/>
            </w:tcBorders>
            <w:vAlign w:val="center"/>
          </w:tcPr>
          <w:p w14:paraId="0CAECAA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r>
      <w:tr w:rsidR="00874F60" w:rsidRPr="0006482D" w14:paraId="4DB0D29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3BC9F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97.</w:t>
            </w:r>
          </w:p>
        </w:tc>
        <w:tc>
          <w:tcPr>
            <w:tcW w:w="4209" w:type="dxa"/>
            <w:tcBorders>
              <w:top w:val="single" w:sz="8" w:space="0" w:color="000000"/>
              <w:left w:val="single" w:sz="8" w:space="0" w:color="000000"/>
              <w:bottom w:val="single" w:sz="8" w:space="0" w:color="000000"/>
              <w:right w:val="single" w:sz="8" w:space="0" w:color="000000"/>
            </w:tcBorders>
            <w:vAlign w:val="center"/>
          </w:tcPr>
          <w:p w14:paraId="0631504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Жагубица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2CE0F8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53</w:t>
            </w:r>
          </w:p>
        </w:tc>
      </w:tr>
      <w:tr w:rsidR="00874F60" w:rsidRPr="0006482D" w14:paraId="3A2B79F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38D0C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98.</w:t>
            </w:r>
          </w:p>
        </w:tc>
        <w:tc>
          <w:tcPr>
            <w:tcW w:w="4209" w:type="dxa"/>
            <w:tcBorders>
              <w:top w:val="single" w:sz="8" w:space="0" w:color="000000"/>
              <w:left w:val="single" w:sz="8" w:space="0" w:color="000000"/>
              <w:bottom w:val="single" w:sz="8" w:space="0" w:color="000000"/>
              <w:right w:val="single" w:sz="8" w:space="0" w:color="000000"/>
            </w:tcBorders>
            <w:vAlign w:val="center"/>
          </w:tcPr>
          <w:p w14:paraId="2522BCA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Кучево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40ACA46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r>
      <w:tr w:rsidR="00874F60" w:rsidRPr="0006482D" w14:paraId="6EEECBA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0F34A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99.</w:t>
            </w:r>
          </w:p>
        </w:tc>
        <w:tc>
          <w:tcPr>
            <w:tcW w:w="4209" w:type="dxa"/>
            <w:tcBorders>
              <w:top w:val="single" w:sz="8" w:space="0" w:color="000000"/>
              <w:left w:val="single" w:sz="8" w:space="0" w:color="000000"/>
              <w:bottom w:val="single" w:sz="8" w:space="0" w:color="000000"/>
              <w:right w:val="single" w:sz="8" w:space="0" w:color="000000"/>
            </w:tcBorders>
            <w:vAlign w:val="center"/>
          </w:tcPr>
          <w:p w14:paraId="006AEE9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Мало Црниће</w:t>
            </w:r>
          </w:p>
        </w:tc>
        <w:tc>
          <w:tcPr>
            <w:tcW w:w="5391" w:type="dxa"/>
            <w:tcBorders>
              <w:top w:val="single" w:sz="8" w:space="0" w:color="000000"/>
              <w:left w:val="single" w:sz="8" w:space="0" w:color="000000"/>
              <w:bottom w:val="single" w:sz="8" w:space="0" w:color="000000"/>
              <w:right w:val="single" w:sz="8" w:space="0" w:color="000000"/>
            </w:tcBorders>
            <w:vAlign w:val="center"/>
          </w:tcPr>
          <w:p w14:paraId="214F01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r>
      <w:tr w:rsidR="00874F60" w:rsidRPr="0006482D" w14:paraId="371CEEC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A0803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100.</w:t>
            </w:r>
          </w:p>
        </w:tc>
        <w:tc>
          <w:tcPr>
            <w:tcW w:w="4209" w:type="dxa"/>
            <w:tcBorders>
              <w:top w:val="single" w:sz="8" w:space="0" w:color="000000"/>
              <w:left w:val="single" w:sz="8" w:space="0" w:color="000000"/>
              <w:bottom w:val="single" w:sz="8" w:space="0" w:color="000000"/>
              <w:right w:val="single" w:sz="8" w:space="0" w:color="000000"/>
            </w:tcBorders>
            <w:vAlign w:val="center"/>
          </w:tcPr>
          <w:p w14:paraId="007DF34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Петровац на Млави</w:t>
            </w:r>
          </w:p>
        </w:tc>
        <w:tc>
          <w:tcPr>
            <w:tcW w:w="5391" w:type="dxa"/>
            <w:tcBorders>
              <w:top w:val="single" w:sz="8" w:space="0" w:color="000000"/>
              <w:left w:val="single" w:sz="8" w:space="0" w:color="000000"/>
              <w:bottom w:val="single" w:sz="8" w:space="0" w:color="000000"/>
              <w:right w:val="single" w:sz="8" w:space="0" w:color="000000"/>
            </w:tcBorders>
            <w:vAlign w:val="center"/>
          </w:tcPr>
          <w:p w14:paraId="7AEB7CB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78</w:t>
            </w:r>
          </w:p>
        </w:tc>
      </w:tr>
      <w:tr w:rsidR="00874F60" w:rsidRPr="0006482D" w14:paraId="35E3AB9C"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C00E3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101.</w:t>
            </w:r>
          </w:p>
        </w:tc>
        <w:tc>
          <w:tcPr>
            <w:tcW w:w="4209" w:type="dxa"/>
            <w:tcBorders>
              <w:top w:val="single" w:sz="8" w:space="0" w:color="000000"/>
              <w:left w:val="single" w:sz="8" w:space="0" w:color="000000"/>
              <w:bottom w:val="single" w:sz="8" w:space="0" w:color="000000"/>
              <w:right w:val="single" w:sz="8" w:space="0" w:color="000000"/>
            </w:tcBorders>
            <w:vAlign w:val="center"/>
          </w:tcPr>
          <w:p w14:paraId="7912F0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Шабац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6B12BA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184</w:t>
            </w:r>
          </w:p>
        </w:tc>
      </w:tr>
      <w:tr w:rsidR="00874F60" w:rsidRPr="0006482D" w14:paraId="37A56E2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A3B5DA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102.</w:t>
            </w:r>
          </w:p>
        </w:tc>
        <w:tc>
          <w:tcPr>
            <w:tcW w:w="4209" w:type="dxa"/>
            <w:tcBorders>
              <w:top w:val="single" w:sz="8" w:space="0" w:color="000000"/>
              <w:left w:val="single" w:sz="8" w:space="0" w:color="000000"/>
              <w:bottom w:val="single" w:sz="8" w:space="0" w:color="000000"/>
              <w:right w:val="single" w:sz="8" w:space="0" w:color="000000"/>
            </w:tcBorders>
            <w:vAlign w:val="center"/>
          </w:tcPr>
          <w:p w14:paraId="5283E12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Богатић</w:t>
            </w:r>
          </w:p>
        </w:tc>
        <w:tc>
          <w:tcPr>
            <w:tcW w:w="5391" w:type="dxa"/>
            <w:tcBorders>
              <w:top w:val="single" w:sz="8" w:space="0" w:color="000000"/>
              <w:left w:val="single" w:sz="8" w:space="0" w:color="000000"/>
              <w:bottom w:val="single" w:sz="8" w:space="0" w:color="000000"/>
              <w:right w:val="single" w:sz="8" w:space="0" w:color="000000"/>
            </w:tcBorders>
            <w:vAlign w:val="center"/>
          </w:tcPr>
          <w:p w14:paraId="28614BC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91</w:t>
            </w:r>
          </w:p>
        </w:tc>
      </w:tr>
      <w:tr w:rsidR="00874F60" w:rsidRPr="0006482D" w14:paraId="56B25BD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080C6D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103.</w:t>
            </w:r>
          </w:p>
        </w:tc>
        <w:tc>
          <w:tcPr>
            <w:tcW w:w="4209" w:type="dxa"/>
            <w:tcBorders>
              <w:top w:val="single" w:sz="8" w:space="0" w:color="000000"/>
              <w:left w:val="single" w:sz="8" w:space="0" w:color="000000"/>
              <w:bottom w:val="single" w:sz="8" w:space="0" w:color="000000"/>
              <w:right w:val="single" w:sz="8" w:space="0" w:color="000000"/>
            </w:tcBorders>
            <w:vAlign w:val="center"/>
          </w:tcPr>
          <w:p w14:paraId="4758B75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Владимирци</w:t>
            </w:r>
          </w:p>
        </w:tc>
        <w:tc>
          <w:tcPr>
            <w:tcW w:w="5391" w:type="dxa"/>
            <w:tcBorders>
              <w:top w:val="single" w:sz="8" w:space="0" w:color="000000"/>
              <w:left w:val="single" w:sz="8" w:space="0" w:color="000000"/>
              <w:bottom w:val="single" w:sz="8" w:space="0" w:color="000000"/>
              <w:right w:val="single" w:sz="8" w:space="0" w:color="000000"/>
            </w:tcBorders>
            <w:vAlign w:val="center"/>
          </w:tcPr>
          <w:p w14:paraId="317E55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57</w:t>
            </w:r>
          </w:p>
        </w:tc>
      </w:tr>
      <w:tr w:rsidR="00874F60" w:rsidRPr="0006482D" w14:paraId="62A7513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379B6D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104.</w:t>
            </w:r>
          </w:p>
        </w:tc>
        <w:tc>
          <w:tcPr>
            <w:tcW w:w="4209" w:type="dxa"/>
            <w:tcBorders>
              <w:top w:val="single" w:sz="8" w:space="0" w:color="000000"/>
              <w:left w:val="single" w:sz="8" w:space="0" w:color="000000"/>
              <w:bottom w:val="single" w:sz="8" w:space="0" w:color="000000"/>
              <w:right w:val="single" w:sz="8" w:space="0" w:color="000000"/>
            </w:tcBorders>
            <w:vAlign w:val="center"/>
          </w:tcPr>
          <w:p w14:paraId="3F686CB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Коцељева</w:t>
            </w:r>
          </w:p>
        </w:tc>
        <w:tc>
          <w:tcPr>
            <w:tcW w:w="5391" w:type="dxa"/>
            <w:tcBorders>
              <w:top w:val="single" w:sz="8" w:space="0" w:color="000000"/>
              <w:left w:val="single" w:sz="8" w:space="0" w:color="000000"/>
              <w:bottom w:val="single" w:sz="8" w:space="0" w:color="000000"/>
              <w:right w:val="single" w:sz="8" w:space="0" w:color="000000"/>
            </w:tcBorders>
            <w:vAlign w:val="center"/>
          </w:tcPr>
          <w:p w14:paraId="241F5FB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r>
      <w:tr w:rsidR="00874F60" w:rsidRPr="0006482D" w14:paraId="2F6B143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7E34F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105.</w:t>
            </w:r>
          </w:p>
        </w:tc>
        <w:tc>
          <w:tcPr>
            <w:tcW w:w="4209" w:type="dxa"/>
            <w:tcBorders>
              <w:top w:val="single" w:sz="8" w:space="0" w:color="000000"/>
              <w:left w:val="single" w:sz="8" w:space="0" w:color="000000"/>
              <w:bottom w:val="single" w:sz="8" w:space="0" w:color="000000"/>
              <w:right w:val="single" w:sz="8" w:space="0" w:color="000000"/>
            </w:tcBorders>
            <w:vAlign w:val="center"/>
          </w:tcPr>
          <w:p w14:paraId="767819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Блаце</w:t>
            </w:r>
          </w:p>
        </w:tc>
        <w:tc>
          <w:tcPr>
            <w:tcW w:w="5391" w:type="dxa"/>
            <w:tcBorders>
              <w:top w:val="single" w:sz="8" w:space="0" w:color="000000"/>
              <w:left w:val="single" w:sz="8" w:space="0" w:color="000000"/>
              <w:bottom w:val="single" w:sz="8" w:space="0" w:color="000000"/>
              <w:right w:val="single" w:sz="8" w:space="0" w:color="000000"/>
            </w:tcBorders>
            <w:vAlign w:val="center"/>
          </w:tcPr>
          <w:p w14:paraId="787805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75</w:t>
            </w:r>
          </w:p>
        </w:tc>
      </w:tr>
      <w:tr w:rsidR="00874F60" w:rsidRPr="0006482D" w14:paraId="7329CAA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9F37AD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106.</w:t>
            </w:r>
          </w:p>
        </w:tc>
        <w:tc>
          <w:tcPr>
            <w:tcW w:w="4209" w:type="dxa"/>
            <w:tcBorders>
              <w:top w:val="single" w:sz="8" w:space="0" w:color="000000"/>
              <w:left w:val="single" w:sz="8" w:space="0" w:color="000000"/>
              <w:bottom w:val="single" w:sz="8" w:space="0" w:color="000000"/>
              <w:right w:val="single" w:sz="8" w:space="0" w:color="000000"/>
            </w:tcBorders>
            <w:vAlign w:val="center"/>
          </w:tcPr>
          <w:p w14:paraId="4CBC636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Житорађа</w:t>
            </w:r>
          </w:p>
        </w:tc>
        <w:tc>
          <w:tcPr>
            <w:tcW w:w="5391" w:type="dxa"/>
            <w:tcBorders>
              <w:top w:val="single" w:sz="8" w:space="0" w:color="000000"/>
              <w:left w:val="single" w:sz="8" w:space="0" w:color="000000"/>
              <w:bottom w:val="single" w:sz="8" w:space="0" w:color="000000"/>
              <w:right w:val="single" w:sz="8" w:space="0" w:color="000000"/>
            </w:tcBorders>
            <w:vAlign w:val="center"/>
          </w:tcPr>
          <w:p w14:paraId="723EED7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84</w:t>
            </w:r>
          </w:p>
        </w:tc>
      </w:tr>
      <w:tr w:rsidR="00874F60" w:rsidRPr="0006482D" w14:paraId="1775341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5500E0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107.</w:t>
            </w:r>
          </w:p>
        </w:tc>
        <w:tc>
          <w:tcPr>
            <w:tcW w:w="4209" w:type="dxa"/>
            <w:tcBorders>
              <w:top w:val="single" w:sz="8" w:space="0" w:color="000000"/>
              <w:left w:val="single" w:sz="8" w:space="0" w:color="000000"/>
              <w:bottom w:val="single" w:sz="8" w:space="0" w:color="000000"/>
              <w:right w:val="single" w:sz="8" w:space="0" w:color="000000"/>
            </w:tcBorders>
            <w:vAlign w:val="center"/>
          </w:tcPr>
          <w:p w14:paraId="0B38218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Куршумлија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36A135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94</w:t>
            </w:r>
          </w:p>
        </w:tc>
      </w:tr>
      <w:tr w:rsidR="00874F60" w:rsidRPr="0006482D" w14:paraId="7D43AA0C"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65C52B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108.</w:t>
            </w:r>
          </w:p>
        </w:tc>
        <w:tc>
          <w:tcPr>
            <w:tcW w:w="4209" w:type="dxa"/>
            <w:tcBorders>
              <w:top w:val="single" w:sz="8" w:space="0" w:color="000000"/>
              <w:left w:val="single" w:sz="8" w:space="0" w:color="000000"/>
              <w:bottom w:val="single" w:sz="8" w:space="0" w:color="000000"/>
              <w:right w:val="single" w:sz="8" w:space="0" w:color="000000"/>
            </w:tcBorders>
            <w:vAlign w:val="center"/>
          </w:tcPr>
          <w:p w14:paraId="1EDEE43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Прокупље</w:t>
            </w:r>
          </w:p>
        </w:tc>
        <w:tc>
          <w:tcPr>
            <w:tcW w:w="5391" w:type="dxa"/>
            <w:tcBorders>
              <w:top w:val="single" w:sz="8" w:space="0" w:color="000000"/>
              <w:left w:val="single" w:sz="8" w:space="0" w:color="000000"/>
              <w:bottom w:val="single" w:sz="8" w:space="0" w:color="000000"/>
              <w:right w:val="single" w:sz="8" w:space="0" w:color="000000"/>
            </w:tcBorders>
            <w:vAlign w:val="center"/>
          </w:tcPr>
          <w:p w14:paraId="67E5FDB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122</w:t>
            </w:r>
          </w:p>
        </w:tc>
      </w:tr>
      <w:tr w:rsidR="00874F60" w:rsidRPr="0006482D" w14:paraId="1899F51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7DF9AA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109.</w:t>
            </w:r>
          </w:p>
        </w:tc>
        <w:tc>
          <w:tcPr>
            <w:tcW w:w="4209" w:type="dxa"/>
            <w:tcBorders>
              <w:top w:val="single" w:sz="8" w:space="0" w:color="000000"/>
              <w:left w:val="single" w:sz="8" w:space="0" w:color="000000"/>
              <w:bottom w:val="single" w:sz="8" w:space="0" w:color="000000"/>
              <w:right w:val="single" w:sz="8" w:space="0" w:color="000000"/>
            </w:tcBorders>
            <w:vAlign w:val="center"/>
          </w:tcPr>
          <w:p w14:paraId="483BC7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Зајечар</w:t>
            </w:r>
          </w:p>
        </w:tc>
        <w:tc>
          <w:tcPr>
            <w:tcW w:w="5391" w:type="dxa"/>
            <w:tcBorders>
              <w:top w:val="single" w:sz="8" w:space="0" w:color="000000"/>
              <w:left w:val="single" w:sz="8" w:space="0" w:color="000000"/>
              <w:bottom w:val="single" w:sz="8" w:space="0" w:color="000000"/>
              <w:right w:val="single" w:sz="8" w:space="0" w:color="000000"/>
            </w:tcBorders>
            <w:vAlign w:val="center"/>
          </w:tcPr>
          <w:p w14:paraId="385464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257</w:t>
            </w:r>
          </w:p>
        </w:tc>
      </w:tr>
      <w:tr w:rsidR="00874F60" w:rsidRPr="0006482D" w14:paraId="29210FF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55B14A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110.</w:t>
            </w:r>
          </w:p>
        </w:tc>
        <w:tc>
          <w:tcPr>
            <w:tcW w:w="4209" w:type="dxa"/>
            <w:tcBorders>
              <w:top w:val="single" w:sz="8" w:space="0" w:color="000000"/>
              <w:left w:val="single" w:sz="8" w:space="0" w:color="000000"/>
              <w:bottom w:val="single" w:sz="8" w:space="0" w:color="000000"/>
              <w:right w:val="single" w:sz="8" w:space="0" w:color="000000"/>
            </w:tcBorders>
            <w:vAlign w:val="center"/>
          </w:tcPr>
          <w:p w14:paraId="7234C4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Бољевац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D59CD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118</w:t>
            </w:r>
          </w:p>
        </w:tc>
      </w:tr>
      <w:tr w:rsidR="00874F60" w:rsidRPr="0006482D" w14:paraId="598240E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46F32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111.</w:t>
            </w:r>
          </w:p>
        </w:tc>
        <w:tc>
          <w:tcPr>
            <w:tcW w:w="4209" w:type="dxa"/>
            <w:tcBorders>
              <w:top w:val="single" w:sz="8" w:space="0" w:color="000000"/>
              <w:left w:val="single" w:sz="8" w:space="0" w:color="000000"/>
              <w:bottom w:val="single" w:sz="8" w:space="0" w:color="000000"/>
              <w:right w:val="single" w:sz="8" w:space="0" w:color="000000"/>
            </w:tcBorders>
            <w:vAlign w:val="center"/>
          </w:tcPr>
          <w:p w14:paraId="68E7BD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Књажевац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1D51785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222</w:t>
            </w:r>
          </w:p>
        </w:tc>
      </w:tr>
      <w:tr w:rsidR="00874F60" w:rsidRPr="0006482D" w14:paraId="5214E99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5019B1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112.</w:t>
            </w:r>
          </w:p>
        </w:tc>
        <w:tc>
          <w:tcPr>
            <w:tcW w:w="4209" w:type="dxa"/>
            <w:tcBorders>
              <w:top w:val="single" w:sz="8" w:space="0" w:color="000000"/>
              <w:left w:val="single" w:sz="8" w:space="0" w:color="000000"/>
              <w:bottom w:val="single" w:sz="8" w:space="0" w:color="000000"/>
              <w:right w:val="single" w:sz="8" w:space="0" w:color="000000"/>
            </w:tcBorders>
            <w:vAlign w:val="center"/>
          </w:tcPr>
          <w:p w14:paraId="59A796C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Соко Бања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D50067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153</w:t>
            </w:r>
          </w:p>
        </w:tc>
      </w:tr>
      <w:tr w:rsidR="00874F60" w:rsidRPr="0006482D" w14:paraId="367B870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751D7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113.</w:t>
            </w:r>
          </w:p>
        </w:tc>
        <w:tc>
          <w:tcPr>
            <w:tcW w:w="4209" w:type="dxa"/>
            <w:tcBorders>
              <w:top w:val="single" w:sz="8" w:space="0" w:color="000000"/>
              <w:left w:val="single" w:sz="8" w:space="0" w:color="000000"/>
              <w:bottom w:val="single" w:sz="8" w:space="0" w:color="000000"/>
              <w:right w:val="single" w:sz="8" w:space="0" w:color="000000"/>
            </w:tcBorders>
            <w:vAlign w:val="center"/>
          </w:tcPr>
          <w:p w14:paraId="69C97D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Лозница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71E9EED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162</w:t>
            </w:r>
          </w:p>
        </w:tc>
      </w:tr>
      <w:tr w:rsidR="00874F60" w:rsidRPr="0006482D" w14:paraId="1C25856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BF77C3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114.</w:t>
            </w:r>
          </w:p>
        </w:tc>
        <w:tc>
          <w:tcPr>
            <w:tcW w:w="4209" w:type="dxa"/>
            <w:tcBorders>
              <w:top w:val="single" w:sz="8" w:space="0" w:color="000000"/>
              <w:left w:val="single" w:sz="8" w:space="0" w:color="000000"/>
              <w:bottom w:val="single" w:sz="8" w:space="0" w:color="000000"/>
              <w:right w:val="single" w:sz="8" w:space="0" w:color="000000"/>
            </w:tcBorders>
            <w:vAlign w:val="center"/>
          </w:tcPr>
          <w:p w14:paraId="2064588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Крупањ</w:t>
            </w:r>
          </w:p>
        </w:tc>
        <w:tc>
          <w:tcPr>
            <w:tcW w:w="5391" w:type="dxa"/>
            <w:tcBorders>
              <w:top w:val="single" w:sz="8" w:space="0" w:color="000000"/>
              <w:left w:val="single" w:sz="8" w:space="0" w:color="000000"/>
              <w:bottom w:val="single" w:sz="8" w:space="0" w:color="000000"/>
              <w:right w:val="single" w:sz="8" w:space="0" w:color="000000"/>
            </w:tcBorders>
            <w:vAlign w:val="center"/>
          </w:tcPr>
          <w:p w14:paraId="44A57F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102</w:t>
            </w:r>
          </w:p>
        </w:tc>
      </w:tr>
      <w:tr w:rsidR="00874F60" w:rsidRPr="0006482D" w14:paraId="17FFC4B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67B089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115.</w:t>
            </w:r>
          </w:p>
        </w:tc>
        <w:tc>
          <w:tcPr>
            <w:tcW w:w="4209" w:type="dxa"/>
            <w:tcBorders>
              <w:top w:val="single" w:sz="8" w:space="0" w:color="000000"/>
              <w:left w:val="single" w:sz="8" w:space="0" w:color="000000"/>
              <w:bottom w:val="single" w:sz="8" w:space="0" w:color="000000"/>
              <w:right w:val="single" w:sz="8" w:space="0" w:color="000000"/>
            </w:tcBorders>
            <w:vAlign w:val="center"/>
          </w:tcPr>
          <w:p w14:paraId="1905A3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Љубовија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84D49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r>
      <w:tr w:rsidR="00874F60" w:rsidRPr="0006482D" w14:paraId="1AA5104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A2A57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116.</w:t>
            </w:r>
          </w:p>
        </w:tc>
        <w:tc>
          <w:tcPr>
            <w:tcW w:w="4209" w:type="dxa"/>
            <w:tcBorders>
              <w:top w:val="single" w:sz="8" w:space="0" w:color="000000"/>
              <w:left w:val="single" w:sz="8" w:space="0" w:color="000000"/>
              <w:bottom w:val="single" w:sz="8" w:space="0" w:color="000000"/>
              <w:right w:val="single" w:sz="8" w:space="0" w:color="000000"/>
            </w:tcBorders>
            <w:vAlign w:val="center"/>
          </w:tcPr>
          <w:p w14:paraId="556229F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Мали Зворник</w:t>
            </w:r>
          </w:p>
        </w:tc>
        <w:tc>
          <w:tcPr>
            <w:tcW w:w="5391" w:type="dxa"/>
            <w:tcBorders>
              <w:top w:val="single" w:sz="8" w:space="0" w:color="000000"/>
              <w:left w:val="single" w:sz="8" w:space="0" w:color="000000"/>
              <w:bottom w:val="single" w:sz="8" w:space="0" w:color="000000"/>
              <w:right w:val="single" w:sz="8" w:space="0" w:color="000000"/>
            </w:tcBorders>
            <w:vAlign w:val="center"/>
          </w:tcPr>
          <w:p w14:paraId="31F18C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r>
      <w:tr w:rsidR="00874F60" w:rsidRPr="0006482D" w14:paraId="1D83641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96F70F4" w14:textId="77777777" w:rsidR="00874F60" w:rsidRPr="0006482D" w:rsidRDefault="00874F60">
            <w:pPr>
              <w:rPr>
                <w:rFonts w:ascii="Times New Roman" w:hAnsi="Times New Roman" w:cs="Times New Roman"/>
              </w:rPr>
            </w:pPr>
          </w:p>
        </w:tc>
        <w:tc>
          <w:tcPr>
            <w:tcW w:w="4209" w:type="dxa"/>
            <w:tcBorders>
              <w:top w:val="single" w:sz="8" w:space="0" w:color="000000"/>
              <w:left w:val="single" w:sz="8" w:space="0" w:color="000000"/>
              <w:bottom w:val="single" w:sz="8" w:space="0" w:color="000000"/>
              <w:right w:val="single" w:sz="8" w:space="0" w:color="000000"/>
            </w:tcBorders>
            <w:vAlign w:val="center"/>
          </w:tcPr>
          <w:p w14:paraId="534D1AB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УКУПНО</w:t>
            </w:r>
          </w:p>
        </w:tc>
        <w:tc>
          <w:tcPr>
            <w:tcW w:w="5391" w:type="dxa"/>
            <w:tcBorders>
              <w:top w:val="single" w:sz="8" w:space="0" w:color="000000"/>
              <w:left w:val="single" w:sz="8" w:space="0" w:color="000000"/>
              <w:bottom w:val="single" w:sz="8" w:space="0" w:color="000000"/>
              <w:right w:val="single" w:sz="8" w:space="0" w:color="000000"/>
            </w:tcBorders>
            <w:vAlign w:val="center"/>
          </w:tcPr>
          <w:p w14:paraId="500651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8250</w:t>
            </w:r>
          </w:p>
        </w:tc>
      </w:tr>
    </w:tbl>
    <w:p w14:paraId="54A4C89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Свака ПССС израђује 1500 написаних савета у складу са бројем пољопривредних газдинстава приказаним у Табели 5. овог програма, а највише четири за исто пољопривредно газдинство, при чему у оквиру савета не може бити обухваћено више од 10% парцела на којима је обављен овај посао у 2023. години.</w:t>
      </w:r>
    </w:p>
    <w:p w14:paraId="50B0F039"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4) Саветодавни послови као помоћ при попуњавању формулара и апликационих образаца и у изради једноставних пословних планова</w:t>
      </w:r>
    </w:p>
    <w:p w14:paraId="2EFC959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пружа помоћ пољопривредним произвођачима при упису у Регистар пољопривредних газдинстава, промени података и обнови регистрације у складу са прописима којимa се уређује пољопривреда и рурални развој.</w:t>
      </w:r>
    </w:p>
    <w:p w14:paraId="2B03CEB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пружа пољопривредном произвођачу помоћ у вези са електронским поступањем на порталу за електронску идентификацију, и то кроз активности приступања порталу за електронску идентификацију eid.gov.rs (у даљем тексту: портал еИД) и активирања мобилне апликације ConsentID на порталу еИД која обухвата креирање података (параметра) за мобилну апликацију ConsentID, издавање одштампаних параметара и потврду о издатим параметрима пољопривредном произвођачу.</w:t>
      </w:r>
    </w:p>
    <w:p w14:paraId="4C1E554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пружа помоћ пољопривредним произвођачима са производњом грожђа при упису у Виноградарски регистар, као и пољопривредним произвођачима са производњом вина при упису у Винарски регистар у складу са прописима којима се уређује вино.</w:t>
      </w:r>
    </w:p>
    <w:p w14:paraId="42B9E52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пружа помоћ пољопривредним произвођачима при попуњавању формулара и апликационих образаца за коришћење директних подстицаја, подстицаја мерама руралног развоја, посебних подстицаја и кредитне подршке у складу са прописима којима се уређују подстицаји у пољопривреди и руралном развоју.</w:t>
      </w:r>
    </w:p>
    <w:p w14:paraId="7099B02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пружа помоћ пољопривредним произвођачима при попуњавању формулара и апликационих образаца за коришћење подстицаја у складу са мерама подршке за спровођење пољопривредне политике и политике руралног развоја које су јединице локалне самоуправе утврдиле за подручје територије које покривају.</w:t>
      </w:r>
    </w:p>
    <w:p w14:paraId="5307F34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пружа помоћ пољопривредним произвођачима у остваривању права на коришћење бесповратних средстава у оквиру Пројекта за конкурентну пољопривреду Светске банке, Serbia Competitive Agriculture Project (SCAP).</w:t>
      </w:r>
    </w:p>
    <w:p w14:paraId="730DCC1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пружа помоћ пољопривредним произвођачима, потенцијалним ИПАРД корисницима, у остваривању права на ИПАРД подстицаје у смислу њихове припреме и припреме документације за аплицирање.</w:t>
      </w:r>
    </w:p>
    <w:p w14:paraId="735B05D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пружа помоћ пољопривредним произвођачима у изради једноставних пословних планова приликом конкурисања или подношења захтева за коришћење средстава у складу са прописима којима се уређују подстицаји у пољопривреди и руралном развоју и приликом конкурисања за друге изворе финансирања. У изради једноставних пословних планова учествују највише један аутор и један коаутор.</w:t>
      </w:r>
    </w:p>
    <w:p w14:paraId="05FAE1CB"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5) Давање савета пољопривредним произвођачима корисницима подстицаја</w:t>
      </w:r>
    </w:p>
    <w:p w14:paraId="04B4EB8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xml:space="preserve">Саветодавац у току године обавља саветодавне послове са највише 100 пољопривредних произвођача који су носиоци пољопривредних газдинстава, а који су поднели захтев или </w:t>
      </w:r>
      <w:r w:rsidRPr="0006482D">
        <w:rPr>
          <w:rFonts w:ascii="Times New Roman" w:hAnsi="Times New Roman" w:cs="Times New Roman"/>
          <w:color w:val="000000"/>
        </w:rPr>
        <w:lastRenderedPageBreak/>
        <w:t>остварили право за коришћење подстицаја у складу са законом којим се уређују подстицаји у пољопривреди и руралном развоју.</w:t>
      </w:r>
    </w:p>
    <w:p w14:paraId="2BBBADF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обиласком газдинства, ради унапређења пољопривредне производње, даје савет пољопривредном произвођачу из става 1. ове тачке о начину и могућностима коришћења предметне инвестицијe, односно начину коришћења купљене опреме или машине за коју је одобрен захтев или остварено право на подстицаје.</w:t>
      </w:r>
    </w:p>
    <w:p w14:paraId="5A0EEC52"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6) Пружање помоћи у успостављању Система за идентификацију земљишних парцела (Land Parcel Identification System – LPIS)</w:t>
      </w:r>
    </w:p>
    <w:p w14:paraId="098CFA1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пружа помоћ лицима која обављају пољопривредну производњу приликом уписа у LPIS.</w:t>
      </w:r>
    </w:p>
    <w:p w14:paraId="0062A78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контактира лице из става 1. овог пододељка и учествује у организацији распореда пољопривредних газдинстава за дигитализацију пољопривредних парцела.</w:t>
      </w:r>
    </w:p>
    <w:p w14:paraId="63C102B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у сарадњи са лицем из става 1. овог пододељка дигитализује пољопривредне парцеле.</w:t>
      </w:r>
    </w:p>
    <w:p w14:paraId="7E90F95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у сарадњи са запосленима из Управе за аграрна плаћања коришћењем орто-фото снимака и других слојева, дигитализује физичке блокове, пејзажне карактеристике и неприхватљиве површине на пољопривредном земљишту који омогућавају потребну тачност, а узимајући у обзир начин коришћења пољопривредног земљишта.</w:t>
      </w:r>
    </w:p>
    <w:p w14:paraId="1AB9AFC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у сарадњи са запосленима из Управе за аграрна плаћања проверава тачност дигитализованих површина на терену даљинском детекцијом, визуелно и путем GPS уређаја.</w:t>
      </w:r>
    </w:p>
    <w:p w14:paraId="60996232"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2. Пружање стручних савета, препорука и саветодавне помоћи применом групних метода рада</w:t>
      </w:r>
    </w:p>
    <w:p w14:paraId="7759107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спроводи групне методе рада (предавање, трибине, радионице и зимске школе) у складу са Годишњим планом усавршавања пољопривредних саветодаваца и пољопривредних произвођача који укључује и план одржавања годишњег семинара саветодаваца.</w:t>
      </w:r>
    </w:p>
    <w:p w14:paraId="2EDACD6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издаје потврду за сваки час стручне обуке за остваривање права на ИПАРД подстицаје за инвестиције у физичку имовину пољопривредних газдинстава, у оквиру ИПАРД програма за Републику Србију. У потврди се наводи који час стручне обуке је похађан и иста је потписана од стране овлашћеног лица и оверена печатом.</w:t>
      </w:r>
    </w:p>
    <w:p w14:paraId="1B06A63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Број предавања и трибина који треба да одрже ПССС на подручју на којем се обављају саветодавни послови дат је у Табели 8. овог програма и одговара предвиђеном броју саветодаваца из Табеле 1. овог програма и може да се мења само уз сагласност Министарства пропорционално броју саветодаваца.</w:t>
      </w:r>
    </w:p>
    <w:p w14:paraId="6924200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Табела 6. Број предавања и трибина који треба да се одржи на подручју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01"/>
        <w:gridCol w:w="1717"/>
        <w:gridCol w:w="1541"/>
        <w:gridCol w:w="1596"/>
        <w:gridCol w:w="1541"/>
        <w:gridCol w:w="1596"/>
      </w:tblGrid>
      <w:tr w:rsidR="00874F60" w:rsidRPr="0006482D" w14:paraId="3189D995" w14:textId="77777777">
        <w:trPr>
          <w:trHeight w:val="45"/>
          <w:tblCellSpacing w:w="0" w:type="auto"/>
        </w:trPr>
        <w:tc>
          <w:tcPr>
            <w:tcW w:w="2260" w:type="dxa"/>
            <w:vMerge w:val="restart"/>
            <w:tcBorders>
              <w:top w:val="single" w:sz="8" w:space="0" w:color="000000"/>
              <w:left w:val="single" w:sz="8" w:space="0" w:color="000000"/>
              <w:bottom w:val="single" w:sz="8" w:space="0" w:color="000000"/>
              <w:right w:val="single" w:sz="8" w:space="0" w:color="000000"/>
            </w:tcBorders>
            <w:vAlign w:val="center"/>
          </w:tcPr>
          <w:p w14:paraId="29ED19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Ред. број</w:t>
            </w:r>
          </w:p>
        </w:tc>
        <w:tc>
          <w:tcPr>
            <w:tcW w:w="1982" w:type="dxa"/>
            <w:vMerge w:val="restart"/>
            <w:tcBorders>
              <w:top w:val="single" w:sz="8" w:space="0" w:color="000000"/>
              <w:left w:val="single" w:sz="8" w:space="0" w:color="000000"/>
              <w:bottom w:val="single" w:sz="8" w:space="0" w:color="000000"/>
              <w:right w:val="single" w:sz="8" w:space="0" w:color="000000"/>
            </w:tcBorders>
            <w:vAlign w:val="center"/>
          </w:tcPr>
          <w:p w14:paraId="07FB6B0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Подручје на којем се обављају саветодавни послови</w:t>
            </w:r>
          </w:p>
          <w:p w14:paraId="5346D0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(град/општина)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EBC85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Број одржаних предавања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14AE6E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 трибина</w:t>
            </w:r>
          </w:p>
        </w:tc>
      </w:tr>
      <w:tr w:rsidR="00874F60" w:rsidRPr="0006482D" w14:paraId="3706602D"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06CE78C" w14:textId="77777777" w:rsidR="00874F60" w:rsidRPr="0006482D" w:rsidRDefault="00874F6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14:paraId="3CFBB09A" w14:textId="77777777" w:rsidR="00874F60" w:rsidRPr="0006482D" w:rsidRDefault="00874F60">
            <w:pPr>
              <w:rPr>
                <w:rFonts w:ascii="Times New Roman" w:hAnsi="Times New Roman" w:cs="Times New Roman"/>
              </w:rPr>
            </w:pPr>
          </w:p>
        </w:tc>
        <w:tc>
          <w:tcPr>
            <w:tcW w:w="2539" w:type="dxa"/>
            <w:tcBorders>
              <w:top w:val="single" w:sz="8" w:space="0" w:color="000000"/>
              <w:left w:val="single" w:sz="8" w:space="0" w:color="000000"/>
              <w:bottom w:val="single" w:sz="8" w:space="0" w:color="000000"/>
              <w:right w:val="single" w:sz="8" w:space="0" w:color="000000"/>
            </w:tcBorders>
            <w:vAlign w:val="center"/>
          </w:tcPr>
          <w:p w14:paraId="1EB2D1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Минималан број</w:t>
            </w:r>
          </w:p>
        </w:tc>
        <w:tc>
          <w:tcPr>
            <w:tcW w:w="2539" w:type="dxa"/>
            <w:tcBorders>
              <w:top w:val="single" w:sz="8" w:space="0" w:color="000000"/>
              <w:left w:val="single" w:sz="8" w:space="0" w:color="000000"/>
              <w:bottom w:val="single" w:sz="8" w:space="0" w:color="000000"/>
              <w:right w:val="single" w:sz="8" w:space="0" w:color="000000"/>
            </w:tcBorders>
            <w:vAlign w:val="center"/>
          </w:tcPr>
          <w:p w14:paraId="4D25DE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Максималан број</w:t>
            </w:r>
          </w:p>
        </w:tc>
        <w:tc>
          <w:tcPr>
            <w:tcW w:w="2540" w:type="dxa"/>
            <w:tcBorders>
              <w:top w:val="single" w:sz="8" w:space="0" w:color="000000"/>
              <w:left w:val="single" w:sz="8" w:space="0" w:color="000000"/>
              <w:bottom w:val="single" w:sz="8" w:space="0" w:color="000000"/>
              <w:right w:val="single" w:sz="8" w:space="0" w:color="000000"/>
            </w:tcBorders>
            <w:vAlign w:val="center"/>
          </w:tcPr>
          <w:p w14:paraId="40D5212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Минималан број</w:t>
            </w:r>
          </w:p>
        </w:tc>
        <w:tc>
          <w:tcPr>
            <w:tcW w:w="2540" w:type="dxa"/>
            <w:tcBorders>
              <w:top w:val="single" w:sz="8" w:space="0" w:color="000000"/>
              <w:left w:val="single" w:sz="8" w:space="0" w:color="000000"/>
              <w:bottom w:val="single" w:sz="8" w:space="0" w:color="000000"/>
              <w:right w:val="single" w:sz="8" w:space="0" w:color="000000"/>
            </w:tcBorders>
            <w:vAlign w:val="center"/>
          </w:tcPr>
          <w:p w14:paraId="4B6684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Максималан број</w:t>
            </w:r>
          </w:p>
        </w:tc>
      </w:tr>
      <w:tr w:rsidR="00874F60" w:rsidRPr="0006482D" w14:paraId="6E604D7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AA45D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1982" w:type="dxa"/>
            <w:tcBorders>
              <w:top w:val="single" w:sz="8" w:space="0" w:color="000000"/>
              <w:left w:val="single" w:sz="8" w:space="0" w:color="000000"/>
              <w:bottom w:val="single" w:sz="8" w:space="0" w:color="000000"/>
              <w:right w:val="single" w:sz="8" w:space="0" w:color="000000"/>
            </w:tcBorders>
            <w:vAlign w:val="center"/>
          </w:tcPr>
          <w:p w14:paraId="5E9BA98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Ниш</w:t>
            </w:r>
          </w:p>
        </w:tc>
        <w:tc>
          <w:tcPr>
            <w:tcW w:w="2539" w:type="dxa"/>
            <w:tcBorders>
              <w:top w:val="single" w:sz="8" w:space="0" w:color="000000"/>
              <w:left w:val="single" w:sz="8" w:space="0" w:color="000000"/>
              <w:bottom w:val="single" w:sz="8" w:space="0" w:color="000000"/>
              <w:right w:val="single" w:sz="8" w:space="0" w:color="000000"/>
            </w:tcBorders>
            <w:vAlign w:val="center"/>
          </w:tcPr>
          <w:p w14:paraId="14C3DBD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39" w:type="dxa"/>
            <w:tcBorders>
              <w:top w:val="single" w:sz="8" w:space="0" w:color="000000"/>
              <w:left w:val="single" w:sz="8" w:space="0" w:color="000000"/>
              <w:bottom w:val="single" w:sz="8" w:space="0" w:color="000000"/>
              <w:right w:val="single" w:sz="8" w:space="0" w:color="000000"/>
            </w:tcBorders>
            <w:vAlign w:val="center"/>
          </w:tcPr>
          <w:p w14:paraId="38D49B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2540" w:type="dxa"/>
            <w:tcBorders>
              <w:top w:val="single" w:sz="8" w:space="0" w:color="000000"/>
              <w:left w:val="single" w:sz="8" w:space="0" w:color="000000"/>
              <w:bottom w:val="single" w:sz="8" w:space="0" w:color="000000"/>
              <w:right w:val="single" w:sz="8" w:space="0" w:color="000000"/>
            </w:tcBorders>
            <w:vAlign w:val="center"/>
          </w:tcPr>
          <w:p w14:paraId="4F67B8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2540" w:type="dxa"/>
            <w:tcBorders>
              <w:top w:val="single" w:sz="8" w:space="0" w:color="000000"/>
              <w:left w:val="single" w:sz="8" w:space="0" w:color="000000"/>
              <w:bottom w:val="single" w:sz="8" w:space="0" w:color="000000"/>
              <w:right w:val="single" w:sz="8" w:space="0" w:color="000000"/>
            </w:tcBorders>
            <w:vAlign w:val="center"/>
          </w:tcPr>
          <w:p w14:paraId="591AA6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r>
      <w:tr w:rsidR="00874F60" w:rsidRPr="0006482D" w14:paraId="038BFAD6"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F8959F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1982" w:type="dxa"/>
            <w:tcBorders>
              <w:top w:val="single" w:sz="8" w:space="0" w:color="000000"/>
              <w:left w:val="single" w:sz="8" w:space="0" w:color="000000"/>
              <w:bottom w:val="single" w:sz="8" w:space="0" w:color="000000"/>
              <w:right w:val="single" w:sz="8" w:space="0" w:color="000000"/>
            </w:tcBorders>
            <w:vAlign w:val="center"/>
          </w:tcPr>
          <w:p w14:paraId="534C994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Алексинац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3CA0A56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39" w:type="dxa"/>
            <w:tcBorders>
              <w:top w:val="single" w:sz="8" w:space="0" w:color="000000"/>
              <w:left w:val="single" w:sz="8" w:space="0" w:color="000000"/>
              <w:bottom w:val="single" w:sz="8" w:space="0" w:color="000000"/>
              <w:right w:val="single" w:sz="8" w:space="0" w:color="000000"/>
            </w:tcBorders>
            <w:vAlign w:val="center"/>
          </w:tcPr>
          <w:p w14:paraId="79F59F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2540" w:type="dxa"/>
            <w:tcBorders>
              <w:top w:val="single" w:sz="8" w:space="0" w:color="000000"/>
              <w:left w:val="single" w:sz="8" w:space="0" w:color="000000"/>
              <w:bottom w:val="single" w:sz="8" w:space="0" w:color="000000"/>
              <w:right w:val="single" w:sz="8" w:space="0" w:color="000000"/>
            </w:tcBorders>
            <w:vAlign w:val="center"/>
          </w:tcPr>
          <w:p w14:paraId="5EE4B3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2540" w:type="dxa"/>
            <w:tcBorders>
              <w:top w:val="single" w:sz="8" w:space="0" w:color="000000"/>
              <w:left w:val="single" w:sz="8" w:space="0" w:color="000000"/>
              <w:bottom w:val="single" w:sz="8" w:space="0" w:color="000000"/>
              <w:right w:val="single" w:sz="8" w:space="0" w:color="000000"/>
            </w:tcBorders>
            <w:vAlign w:val="center"/>
          </w:tcPr>
          <w:p w14:paraId="06C6613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5915AFFC"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C2289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1982" w:type="dxa"/>
            <w:tcBorders>
              <w:top w:val="single" w:sz="8" w:space="0" w:color="000000"/>
              <w:left w:val="single" w:sz="8" w:space="0" w:color="000000"/>
              <w:bottom w:val="single" w:sz="8" w:space="0" w:color="000000"/>
              <w:right w:val="single" w:sz="8" w:space="0" w:color="000000"/>
            </w:tcBorders>
            <w:vAlign w:val="center"/>
          </w:tcPr>
          <w:p w14:paraId="43F9691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Гаџин Хан</w:t>
            </w:r>
          </w:p>
        </w:tc>
        <w:tc>
          <w:tcPr>
            <w:tcW w:w="2539" w:type="dxa"/>
            <w:tcBorders>
              <w:top w:val="single" w:sz="8" w:space="0" w:color="000000"/>
              <w:left w:val="single" w:sz="8" w:space="0" w:color="000000"/>
              <w:bottom w:val="single" w:sz="8" w:space="0" w:color="000000"/>
              <w:right w:val="single" w:sz="8" w:space="0" w:color="000000"/>
            </w:tcBorders>
            <w:vAlign w:val="center"/>
          </w:tcPr>
          <w:p w14:paraId="5240B0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39" w:type="dxa"/>
            <w:tcBorders>
              <w:top w:val="single" w:sz="8" w:space="0" w:color="000000"/>
              <w:left w:val="single" w:sz="8" w:space="0" w:color="000000"/>
              <w:bottom w:val="single" w:sz="8" w:space="0" w:color="000000"/>
              <w:right w:val="single" w:sz="8" w:space="0" w:color="000000"/>
            </w:tcBorders>
            <w:vAlign w:val="center"/>
          </w:tcPr>
          <w:p w14:paraId="16B3A9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40" w:type="dxa"/>
            <w:tcBorders>
              <w:top w:val="single" w:sz="8" w:space="0" w:color="000000"/>
              <w:left w:val="single" w:sz="8" w:space="0" w:color="000000"/>
              <w:bottom w:val="single" w:sz="8" w:space="0" w:color="000000"/>
              <w:right w:val="single" w:sz="8" w:space="0" w:color="000000"/>
            </w:tcBorders>
            <w:vAlign w:val="center"/>
          </w:tcPr>
          <w:p w14:paraId="058CD0C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40" w:type="dxa"/>
            <w:tcBorders>
              <w:top w:val="single" w:sz="8" w:space="0" w:color="000000"/>
              <w:left w:val="single" w:sz="8" w:space="0" w:color="000000"/>
              <w:bottom w:val="single" w:sz="8" w:space="0" w:color="000000"/>
              <w:right w:val="single" w:sz="8" w:space="0" w:color="000000"/>
            </w:tcBorders>
            <w:vAlign w:val="center"/>
          </w:tcPr>
          <w:p w14:paraId="063277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r>
      <w:tr w:rsidR="00874F60" w:rsidRPr="0006482D" w14:paraId="5281844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300D39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1982" w:type="dxa"/>
            <w:tcBorders>
              <w:top w:val="single" w:sz="8" w:space="0" w:color="000000"/>
              <w:left w:val="single" w:sz="8" w:space="0" w:color="000000"/>
              <w:bottom w:val="single" w:sz="8" w:space="0" w:color="000000"/>
              <w:right w:val="single" w:sz="8" w:space="0" w:color="000000"/>
            </w:tcBorders>
            <w:vAlign w:val="center"/>
          </w:tcPr>
          <w:p w14:paraId="065C28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Дољевац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1880DA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224ECDA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4434C1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36ED8E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r>
      <w:tr w:rsidR="00874F60" w:rsidRPr="0006482D" w14:paraId="44C6108C"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DBD146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1982" w:type="dxa"/>
            <w:tcBorders>
              <w:top w:val="single" w:sz="8" w:space="0" w:color="000000"/>
              <w:left w:val="single" w:sz="8" w:space="0" w:color="000000"/>
              <w:bottom w:val="single" w:sz="8" w:space="0" w:color="000000"/>
              <w:right w:val="single" w:sz="8" w:space="0" w:color="000000"/>
            </w:tcBorders>
            <w:vAlign w:val="center"/>
          </w:tcPr>
          <w:p w14:paraId="69C38CA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Мерошина</w:t>
            </w:r>
          </w:p>
        </w:tc>
        <w:tc>
          <w:tcPr>
            <w:tcW w:w="2539" w:type="dxa"/>
            <w:tcBorders>
              <w:top w:val="single" w:sz="8" w:space="0" w:color="000000"/>
              <w:left w:val="single" w:sz="8" w:space="0" w:color="000000"/>
              <w:bottom w:val="single" w:sz="8" w:space="0" w:color="000000"/>
              <w:right w:val="single" w:sz="8" w:space="0" w:color="000000"/>
            </w:tcBorders>
            <w:vAlign w:val="center"/>
          </w:tcPr>
          <w:p w14:paraId="0DF6C99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4FA07C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5AC887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59FFC8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r>
      <w:tr w:rsidR="00874F60" w:rsidRPr="0006482D" w14:paraId="1F20D494"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D75A2A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1982" w:type="dxa"/>
            <w:tcBorders>
              <w:top w:val="single" w:sz="8" w:space="0" w:color="000000"/>
              <w:left w:val="single" w:sz="8" w:space="0" w:color="000000"/>
              <w:bottom w:val="single" w:sz="8" w:space="0" w:color="000000"/>
              <w:right w:val="single" w:sz="8" w:space="0" w:color="000000"/>
            </w:tcBorders>
            <w:vAlign w:val="center"/>
          </w:tcPr>
          <w:p w14:paraId="24EE9C3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Ражањ</w:t>
            </w:r>
          </w:p>
        </w:tc>
        <w:tc>
          <w:tcPr>
            <w:tcW w:w="2539" w:type="dxa"/>
            <w:tcBorders>
              <w:top w:val="single" w:sz="8" w:space="0" w:color="000000"/>
              <w:left w:val="single" w:sz="8" w:space="0" w:color="000000"/>
              <w:bottom w:val="single" w:sz="8" w:space="0" w:color="000000"/>
              <w:right w:val="single" w:sz="8" w:space="0" w:color="000000"/>
            </w:tcBorders>
            <w:vAlign w:val="center"/>
          </w:tcPr>
          <w:p w14:paraId="70EAD9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39" w:type="dxa"/>
            <w:tcBorders>
              <w:top w:val="single" w:sz="8" w:space="0" w:color="000000"/>
              <w:left w:val="single" w:sz="8" w:space="0" w:color="000000"/>
              <w:bottom w:val="single" w:sz="8" w:space="0" w:color="000000"/>
              <w:right w:val="single" w:sz="8" w:space="0" w:color="000000"/>
            </w:tcBorders>
            <w:vAlign w:val="center"/>
          </w:tcPr>
          <w:p w14:paraId="7CA4B57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55D37CE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2D6BE44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r>
      <w:tr w:rsidR="00874F60" w:rsidRPr="0006482D" w14:paraId="7DC5860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987FD5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1982" w:type="dxa"/>
            <w:tcBorders>
              <w:top w:val="single" w:sz="8" w:space="0" w:color="000000"/>
              <w:left w:val="single" w:sz="8" w:space="0" w:color="000000"/>
              <w:bottom w:val="single" w:sz="8" w:space="0" w:color="000000"/>
              <w:right w:val="single" w:sz="8" w:space="0" w:color="000000"/>
            </w:tcBorders>
            <w:vAlign w:val="center"/>
          </w:tcPr>
          <w:p w14:paraId="010FE38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Сврљиг</w:t>
            </w:r>
          </w:p>
        </w:tc>
        <w:tc>
          <w:tcPr>
            <w:tcW w:w="2539" w:type="dxa"/>
            <w:tcBorders>
              <w:top w:val="single" w:sz="8" w:space="0" w:color="000000"/>
              <w:left w:val="single" w:sz="8" w:space="0" w:color="000000"/>
              <w:bottom w:val="single" w:sz="8" w:space="0" w:color="000000"/>
              <w:right w:val="single" w:sz="8" w:space="0" w:color="000000"/>
            </w:tcBorders>
            <w:vAlign w:val="center"/>
          </w:tcPr>
          <w:p w14:paraId="599981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39" w:type="dxa"/>
            <w:tcBorders>
              <w:top w:val="single" w:sz="8" w:space="0" w:color="000000"/>
              <w:left w:val="single" w:sz="8" w:space="0" w:color="000000"/>
              <w:bottom w:val="single" w:sz="8" w:space="0" w:color="000000"/>
              <w:right w:val="single" w:sz="8" w:space="0" w:color="000000"/>
            </w:tcBorders>
            <w:vAlign w:val="center"/>
          </w:tcPr>
          <w:p w14:paraId="710407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429158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5D00AB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r>
      <w:tr w:rsidR="00874F60" w:rsidRPr="0006482D" w14:paraId="562B8FB3"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DB4618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1982" w:type="dxa"/>
            <w:tcBorders>
              <w:top w:val="single" w:sz="8" w:space="0" w:color="000000"/>
              <w:left w:val="single" w:sz="8" w:space="0" w:color="000000"/>
              <w:bottom w:val="single" w:sz="8" w:space="0" w:color="000000"/>
              <w:right w:val="single" w:sz="8" w:space="0" w:color="000000"/>
            </w:tcBorders>
            <w:vAlign w:val="center"/>
          </w:tcPr>
          <w:p w14:paraId="2C0EA3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Ваљево</w:t>
            </w:r>
          </w:p>
        </w:tc>
        <w:tc>
          <w:tcPr>
            <w:tcW w:w="2539" w:type="dxa"/>
            <w:tcBorders>
              <w:top w:val="single" w:sz="8" w:space="0" w:color="000000"/>
              <w:left w:val="single" w:sz="8" w:space="0" w:color="000000"/>
              <w:bottom w:val="single" w:sz="8" w:space="0" w:color="000000"/>
              <w:right w:val="single" w:sz="8" w:space="0" w:color="000000"/>
            </w:tcBorders>
            <w:vAlign w:val="center"/>
          </w:tcPr>
          <w:p w14:paraId="4899D05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2539" w:type="dxa"/>
            <w:tcBorders>
              <w:top w:val="single" w:sz="8" w:space="0" w:color="000000"/>
              <w:left w:val="single" w:sz="8" w:space="0" w:color="000000"/>
              <w:bottom w:val="single" w:sz="8" w:space="0" w:color="000000"/>
              <w:right w:val="single" w:sz="8" w:space="0" w:color="000000"/>
            </w:tcBorders>
            <w:vAlign w:val="center"/>
          </w:tcPr>
          <w:p w14:paraId="4FD9E69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c>
          <w:tcPr>
            <w:tcW w:w="2540" w:type="dxa"/>
            <w:tcBorders>
              <w:top w:val="single" w:sz="8" w:space="0" w:color="000000"/>
              <w:left w:val="single" w:sz="8" w:space="0" w:color="000000"/>
              <w:bottom w:val="single" w:sz="8" w:space="0" w:color="000000"/>
              <w:right w:val="single" w:sz="8" w:space="0" w:color="000000"/>
            </w:tcBorders>
            <w:vAlign w:val="center"/>
          </w:tcPr>
          <w:p w14:paraId="756FA1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2540" w:type="dxa"/>
            <w:tcBorders>
              <w:top w:val="single" w:sz="8" w:space="0" w:color="000000"/>
              <w:left w:val="single" w:sz="8" w:space="0" w:color="000000"/>
              <w:bottom w:val="single" w:sz="8" w:space="0" w:color="000000"/>
              <w:right w:val="single" w:sz="8" w:space="0" w:color="000000"/>
            </w:tcBorders>
            <w:vAlign w:val="center"/>
          </w:tcPr>
          <w:p w14:paraId="5688B8E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37</w:t>
            </w:r>
          </w:p>
        </w:tc>
      </w:tr>
      <w:tr w:rsidR="00874F60" w:rsidRPr="0006482D" w14:paraId="5AC24DDC"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034AE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1982" w:type="dxa"/>
            <w:tcBorders>
              <w:top w:val="single" w:sz="8" w:space="0" w:color="000000"/>
              <w:left w:val="single" w:sz="8" w:space="0" w:color="000000"/>
              <w:bottom w:val="single" w:sz="8" w:space="0" w:color="000000"/>
              <w:right w:val="single" w:sz="8" w:space="0" w:color="000000"/>
            </w:tcBorders>
            <w:vAlign w:val="center"/>
          </w:tcPr>
          <w:p w14:paraId="60279F5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Лајковац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6B181C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39" w:type="dxa"/>
            <w:tcBorders>
              <w:top w:val="single" w:sz="8" w:space="0" w:color="000000"/>
              <w:left w:val="single" w:sz="8" w:space="0" w:color="000000"/>
              <w:bottom w:val="single" w:sz="8" w:space="0" w:color="000000"/>
              <w:right w:val="single" w:sz="8" w:space="0" w:color="000000"/>
            </w:tcBorders>
            <w:vAlign w:val="center"/>
          </w:tcPr>
          <w:p w14:paraId="16FEC3B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46A63E2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72AC65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r>
      <w:tr w:rsidR="00874F60" w:rsidRPr="0006482D" w14:paraId="402EDEE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B31E27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1982" w:type="dxa"/>
            <w:tcBorders>
              <w:top w:val="single" w:sz="8" w:space="0" w:color="000000"/>
              <w:left w:val="single" w:sz="8" w:space="0" w:color="000000"/>
              <w:bottom w:val="single" w:sz="8" w:space="0" w:color="000000"/>
              <w:right w:val="single" w:sz="8" w:space="0" w:color="000000"/>
            </w:tcBorders>
            <w:vAlign w:val="center"/>
          </w:tcPr>
          <w:p w14:paraId="73C8C3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Љиг</w:t>
            </w:r>
          </w:p>
        </w:tc>
        <w:tc>
          <w:tcPr>
            <w:tcW w:w="2539" w:type="dxa"/>
            <w:tcBorders>
              <w:top w:val="single" w:sz="8" w:space="0" w:color="000000"/>
              <w:left w:val="single" w:sz="8" w:space="0" w:color="000000"/>
              <w:bottom w:val="single" w:sz="8" w:space="0" w:color="000000"/>
              <w:right w:val="single" w:sz="8" w:space="0" w:color="000000"/>
            </w:tcBorders>
            <w:vAlign w:val="center"/>
          </w:tcPr>
          <w:p w14:paraId="78066C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39" w:type="dxa"/>
            <w:tcBorders>
              <w:top w:val="single" w:sz="8" w:space="0" w:color="000000"/>
              <w:left w:val="single" w:sz="8" w:space="0" w:color="000000"/>
              <w:bottom w:val="single" w:sz="8" w:space="0" w:color="000000"/>
              <w:right w:val="single" w:sz="8" w:space="0" w:color="000000"/>
            </w:tcBorders>
            <w:vAlign w:val="center"/>
          </w:tcPr>
          <w:p w14:paraId="2980494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3988D9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5202602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r>
      <w:tr w:rsidR="00874F60" w:rsidRPr="0006482D" w14:paraId="5A8D5F5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12B1D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1982" w:type="dxa"/>
            <w:tcBorders>
              <w:top w:val="single" w:sz="8" w:space="0" w:color="000000"/>
              <w:left w:val="single" w:sz="8" w:space="0" w:color="000000"/>
              <w:bottom w:val="single" w:sz="8" w:space="0" w:color="000000"/>
              <w:right w:val="single" w:sz="8" w:space="0" w:color="000000"/>
            </w:tcBorders>
            <w:vAlign w:val="center"/>
          </w:tcPr>
          <w:p w14:paraId="4E1713C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Мионица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665DE1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3A8EA4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0D46F67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7669F9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7EA46129"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C8FE7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1982" w:type="dxa"/>
            <w:tcBorders>
              <w:top w:val="single" w:sz="8" w:space="0" w:color="000000"/>
              <w:left w:val="single" w:sz="8" w:space="0" w:color="000000"/>
              <w:bottom w:val="single" w:sz="8" w:space="0" w:color="000000"/>
              <w:right w:val="single" w:sz="8" w:space="0" w:color="000000"/>
            </w:tcBorders>
            <w:vAlign w:val="center"/>
          </w:tcPr>
          <w:p w14:paraId="379E97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Осечина</w:t>
            </w:r>
          </w:p>
        </w:tc>
        <w:tc>
          <w:tcPr>
            <w:tcW w:w="2539" w:type="dxa"/>
            <w:tcBorders>
              <w:top w:val="single" w:sz="8" w:space="0" w:color="000000"/>
              <w:left w:val="single" w:sz="8" w:space="0" w:color="000000"/>
              <w:bottom w:val="single" w:sz="8" w:space="0" w:color="000000"/>
              <w:right w:val="single" w:sz="8" w:space="0" w:color="000000"/>
            </w:tcBorders>
            <w:vAlign w:val="center"/>
          </w:tcPr>
          <w:p w14:paraId="5A19F2E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39" w:type="dxa"/>
            <w:tcBorders>
              <w:top w:val="single" w:sz="8" w:space="0" w:color="000000"/>
              <w:left w:val="single" w:sz="8" w:space="0" w:color="000000"/>
              <w:bottom w:val="single" w:sz="8" w:space="0" w:color="000000"/>
              <w:right w:val="single" w:sz="8" w:space="0" w:color="000000"/>
            </w:tcBorders>
            <w:vAlign w:val="center"/>
          </w:tcPr>
          <w:p w14:paraId="3088A78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058F48C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64E6A06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r>
      <w:tr w:rsidR="00874F60" w:rsidRPr="0006482D" w14:paraId="0AE83E65"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330689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1982" w:type="dxa"/>
            <w:tcBorders>
              <w:top w:val="single" w:sz="8" w:space="0" w:color="000000"/>
              <w:left w:val="single" w:sz="8" w:space="0" w:color="000000"/>
              <w:bottom w:val="single" w:sz="8" w:space="0" w:color="000000"/>
              <w:right w:val="single" w:sz="8" w:space="0" w:color="000000"/>
            </w:tcBorders>
            <w:vAlign w:val="center"/>
          </w:tcPr>
          <w:p w14:paraId="732A3F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Уб</w:t>
            </w:r>
          </w:p>
        </w:tc>
        <w:tc>
          <w:tcPr>
            <w:tcW w:w="2539" w:type="dxa"/>
            <w:tcBorders>
              <w:top w:val="single" w:sz="8" w:space="0" w:color="000000"/>
              <w:left w:val="single" w:sz="8" w:space="0" w:color="000000"/>
              <w:bottom w:val="single" w:sz="8" w:space="0" w:color="000000"/>
              <w:right w:val="single" w:sz="8" w:space="0" w:color="000000"/>
            </w:tcBorders>
            <w:vAlign w:val="center"/>
          </w:tcPr>
          <w:p w14:paraId="36D8C3B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39" w:type="dxa"/>
            <w:tcBorders>
              <w:top w:val="single" w:sz="8" w:space="0" w:color="000000"/>
              <w:left w:val="single" w:sz="8" w:space="0" w:color="000000"/>
              <w:bottom w:val="single" w:sz="8" w:space="0" w:color="000000"/>
              <w:right w:val="single" w:sz="8" w:space="0" w:color="000000"/>
            </w:tcBorders>
            <w:vAlign w:val="center"/>
          </w:tcPr>
          <w:p w14:paraId="34D9DA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2540" w:type="dxa"/>
            <w:tcBorders>
              <w:top w:val="single" w:sz="8" w:space="0" w:color="000000"/>
              <w:left w:val="single" w:sz="8" w:space="0" w:color="000000"/>
              <w:bottom w:val="single" w:sz="8" w:space="0" w:color="000000"/>
              <w:right w:val="single" w:sz="8" w:space="0" w:color="000000"/>
            </w:tcBorders>
            <w:vAlign w:val="center"/>
          </w:tcPr>
          <w:p w14:paraId="24A39D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2540" w:type="dxa"/>
            <w:tcBorders>
              <w:top w:val="single" w:sz="8" w:space="0" w:color="000000"/>
              <w:left w:val="single" w:sz="8" w:space="0" w:color="000000"/>
              <w:bottom w:val="single" w:sz="8" w:space="0" w:color="000000"/>
              <w:right w:val="single" w:sz="8" w:space="0" w:color="000000"/>
            </w:tcBorders>
            <w:vAlign w:val="center"/>
          </w:tcPr>
          <w:p w14:paraId="33E8F4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r>
      <w:tr w:rsidR="00874F60" w:rsidRPr="0006482D" w14:paraId="73DD64F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AAE52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1982" w:type="dxa"/>
            <w:tcBorders>
              <w:top w:val="single" w:sz="8" w:space="0" w:color="000000"/>
              <w:left w:val="single" w:sz="8" w:space="0" w:color="000000"/>
              <w:bottom w:val="single" w:sz="8" w:space="0" w:color="000000"/>
              <w:right w:val="single" w:sz="8" w:space="0" w:color="000000"/>
            </w:tcBorders>
            <w:vAlign w:val="center"/>
          </w:tcPr>
          <w:p w14:paraId="5CA87F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Врање</w:t>
            </w:r>
          </w:p>
        </w:tc>
        <w:tc>
          <w:tcPr>
            <w:tcW w:w="2539" w:type="dxa"/>
            <w:tcBorders>
              <w:top w:val="single" w:sz="8" w:space="0" w:color="000000"/>
              <w:left w:val="single" w:sz="8" w:space="0" w:color="000000"/>
              <w:bottom w:val="single" w:sz="8" w:space="0" w:color="000000"/>
              <w:right w:val="single" w:sz="8" w:space="0" w:color="000000"/>
            </w:tcBorders>
            <w:vAlign w:val="center"/>
          </w:tcPr>
          <w:p w14:paraId="47338B6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39" w:type="dxa"/>
            <w:tcBorders>
              <w:top w:val="single" w:sz="8" w:space="0" w:color="000000"/>
              <w:left w:val="single" w:sz="8" w:space="0" w:color="000000"/>
              <w:bottom w:val="single" w:sz="8" w:space="0" w:color="000000"/>
              <w:right w:val="single" w:sz="8" w:space="0" w:color="000000"/>
            </w:tcBorders>
            <w:vAlign w:val="center"/>
          </w:tcPr>
          <w:p w14:paraId="1F7826E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40" w:type="dxa"/>
            <w:tcBorders>
              <w:top w:val="single" w:sz="8" w:space="0" w:color="000000"/>
              <w:left w:val="single" w:sz="8" w:space="0" w:color="000000"/>
              <w:bottom w:val="single" w:sz="8" w:space="0" w:color="000000"/>
              <w:right w:val="single" w:sz="8" w:space="0" w:color="000000"/>
            </w:tcBorders>
            <w:vAlign w:val="center"/>
          </w:tcPr>
          <w:p w14:paraId="5F78DA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3A5BEE9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7272225D"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F77E5A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1982" w:type="dxa"/>
            <w:tcBorders>
              <w:top w:val="single" w:sz="8" w:space="0" w:color="000000"/>
              <w:left w:val="single" w:sz="8" w:space="0" w:color="000000"/>
              <w:bottom w:val="single" w:sz="8" w:space="0" w:color="000000"/>
              <w:right w:val="single" w:sz="8" w:space="0" w:color="000000"/>
            </w:tcBorders>
            <w:vAlign w:val="center"/>
          </w:tcPr>
          <w:p w14:paraId="05B0E91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Босилеград</w:t>
            </w:r>
          </w:p>
        </w:tc>
        <w:tc>
          <w:tcPr>
            <w:tcW w:w="2539" w:type="dxa"/>
            <w:tcBorders>
              <w:top w:val="single" w:sz="8" w:space="0" w:color="000000"/>
              <w:left w:val="single" w:sz="8" w:space="0" w:color="000000"/>
              <w:bottom w:val="single" w:sz="8" w:space="0" w:color="000000"/>
              <w:right w:val="single" w:sz="8" w:space="0" w:color="000000"/>
            </w:tcBorders>
            <w:vAlign w:val="center"/>
          </w:tcPr>
          <w:p w14:paraId="6EEAF98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4772EE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1F33C1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1F82A7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r>
      <w:tr w:rsidR="00874F60" w:rsidRPr="0006482D" w14:paraId="685A3A7C"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F9D4B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1982" w:type="dxa"/>
            <w:tcBorders>
              <w:top w:val="single" w:sz="8" w:space="0" w:color="000000"/>
              <w:left w:val="single" w:sz="8" w:space="0" w:color="000000"/>
              <w:bottom w:val="single" w:sz="8" w:space="0" w:color="000000"/>
              <w:right w:val="single" w:sz="8" w:space="0" w:color="000000"/>
            </w:tcBorders>
            <w:vAlign w:val="center"/>
          </w:tcPr>
          <w:p w14:paraId="70575EC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Бујановац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62DC61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3B99DC8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18AD7FE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5311AE5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037BA50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882A30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1982" w:type="dxa"/>
            <w:tcBorders>
              <w:top w:val="single" w:sz="8" w:space="0" w:color="000000"/>
              <w:left w:val="single" w:sz="8" w:space="0" w:color="000000"/>
              <w:bottom w:val="single" w:sz="8" w:space="0" w:color="000000"/>
              <w:right w:val="single" w:sz="8" w:space="0" w:color="000000"/>
            </w:tcBorders>
            <w:vAlign w:val="center"/>
          </w:tcPr>
          <w:p w14:paraId="76B61B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Владичин Хан</w:t>
            </w:r>
          </w:p>
        </w:tc>
        <w:tc>
          <w:tcPr>
            <w:tcW w:w="2539" w:type="dxa"/>
            <w:tcBorders>
              <w:top w:val="single" w:sz="8" w:space="0" w:color="000000"/>
              <w:left w:val="single" w:sz="8" w:space="0" w:color="000000"/>
              <w:bottom w:val="single" w:sz="8" w:space="0" w:color="000000"/>
              <w:right w:val="single" w:sz="8" w:space="0" w:color="000000"/>
            </w:tcBorders>
            <w:vAlign w:val="center"/>
          </w:tcPr>
          <w:p w14:paraId="433CF4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1472F4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191D5D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168B926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r>
      <w:tr w:rsidR="00874F60" w:rsidRPr="0006482D" w14:paraId="7E76E19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3977A9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1982" w:type="dxa"/>
            <w:tcBorders>
              <w:top w:val="single" w:sz="8" w:space="0" w:color="000000"/>
              <w:left w:val="single" w:sz="8" w:space="0" w:color="000000"/>
              <w:bottom w:val="single" w:sz="8" w:space="0" w:color="000000"/>
              <w:right w:val="single" w:sz="8" w:space="0" w:color="000000"/>
            </w:tcBorders>
            <w:vAlign w:val="center"/>
          </w:tcPr>
          <w:p w14:paraId="3EA7F1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Прешево</w:t>
            </w:r>
          </w:p>
        </w:tc>
        <w:tc>
          <w:tcPr>
            <w:tcW w:w="2539" w:type="dxa"/>
            <w:tcBorders>
              <w:top w:val="single" w:sz="8" w:space="0" w:color="000000"/>
              <w:left w:val="single" w:sz="8" w:space="0" w:color="000000"/>
              <w:bottom w:val="single" w:sz="8" w:space="0" w:color="000000"/>
              <w:right w:val="single" w:sz="8" w:space="0" w:color="000000"/>
            </w:tcBorders>
            <w:vAlign w:val="center"/>
          </w:tcPr>
          <w:p w14:paraId="4BF804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04CFD8A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34B7DBA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0C71A2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r>
      <w:tr w:rsidR="00874F60" w:rsidRPr="0006482D" w14:paraId="1A9C0A03"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31B9C8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1982" w:type="dxa"/>
            <w:tcBorders>
              <w:top w:val="single" w:sz="8" w:space="0" w:color="000000"/>
              <w:left w:val="single" w:sz="8" w:space="0" w:color="000000"/>
              <w:bottom w:val="single" w:sz="8" w:space="0" w:color="000000"/>
              <w:right w:val="single" w:sz="8" w:space="0" w:color="000000"/>
            </w:tcBorders>
            <w:vAlign w:val="center"/>
          </w:tcPr>
          <w:p w14:paraId="3F601EB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Сурдулица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65877B5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39" w:type="dxa"/>
            <w:tcBorders>
              <w:top w:val="single" w:sz="8" w:space="0" w:color="000000"/>
              <w:left w:val="single" w:sz="8" w:space="0" w:color="000000"/>
              <w:bottom w:val="single" w:sz="8" w:space="0" w:color="000000"/>
              <w:right w:val="single" w:sz="8" w:space="0" w:color="000000"/>
            </w:tcBorders>
            <w:vAlign w:val="center"/>
          </w:tcPr>
          <w:p w14:paraId="1994AF0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780B45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6385AF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r>
      <w:tr w:rsidR="00874F60" w:rsidRPr="0006482D" w14:paraId="48A3E36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F38CF1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1982" w:type="dxa"/>
            <w:tcBorders>
              <w:top w:val="single" w:sz="8" w:space="0" w:color="000000"/>
              <w:left w:val="single" w:sz="8" w:space="0" w:color="000000"/>
              <w:bottom w:val="single" w:sz="8" w:space="0" w:color="000000"/>
              <w:right w:val="single" w:sz="8" w:space="0" w:color="000000"/>
            </w:tcBorders>
            <w:vAlign w:val="center"/>
          </w:tcPr>
          <w:p w14:paraId="716D491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Трговиште</w:t>
            </w:r>
          </w:p>
        </w:tc>
        <w:tc>
          <w:tcPr>
            <w:tcW w:w="2539" w:type="dxa"/>
            <w:tcBorders>
              <w:top w:val="single" w:sz="8" w:space="0" w:color="000000"/>
              <w:left w:val="single" w:sz="8" w:space="0" w:color="000000"/>
              <w:bottom w:val="single" w:sz="8" w:space="0" w:color="000000"/>
              <w:right w:val="single" w:sz="8" w:space="0" w:color="000000"/>
            </w:tcBorders>
            <w:vAlign w:val="center"/>
          </w:tcPr>
          <w:p w14:paraId="089A10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539" w:type="dxa"/>
            <w:tcBorders>
              <w:top w:val="single" w:sz="8" w:space="0" w:color="000000"/>
              <w:left w:val="single" w:sz="8" w:space="0" w:color="000000"/>
              <w:bottom w:val="single" w:sz="8" w:space="0" w:color="000000"/>
              <w:right w:val="single" w:sz="8" w:space="0" w:color="000000"/>
            </w:tcBorders>
            <w:vAlign w:val="center"/>
          </w:tcPr>
          <w:p w14:paraId="196F90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40" w:type="dxa"/>
            <w:tcBorders>
              <w:top w:val="single" w:sz="8" w:space="0" w:color="000000"/>
              <w:left w:val="single" w:sz="8" w:space="0" w:color="000000"/>
              <w:bottom w:val="single" w:sz="8" w:space="0" w:color="000000"/>
              <w:right w:val="single" w:sz="8" w:space="0" w:color="000000"/>
            </w:tcBorders>
            <w:vAlign w:val="center"/>
          </w:tcPr>
          <w:p w14:paraId="67F4DE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540" w:type="dxa"/>
            <w:tcBorders>
              <w:top w:val="single" w:sz="8" w:space="0" w:color="000000"/>
              <w:left w:val="single" w:sz="8" w:space="0" w:color="000000"/>
              <w:bottom w:val="single" w:sz="8" w:space="0" w:color="000000"/>
              <w:right w:val="single" w:sz="8" w:space="0" w:color="000000"/>
            </w:tcBorders>
            <w:vAlign w:val="center"/>
          </w:tcPr>
          <w:p w14:paraId="381996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r>
      <w:tr w:rsidR="00874F60" w:rsidRPr="0006482D" w14:paraId="606DC781"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2583EE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1982" w:type="dxa"/>
            <w:tcBorders>
              <w:top w:val="single" w:sz="8" w:space="0" w:color="000000"/>
              <w:left w:val="single" w:sz="8" w:space="0" w:color="000000"/>
              <w:bottom w:val="single" w:sz="8" w:space="0" w:color="000000"/>
              <w:right w:val="single" w:sz="8" w:space="0" w:color="000000"/>
            </w:tcBorders>
            <w:vAlign w:val="center"/>
          </w:tcPr>
          <w:p w14:paraId="1E715B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Краљево</w:t>
            </w:r>
          </w:p>
        </w:tc>
        <w:tc>
          <w:tcPr>
            <w:tcW w:w="2539" w:type="dxa"/>
            <w:tcBorders>
              <w:top w:val="single" w:sz="8" w:space="0" w:color="000000"/>
              <w:left w:val="single" w:sz="8" w:space="0" w:color="000000"/>
              <w:bottom w:val="single" w:sz="8" w:space="0" w:color="000000"/>
              <w:right w:val="single" w:sz="8" w:space="0" w:color="000000"/>
            </w:tcBorders>
            <w:vAlign w:val="center"/>
          </w:tcPr>
          <w:p w14:paraId="7DC045E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2539" w:type="dxa"/>
            <w:tcBorders>
              <w:top w:val="single" w:sz="8" w:space="0" w:color="000000"/>
              <w:left w:val="single" w:sz="8" w:space="0" w:color="000000"/>
              <w:bottom w:val="single" w:sz="8" w:space="0" w:color="000000"/>
              <w:right w:val="single" w:sz="8" w:space="0" w:color="000000"/>
            </w:tcBorders>
            <w:vAlign w:val="center"/>
          </w:tcPr>
          <w:p w14:paraId="5447039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c>
          <w:tcPr>
            <w:tcW w:w="2540" w:type="dxa"/>
            <w:tcBorders>
              <w:top w:val="single" w:sz="8" w:space="0" w:color="000000"/>
              <w:left w:val="single" w:sz="8" w:space="0" w:color="000000"/>
              <w:bottom w:val="single" w:sz="8" w:space="0" w:color="000000"/>
              <w:right w:val="single" w:sz="8" w:space="0" w:color="000000"/>
            </w:tcBorders>
            <w:vAlign w:val="center"/>
          </w:tcPr>
          <w:p w14:paraId="436098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2540" w:type="dxa"/>
            <w:tcBorders>
              <w:top w:val="single" w:sz="8" w:space="0" w:color="000000"/>
              <w:left w:val="single" w:sz="8" w:space="0" w:color="000000"/>
              <w:bottom w:val="single" w:sz="8" w:space="0" w:color="000000"/>
              <w:right w:val="single" w:sz="8" w:space="0" w:color="000000"/>
            </w:tcBorders>
            <w:vAlign w:val="center"/>
          </w:tcPr>
          <w:p w14:paraId="6BC0D9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r>
      <w:tr w:rsidR="00874F60" w:rsidRPr="0006482D" w14:paraId="02690AC9"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E8B815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1982" w:type="dxa"/>
            <w:tcBorders>
              <w:top w:val="single" w:sz="8" w:space="0" w:color="000000"/>
              <w:left w:val="single" w:sz="8" w:space="0" w:color="000000"/>
              <w:bottom w:val="single" w:sz="8" w:space="0" w:color="000000"/>
              <w:right w:val="single" w:sz="8" w:space="0" w:color="000000"/>
            </w:tcBorders>
            <w:vAlign w:val="center"/>
          </w:tcPr>
          <w:p w14:paraId="78EDF2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Врњачка Бања</w:t>
            </w:r>
          </w:p>
        </w:tc>
        <w:tc>
          <w:tcPr>
            <w:tcW w:w="2539" w:type="dxa"/>
            <w:tcBorders>
              <w:top w:val="single" w:sz="8" w:space="0" w:color="000000"/>
              <w:left w:val="single" w:sz="8" w:space="0" w:color="000000"/>
              <w:bottom w:val="single" w:sz="8" w:space="0" w:color="000000"/>
              <w:right w:val="single" w:sz="8" w:space="0" w:color="000000"/>
            </w:tcBorders>
            <w:vAlign w:val="center"/>
          </w:tcPr>
          <w:p w14:paraId="5B8B300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39" w:type="dxa"/>
            <w:tcBorders>
              <w:top w:val="single" w:sz="8" w:space="0" w:color="000000"/>
              <w:left w:val="single" w:sz="8" w:space="0" w:color="000000"/>
              <w:bottom w:val="single" w:sz="8" w:space="0" w:color="000000"/>
              <w:right w:val="single" w:sz="8" w:space="0" w:color="000000"/>
            </w:tcBorders>
            <w:vAlign w:val="center"/>
          </w:tcPr>
          <w:p w14:paraId="05BF30E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12C2C6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40" w:type="dxa"/>
            <w:tcBorders>
              <w:top w:val="single" w:sz="8" w:space="0" w:color="000000"/>
              <w:left w:val="single" w:sz="8" w:space="0" w:color="000000"/>
              <w:bottom w:val="single" w:sz="8" w:space="0" w:color="000000"/>
              <w:right w:val="single" w:sz="8" w:space="0" w:color="000000"/>
            </w:tcBorders>
            <w:vAlign w:val="center"/>
          </w:tcPr>
          <w:p w14:paraId="5538E2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r>
      <w:tr w:rsidR="00874F60" w:rsidRPr="0006482D" w14:paraId="33AD9AF7"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2CF72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1982" w:type="dxa"/>
            <w:tcBorders>
              <w:top w:val="single" w:sz="8" w:space="0" w:color="000000"/>
              <w:left w:val="single" w:sz="8" w:space="0" w:color="000000"/>
              <w:bottom w:val="single" w:sz="8" w:space="0" w:color="000000"/>
              <w:right w:val="single" w:sz="8" w:space="0" w:color="000000"/>
            </w:tcBorders>
            <w:vAlign w:val="center"/>
          </w:tcPr>
          <w:p w14:paraId="3B7000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Рашка</w:t>
            </w:r>
          </w:p>
        </w:tc>
        <w:tc>
          <w:tcPr>
            <w:tcW w:w="2539" w:type="dxa"/>
            <w:tcBorders>
              <w:top w:val="single" w:sz="8" w:space="0" w:color="000000"/>
              <w:left w:val="single" w:sz="8" w:space="0" w:color="000000"/>
              <w:bottom w:val="single" w:sz="8" w:space="0" w:color="000000"/>
              <w:right w:val="single" w:sz="8" w:space="0" w:color="000000"/>
            </w:tcBorders>
            <w:vAlign w:val="center"/>
          </w:tcPr>
          <w:p w14:paraId="52DFF1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39" w:type="dxa"/>
            <w:tcBorders>
              <w:top w:val="single" w:sz="8" w:space="0" w:color="000000"/>
              <w:left w:val="single" w:sz="8" w:space="0" w:color="000000"/>
              <w:bottom w:val="single" w:sz="8" w:space="0" w:color="000000"/>
              <w:right w:val="single" w:sz="8" w:space="0" w:color="000000"/>
            </w:tcBorders>
            <w:vAlign w:val="center"/>
          </w:tcPr>
          <w:p w14:paraId="7435AD8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4A4E4E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3937FB3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r>
      <w:tr w:rsidR="00874F60" w:rsidRPr="0006482D" w14:paraId="60C55B47"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61EC6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1982" w:type="dxa"/>
            <w:tcBorders>
              <w:top w:val="single" w:sz="8" w:space="0" w:color="000000"/>
              <w:left w:val="single" w:sz="8" w:space="0" w:color="000000"/>
              <w:bottom w:val="single" w:sz="8" w:space="0" w:color="000000"/>
              <w:right w:val="single" w:sz="8" w:space="0" w:color="000000"/>
            </w:tcBorders>
            <w:vAlign w:val="center"/>
          </w:tcPr>
          <w:p w14:paraId="05BAB4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Ивањица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66BD81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39" w:type="dxa"/>
            <w:tcBorders>
              <w:top w:val="single" w:sz="8" w:space="0" w:color="000000"/>
              <w:left w:val="single" w:sz="8" w:space="0" w:color="000000"/>
              <w:bottom w:val="single" w:sz="8" w:space="0" w:color="000000"/>
              <w:right w:val="single" w:sz="8" w:space="0" w:color="000000"/>
            </w:tcBorders>
            <w:vAlign w:val="center"/>
          </w:tcPr>
          <w:p w14:paraId="0F1A618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2540" w:type="dxa"/>
            <w:tcBorders>
              <w:top w:val="single" w:sz="8" w:space="0" w:color="000000"/>
              <w:left w:val="single" w:sz="8" w:space="0" w:color="000000"/>
              <w:bottom w:val="single" w:sz="8" w:space="0" w:color="000000"/>
              <w:right w:val="single" w:sz="8" w:space="0" w:color="000000"/>
            </w:tcBorders>
            <w:vAlign w:val="center"/>
          </w:tcPr>
          <w:p w14:paraId="021C3D5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40" w:type="dxa"/>
            <w:tcBorders>
              <w:top w:val="single" w:sz="8" w:space="0" w:color="000000"/>
              <w:left w:val="single" w:sz="8" w:space="0" w:color="000000"/>
              <w:bottom w:val="single" w:sz="8" w:space="0" w:color="000000"/>
              <w:right w:val="single" w:sz="8" w:space="0" w:color="000000"/>
            </w:tcBorders>
            <w:vAlign w:val="center"/>
          </w:tcPr>
          <w:p w14:paraId="106A803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7F68152F"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E4BA47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1982" w:type="dxa"/>
            <w:tcBorders>
              <w:top w:val="single" w:sz="8" w:space="0" w:color="000000"/>
              <w:left w:val="single" w:sz="8" w:space="0" w:color="000000"/>
              <w:bottom w:val="single" w:sz="8" w:space="0" w:color="000000"/>
              <w:right w:val="single" w:sz="8" w:space="0" w:color="000000"/>
            </w:tcBorders>
            <w:vAlign w:val="center"/>
          </w:tcPr>
          <w:p w14:paraId="06F10B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Јагодина</w:t>
            </w:r>
          </w:p>
        </w:tc>
        <w:tc>
          <w:tcPr>
            <w:tcW w:w="2539" w:type="dxa"/>
            <w:tcBorders>
              <w:top w:val="single" w:sz="8" w:space="0" w:color="000000"/>
              <w:left w:val="single" w:sz="8" w:space="0" w:color="000000"/>
              <w:bottom w:val="single" w:sz="8" w:space="0" w:color="000000"/>
              <w:right w:val="single" w:sz="8" w:space="0" w:color="000000"/>
            </w:tcBorders>
            <w:vAlign w:val="center"/>
          </w:tcPr>
          <w:p w14:paraId="684F1B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2539" w:type="dxa"/>
            <w:tcBorders>
              <w:top w:val="single" w:sz="8" w:space="0" w:color="000000"/>
              <w:left w:val="single" w:sz="8" w:space="0" w:color="000000"/>
              <w:bottom w:val="single" w:sz="8" w:space="0" w:color="000000"/>
              <w:right w:val="single" w:sz="8" w:space="0" w:color="000000"/>
            </w:tcBorders>
            <w:vAlign w:val="center"/>
          </w:tcPr>
          <w:p w14:paraId="3DD72B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c>
          <w:tcPr>
            <w:tcW w:w="2540" w:type="dxa"/>
            <w:tcBorders>
              <w:top w:val="single" w:sz="8" w:space="0" w:color="000000"/>
              <w:left w:val="single" w:sz="8" w:space="0" w:color="000000"/>
              <w:bottom w:val="single" w:sz="8" w:space="0" w:color="000000"/>
              <w:right w:val="single" w:sz="8" w:space="0" w:color="000000"/>
            </w:tcBorders>
            <w:vAlign w:val="center"/>
          </w:tcPr>
          <w:p w14:paraId="02A2D44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2540" w:type="dxa"/>
            <w:tcBorders>
              <w:top w:val="single" w:sz="8" w:space="0" w:color="000000"/>
              <w:left w:val="single" w:sz="8" w:space="0" w:color="000000"/>
              <w:bottom w:val="single" w:sz="8" w:space="0" w:color="000000"/>
              <w:right w:val="single" w:sz="8" w:space="0" w:color="000000"/>
            </w:tcBorders>
            <w:vAlign w:val="center"/>
          </w:tcPr>
          <w:p w14:paraId="3BB73B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r>
      <w:tr w:rsidR="00874F60" w:rsidRPr="0006482D" w14:paraId="45A926D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70199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1982" w:type="dxa"/>
            <w:tcBorders>
              <w:top w:val="single" w:sz="8" w:space="0" w:color="000000"/>
              <w:left w:val="single" w:sz="8" w:space="0" w:color="000000"/>
              <w:bottom w:val="single" w:sz="8" w:space="0" w:color="000000"/>
              <w:right w:val="single" w:sz="8" w:space="0" w:color="000000"/>
            </w:tcBorders>
            <w:vAlign w:val="center"/>
          </w:tcPr>
          <w:p w14:paraId="7360D26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Деспотовац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64740B4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52E0E76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1919262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74D90B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r>
      <w:tr w:rsidR="00874F60" w:rsidRPr="0006482D" w14:paraId="2B137AEC"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54465E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c>
          <w:tcPr>
            <w:tcW w:w="1982" w:type="dxa"/>
            <w:tcBorders>
              <w:top w:val="single" w:sz="8" w:space="0" w:color="000000"/>
              <w:left w:val="single" w:sz="8" w:space="0" w:color="000000"/>
              <w:bottom w:val="single" w:sz="8" w:space="0" w:color="000000"/>
              <w:right w:val="single" w:sz="8" w:space="0" w:color="000000"/>
            </w:tcBorders>
            <w:vAlign w:val="center"/>
          </w:tcPr>
          <w:p w14:paraId="2C06B1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Параћин</w:t>
            </w:r>
          </w:p>
        </w:tc>
        <w:tc>
          <w:tcPr>
            <w:tcW w:w="2539" w:type="dxa"/>
            <w:tcBorders>
              <w:top w:val="single" w:sz="8" w:space="0" w:color="000000"/>
              <w:left w:val="single" w:sz="8" w:space="0" w:color="000000"/>
              <w:bottom w:val="single" w:sz="8" w:space="0" w:color="000000"/>
              <w:right w:val="single" w:sz="8" w:space="0" w:color="000000"/>
            </w:tcBorders>
            <w:vAlign w:val="center"/>
          </w:tcPr>
          <w:p w14:paraId="17CEA06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2539" w:type="dxa"/>
            <w:tcBorders>
              <w:top w:val="single" w:sz="8" w:space="0" w:color="000000"/>
              <w:left w:val="single" w:sz="8" w:space="0" w:color="000000"/>
              <w:bottom w:val="single" w:sz="8" w:space="0" w:color="000000"/>
              <w:right w:val="single" w:sz="8" w:space="0" w:color="000000"/>
            </w:tcBorders>
            <w:vAlign w:val="center"/>
          </w:tcPr>
          <w:p w14:paraId="6CEBD5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2540" w:type="dxa"/>
            <w:tcBorders>
              <w:top w:val="single" w:sz="8" w:space="0" w:color="000000"/>
              <w:left w:val="single" w:sz="8" w:space="0" w:color="000000"/>
              <w:bottom w:val="single" w:sz="8" w:space="0" w:color="000000"/>
              <w:right w:val="single" w:sz="8" w:space="0" w:color="000000"/>
            </w:tcBorders>
            <w:vAlign w:val="center"/>
          </w:tcPr>
          <w:p w14:paraId="2E78B90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2540" w:type="dxa"/>
            <w:tcBorders>
              <w:top w:val="single" w:sz="8" w:space="0" w:color="000000"/>
              <w:left w:val="single" w:sz="8" w:space="0" w:color="000000"/>
              <w:bottom w:val="single" w:sz="8" w:space="0" w:color="000000"/>
              <w:right w:val="single" w:sz="8" w:space="0" w:color="000000"/>
            </w:tcBorders>
            <w:vAlign w:val="center"/>
          </w:tcPr>
          <w:p w14:paraId="685F4CD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w:t>
            </w:r>
          </w:p>
        </w:tc>
      </w:tr>
      <w:tr w:rsidR="00874F60" w:rsidRPr="0006482D" w14:paraId="6017D346"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55F66A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w:t>
            </w:r>
          </w:p>
        </w:tc>
        <w:tc>
          <w:tcPr>
            <w:tcW w:w="1982" w:type="dxa"/>
            <w:tcBorders>
              <w:top w:val="single" w:sz="8" w:space="0" w:color="000000"/>
              <w:left w:val="single" w:sz="8" w:space="0" w:color="000000"/>
              <w:bottom w:val="single" w:sz="8" w:space="0" w:color="000000"/>
              <w:right w:val="single" w:sz="8" w:space="0" w:color="000000"/>
            </w:tcBorders>
            <w:vAlign w:val="center"/>
          </w:tcPr>
          <w:p w14:paraId="57F21A5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Рековац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7DE957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39" w:type="dxa"/>
            <w:tcBorders>
              <w:top w:val="single" w:sz="8" w:space="0" w:color="000000"/>
              <w:left w:val="single" w:sz="8" w:space="0" w:color="000000"/>
              <w:bottom w:val="single" w:sz="8" w:space="0" w:color="000000"/>
              <w:right w:val="single" w:sz="8" w:space="0" w:color="000000"/>
            </w:tcBorders>
            <w:vAlign w:val="center"/>
          </w:tcPr>
          <w:p w14:paraId="7BC4C4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46C5BAE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2AA03B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r>
      <w:tr w:rsidR="00874F60" w:rsidRPr="0006482D" w14:paraId="5852A130"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D1117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1982" w:type="dxa"/>
            <w:tcBorders>
              <w:top w:val="single" w:sz="8" w:space="0" w:color="000000"/>
              <w:left w:val="single" w:sz="8" w:space="0" w:color="000000"/>
              <w:bottom w:val="single" w:sz="8" w:space="0" w:color="000000"/>
              <w:right w:val="single" w:sz="8" w:space="0" w:color="000000"/>
            </w:tcBorders>
            <w:vAlign w:val="center"/>
          </w:tcPr>
          <w:p w14:paraId="63C3030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Ћуприја</w:t>
            </w:r>
          </w:p>
        </w:tc>
        <w:tc>
          <w:tcPr>
            <w:tcW w:w="2539" w:type="dxa"/>
            <w:tcBorders>
              <w:top w:val="single" w:sz="8" w:space="0" w:color="000000"/>
              <w:left w:val="single" w:sz="8" w:space="0" w:color="000000"/>
              <w:bottom w:val="single" w:sz="8" w:space="0" w:color="000000"/>
              <w:right w:val="single" w:sz="8" w:space="0" w:color="000000"/>
            </w:tcBorders>
            <w:vAlign w:val="center"/>
          </w:tcPr>
          <w:p w14:paraId="4B57F11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07C8FF7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44FE02C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5FBC5D4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2DFE57D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4FEA41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30.</w:t>
            </w:r>
          </w:p>
        </w:tc>
        <w:tc>
          <w:tcPr>
            <w:tcW w:w="1982" w:type="dxa"/>
            <w:tcBorders>
              <w:top w:val="single" w:sz="8" w:space="0" w:color="000000"/>
              <w:left w:val="single" w:sz="8" w:space="0" w:color="000000"/>
              <w:bottom w:val="single" w:sz="8" w:space="0" w:color="000000"/>
              <w:right w:val="single" w:sz="8" w:space="0" w:color="000000"/>
            </w:tcBorders>
            <w:vAlign w:val="center"/>
          </w:tcPr>
          <w:p w14:paraId="67E94D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Свилајнац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7C4E6D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39" w:type="dxa"/>
            <w:tcBorders>
              <w:top w:val="single" w:sz="8" w:space="0" w:color="000000"/>
              <w:left w:val="single" w:sz="8" w:space="0" w:color="000000"/>
              <w:bottom w:val="single" w:sz="8" w:space="0" w:color="000000"/>
              <w:right w:val="single" w:sz="8" w:space="0" w:color="000000"/>
            </w:tcBorders>
            <w:vAlign w:val="center"/>
          </w:tcPr>
          <w:p w14:paraId="67BD781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6AB4A97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2FD589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r>
      <w:tr w:rsidR="00874F60" w:rsidRPr="0006482D" w14:paraId="74733C5D"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17D21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c>
          <w:tcPr>
            <w:tcW w:w="1982" w:type="dxa"/>
            <w:tcBorders>
              <w:top w:val="single" w:sz="8" w:space="0" w:color="000000"/>
              <w:left w:val="single" w:sz="8" w:space="0" w:color="000000"/>
              <w:bottom w:val="single" w:sz="8" w:space="0" w:color="000000"/>
              <w:right w:val="single" w:sz="8" w:space="0" w:color="000000"/>
            </w:tcBorders>
            <w:vAlign w:val="center"/>
          </w:tcPr>
          <w:p w14:paraId="087F28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Младеновац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113708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39" w:type="dxa"/>
            <w:tcBorders>
              <w:top w:val="single" w:sz="8" w:space="0" w:color="000000"/>
              <w:left w:val="single" w:sz="8" w:space="0" w:color="000000"/>
              <w:bottom w:val="single" w:sz="8" w:space="0" w:color="000000"/>
              <w:right w:val="single" w:sz="8" w:space="0" w:color="000000"/>
            </w:tcBorders>
            <w:vAlign w:val="center"/>
          </w:tcPr>
          <w:p w14:paraId="075378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40" w:type="dxa"/>
            <w:tcBorders>
              <w:top w:val="single" w:sz="8" w:space="0" w:color="000000"/>
              <w:left w:val="single" w:sz="8" w:space="0" w:color="000000"/>
              <w:bottom w:val="single" w:sz="8" w:space="0" w:color="000000"/>
              <w:right w:val="single" w:sz="8" w:space="0" w:color="000000"/>
            </w:tcBorders>
            <w:vAlign w:val="center"/>
          </w:tcPr>
          <w:p w14:paraId="2830BFC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713AB6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29A848C7"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3DFC4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c>
          <w:tcPr>
            <w:tcW w:w="1982" w:type="dxa"/>
            <w:tcBorders>
              <w:top w:val="single" w:sz="8" w:space="0" w:color="000000"/>
              <w:left w:val="single" w:sz="8" w:space="0" w:color="000000"/>
              <w:bottom w:val="single" w:sz="8" w:space="0" w:color="000000"/>
              <w:right w:val="single" w:sz="8" w:space="0" w:color="000000"/>
            </w:tcBorders>
            <w:vAlign w:val="center"/>
          </w:tcPr>
          <w:p w14:paraId="3A891BA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Барајево</w:t>
            </w:r>
          </w:p>
        </w:tc>
        <w:tc>
          <w:tcPr>
            <w:tcW w:w="2539" w:type="dxa"/>
            <w:tcBorders>
              <w:top w:val="single" w:sz="8" w:space="0" w:color="000000"/>
              <w:left w:val="single" w:sz="8" w:space="0" w:color="000000"/>
              <w:bottom w:val="single" w:sz="8" w:space="0" w:color="000000"/>
              <w:right w:val="single" w:sz="8" w:space="0" w:color="000000"/>
            </w:tcBorders>
            <w:vAlign w:val="center"/>
          </w:tcPr>
          <w:p w14:paraId="38F6CA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6ECB50F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08ED7A4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1977F2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r>
      <w:tr w:rsidR="00874F60" w:rsidRPr="0006482D" w14:paraId="250E1596"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37FCC76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c>
          <w:tcPr>
            <w:tcW w:w="1982" w:type="dxa"/>
            <w:tcBorders>
              <w:top w:val="single" w:sz="8" w:space="0" w:color="000000"/>
              <w:left w:val="single" w:sz="8" w:space="0" w:color="000000"/>
              <w:bottom w:val="single" w:sz="8" w:space="0" w:color="000000"/>
              <w:right w:val="single" w:sz="8" w:space="0" w:color="000000"/>
            </w:tcBorders>
            <w:vAlign w:val="center"/>
          </w:tcPr>
          <w:p w14:paraId="777A440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Вождовац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288FE4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3330AD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6D8B079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09AF4C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r>
      <w:tr w:rsidR="00874F60" w:rsidRPr="0006482D" w14:paraId="2BB2CBD9"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85EF48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34.</w:t>
            </w:r>
          </w:p>
        </w:tc>
        <w:tc>
          <w:tcPr>
            <w:tcW w:w="1982" w:type="dxa"/>
            <w:tcBorders>
              <w:top w:val="single" w:sz="8" w:space="0" w:color="000000"/>
              <w:left w:val="single" w:sz="8" w:space="0" w:color="000000"/>
              <w:bottom w:val="single" w:sz="8" w:space="0" w:color="000000"/>
              <w:right w:val="single" w:sz="8" w:space="0" w:color="000000"/>
            </w:tcBorders>
            <w:vAlign w:val="center"/>
          </w:tcPr>
          <w:p w14:paraId="5DD6F0F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Лазаревац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19E760D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5C79FC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4EC68B0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31D0A0B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176A7725"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5431A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w:t>
            </w:r>
          </w:p>
        </w:tc>
        <w:tc>
          <w:tcPr>
            <w:tcW w:w="1982" w:type="dxa"/>
            <w:tcBorders>
              <w:top w:val="single" w:sz="8" w:space="0" w:color="000000"/>
              <w:left w:val="single" w:sz="8" w:space="0" w:color="000000"/>
              <w:bottom w:val="single" w:sz="8" w:space="0" w:color="000000"/>
              <w:right w:val="single" w:sz="8" w:space="0" w:color="000000"/>
            </w:tcBorders>
            <w:vAlign w:val="center"/>
          </w:tcPr>
          <w:p w14:paraId="7A51E7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Раковица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331BCDF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39" w:type="dxa"/>
            <w:tcBorders>
              <w:top w:val="single" w:sz="8" w:space="0" w:color="000000"/>
              <w:left w:val="single" w:sz="8" w:space="0" w:color="000000"/>
              <w:bottom w:val="single" w:sz="8" w:space="0" w:color="000000"/>
              <w:right w:val="single" w:sz="8" w:space="0" w:color="000000"/>
            </w:tcBorders>
            <w:vAlign w:val="center"/>
          </w:tcPr>
          <w:p w14:paraId="4CB8C6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67ABE9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40" w:type="dxa"/>
            <w:tcBorders>
              <w:top w:val="single" w:sz="8" w:space="0" w:color="000000"/>
              <w:left w:val="single" w:sz="8" w:space="0" w:color="000000"/>
              <w:bottom w:val="single" w:sz="8" w:space="0" w:color="000000"/>
              <w:right w:val="single" w:sz="8" w:space="0" w:color="000000"/>
            </w:tcBorders>
            <w:vAlign w:val="center"/>
          </w:tcPr>
          <w:p w14:paraId="491721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r>
      <w:tr w:rsidR="00874F60" w:rsidRPr="0006482D" w14:paraId="76FB9105"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A69756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c>
          <w:tcPr>
            <w:tcW w:w="1982" w:type="dxa"/>
            <w:tcBorders>
              <w:top w:val="single" w:sz="8" w:space="0" w:color="000000"/>
              <w:left w:val="single" w:sz="8" w:space="0" w:color="000000"/>
              <w:bottom w:val="single" w:sz="8" w:space="0" w:color="000000"/>
              <w:right w:val="single" w:sz="8" w:space="0" w:color="000000"/>
            </w:tcBorders>
            <w:vAlign w:val="center"/>
          </w:tcPr>
          <w:p w14:paraId="6ACA85C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Сопот</w:t>
            </w:r>
          </w:p>
        </w:tc>
        <w:tc>
          <w:tcPr>
            <w:tcW w:w="2539" w:type="dxa"/>
            <w:tcBorders>
              <w:top w:val="single" w:sz="8" w:space="0" w:color="000000"/>
              <w:left w:val="single" w:sz="8" w:space="0" w:color="000000"/>
              <w:bottom w:val="single" w:sz="8" w:space="0" w:color="000000"/>
              <w:right w:val="single" w:sz="8" w:space="0" w:color="000000"/>
            </w:tcBorders>
            <w:vAlign w:val="center"/>
          </w:tcPr>
          <w:p w14:paraId="767BF3F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39" w:type="dxa"/>
            <w:tcBorders>
              <w:top w:val="single" w:sz="8" w:space="0" w:color="000000"/>
              <w:left w:val="single" w:sz="8" w:space="0" w:color="000000"/>
              <w:bottom w:val="single" w:sz="8" w:space="0" w:color="000000"/>
              <w:right w:val="single" w:sz="8" w:space="0" w:color="000000"/>
            </w:tcBorders>
            <w:vAlign w:val="center"/>
          </w:tcPr>
          <w:p w14:paraId="0C4A69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1DAECA5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559602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r>
      <w:tr w:rsidR="00874F60" w:rsidRPr="0006482D" w14:paraId="64AC4DA4"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BF752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37.</w:t>
            </w:r>
          </w:p>
        </w:tc>
        <w:tc>
          <w:tcPr>
            <w:tcW w:w="1982" w:type="dxa"/>
            <w:tcBorders>
              <w:top w:val="single" w:sz="8" w:space="0" w:color="000000"/>
              <w:left w:val="single" w:sz="8" w:space="0" w:color="000000"/>
              <w:bottom w:val="single" w:sz="8" w:space="0" w:color="000000"/>
              <w:right w:val="single" w:sz="8" w:space="0" w:color="000000"/>
            </w:tcBorders>
            <w:vAlign w:val="center"/>
          </w:tcPr>
          <w:p w14:paraId="4A32F7C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Чукарица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20583AB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39" w:type="dxa"/>
            <w:tcBorders>
              <w:top w:val="single" w:sz="8" w:space="0" w:color="000000"/>
              <w:left w:val="single" w:sz="8" w:space="0" w:color="000000"/>
              <w:bottom w:val="single" w:sz="8" w:space="0" w:color="000000"/>
              <w:right w:val="single" w:sz="8" w:space="0" w:color="000000"/>
            </w:tcBorders>
            <w:vAlign w:val="center"/>
          </w:tcPr>
          <w:p w14:paraId="73D0C1B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2AA457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7DBA07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r>
      <w:tr w:rsidR="00874F60" w:rsidRPr="0006482D" w14:paraId="5009E44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12B6C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w:t>
            </w:r>
          </w:p>
        </w:tc>
        <w:tc>
          <w:tcPr>
            <w:tcW w:w="1982" w:type="dxa"/>
            <w:tcBorders>
              <w:top w:val="single" w:sz="8" w:space="0" w:color="000000"/>
              <w:left w:val="single" w:sz="8" w:space="0" w:color="000000"/>
              <w:bottom w:val="single" w:sz="8" w:space="0" w:color="000000"/>
              <w:right w:val="single" w:sz="8" w:space="0" w:color="000000"/>
            </w:tcBorders>
            <w:vAlign w:val="center"/>
          </w:tcPr>
          <w:p w14:paraId="39DF5EB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Обреновац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494165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39" w:type="dxa"/>
            <w:tcBorders>
              <w:top w:val="single" w:sz="8" w:space="0" w:color="000000"/>
              <w:left w:val="single" w:sz="8" w:space="0" w:color="000000"/>
              <w:bottom w:val="single" w:sz="8" w:space="0" w:color="000000"/>
              <w:right w:val="single" w:sz="8" w:space="0" w:color="000000"/>
            </w:tcBorders>
            <w:vAlign w:val="center"/>
          </w:tcPr>
          <w:p w14:paraId="6CE2A3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40" w:type="dxa"/>
            <w:tcBorders>
              <w:top w:val="single" w:sz="8" w:space="0" w:color="000000"/>
              <w:left w:val="single" w:sz="8" w:space="0" w:color="000000"/>
              <w:bottom w:val="single" w:sz="8" w:space="0" w:color="000000"/>
              <w:right w:val="single" w:sz="8" w:space="0" w:color="000000"/>
            </w:tcBorders>
            <w:vAlign w:val="center"/>
          </w:tcPr>
          <w:p w14:paraId="4D97E9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57D637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263D2B3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68859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39.</w:t>
            </w:r>
          </w:p>
        </w:tc>
        <w:tc>
          <w:tcPr>
            <w:tcW w:w="1982" w:type="dxa"/>
            <w:tcBorders>
              <w:top w:val="single" w:sz="8" w:space="0" w:color="000000"/>
              <w:left w:val="single" w:sz="8" w:space="0" w:color="000000"/>
              <w:bottom w:val="single" w:sz="8" w:space="0" w:color="000000"/>
              <w:right w:val="single" w:sz="8" w:space="0" w:color="000000"/>
            </w:tcBorders>
            <w:vAlign w:val="center"/>
          </w:tcPr>
          <w:p w14:paraId="57D3FE8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Земун</w:t>
            </w:r>
          </w:p>
        </w:tc>
        <w:tc>
          <w:tcPr>
            <w:tcW w:w="2539" w:type="dxa"/>
            <w:tcBorders>
              <w:top w:val="single" w:sz="8" w:space="0" w:color="000000"/>
              <w:left w:val="single" w:sz="8" w:space="0" w:color="000000"/>
              <w:bottom w:val="single" w:sz="8" w:space="0" w:color="000000"/>
              <w:right w:val="single" w:sz="8" w:space="0" w:color="000000"/>
            </w:tcBorders>
            <w:vAlign w:val="center"/>
          </w:tcPr>
          <w:p w14:paraId="7AD96A6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39" w:type="dxa"/>
            <w:tcBorders>
              <w:top w:val="single" w:sz="8" w:space="0" w:color="000000"/>
              <w:left w:val="single" w:sz="8" w:space="0" w:color="000000"/>
              <w:bottom w:val="single" w:sz="8" w:space="0" w:color="000000"/>
              <w:right w:val="single" w:sz="8" w:space="0" w:color="000000"/>
            </w:tcBorders>
            <w:vAlign w:val="center"/>
          </w:tcPr>
          <w:p w14:paraId="01D48D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5235C6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7402B09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r>
      <w:tr w:rsidR="00874F60" w:rsidRPr="0006482D" w14:paraId="649F541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3B04DE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w:t>
            </w:r>
          </w:p>
        </w:tc>
        <w:tc>
          <w:tcPr>
            <w:tcW w:w="1982" w:type="dxa"/>
            <w:tcBorders>
              <w:top w:val="single" w:sz="8" w:space="0" w:color="000000"/>
              <w:left w:val="single" w:sz="8" w:space="0" w:color="000000"/>
              <w:bottom w:val="single" w:sz="8" w:space="0" w:color="000000"/>
              <w:right w:val="single" w:sz="8" w:space="0" w:color="000000"/>
            </w:tcBorders>
            <w:vAlign w:val="center"/>
          </w:tcPr>
          <w:p w14:paraId="6DA863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Нови Београд</w:t>
            </w:r>
          </w:p>
        </w:tc>
        <w:tc>
          <w:tcPr>
            <w:tcW w:w="2539" w:type="dxa"/>
            <w:tcBorders>
              <w:top w:val="single" w:sz="8" w:space="0" w:color="000000"/>
              <w:left w:val="single" w:sz="8" w:space="0" w:color="000000"/>
              <w:bottom w:val="single" w:sz="8" w:space="0" w:color="000000"/>
              <w:right w:val="single" w:sz="8" w:space="0" w:color="000000"/>
            </w:tcBorders>
            <w:vAlign w:val="center"/>
          </w:tcPr>
          <w:p w14:paraId="6FF405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39" w:type="dxa"/>
            <w:tcBorders>
              <w:top w:val="single" w:sz="8" w:space="0" w:color="000000"/>
              <w:left w:val="single" w:sz="8" w:space="0" w:color="000000"/>
              <w:bottom w:val="single" w:sz="8" w:space="0" w:color="000000"/>
              <w:right w:val="single" w:sz="8" w:space="0" w:color="000000"/>
            </w:tcBorders>
            <w:vAlign w:val="center"/>
          </w:tcPr>
          <w:p w14:paraId="7F7D76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0B39F5F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499E9A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r>
      <w:tr w:rsidR="00874F60" w:rsidRPr="0006482D" w14:paraId="5BB606C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F6A511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w:t>
            </w:r>
          </w:p>
        </w:tc>
        <w:tc>
          <w:tcPr>
            <w:tcW w:w="1982" w:type="dxa"/>
            <w:tcBorders>
              <w:top w:val="single" w:sz="8" w:space="0" w:color="000000"/>
              <w:left w:val="single" w:sz="8" w:space="0" w:color="000000"/>
              <w:bottom w:val="single" w:sz="8" w:space="0" w:color="000000"/>
              <w:right w:val="single" w:sz="8" w:space="0" w:color="000000"/>
            </w:tcBorders>
            <w:vAlign w:val="center"/>
          </w:tcPr>
          <w:p w14:paraId="3CB5016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Палилула</w:t>
            </w:r>
          </w:p>
        </w:tc>
        <w:tc>
          <w:tcPr>
            <w:tcW w:w="2539" w:type="dxa"/>
            <w:tcBorders>
              <w:top w:val="single" w:sz="8" w:space="0" w:color="000000"/>
              <w:left w:val="single" w:sz="8" w:space="0" w:color="000000"/>
              <w:bottom w:val="single" w:sz="8" w:space="0" w:color="000000"/>
              <w:right w:val="single" w:sz="8" w:space="0" w:color="000000"/>
            </w:tcBorders>
            <w:vAlign w:val="center"/>
          </w:tcPr>
          <w:p w14:paraId="070362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27D6395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6062683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3A43F2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r>
      <w:tr w:rsidR="00874F60" w:rsidRPr="0006482D" w14:paraId="3B6BBD54"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12F83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42.</w:t>
            </w:r>
          </w:p>
        </w:tc>
        <w:tc>
          <w:tcPr>
            <w:tcW w:w="1982" w:type="dxa"/>
            <w:tcBorders>
              <w:top w:val="single" w:sz="8" w:space="0" w:color="000000"/>
              <w:left w:val="single" w:sz="8" w:space="0" w:color="000000"/>
              <w:bottom w:val="single" w:sz="8" w:space="0" w:color="000000"/>
              <w:right w:val="single" w:sz="8" w:space="0" w:color="000000"/>
            </w:tcBorders>
            <w:vAlign w:val="center"/>
          </w:tcPr>
          <w:p w14:paraId="46CAD82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Сурчин</w:t>
            </w:r>
          </w:p>
        </w:tc>
        <w:tc>
          <w:tcPr>
            <w:tcW w:w="2539" w:type="dxa"/>
            <w:tcBorders>
              <w:top w:val="single" w:sz="8" w:space="0" w:color="000000"/>
              <w:left w:val="single" w:sz="8" w:space="0" w:color="000000"/>
              <w:bottom w:val="single" w:sz="8" w:space="0" w:color="000000"/>
              <w:right w:val="single" w:sz="8" w:space="0" w:color="000000"/>
            </w:tcBorders>
            <w:vAlign w:val="center"/>
          </w:tcPr>
          <w:p w14:paraId="6ED27E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1C5A07C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44E9445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43EECE4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r>
      <w:tr w:rsidR="00874F60" w:rsidRPr="0006482D" w14:paraId="4465A45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F4B02F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c>
          <w:tcPr>
            <w:tcW w:w="1982" w:type="dxa"/>
            <w:tcBorders>
              <w:top w:val="single" w:sz="8" w:space="0" w:color="000000"/>
              <w:left w:val="single" w:sz="8" w:space="0" w:color="000000"/>
              <w:bottom w:val="single" w:sz="8" w:space="0" w:color="000000"/>
              <w:right w:val="single" w:sz="8" w:space="0" w:color="000000"/>
            </w:tcBorders>
            <w:vAlign w:val="center"/>
          </w:tcPr>
          <w:p w14:paraId="6BBD106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Гроцка</w:t>
            </w:r>
          </w:p>
        </w:tc>
        <w:tc>
          <w:tcPr>
            <w:tcW w:w="2539" w:type="dxa"/>
            <w:tcBorders>
              <w:top w:val="single" w:sz="8" w:space="0" w:color="000000"/>
              <w:left w:val="single" w:sz="8" w:space="0" w:color="000000"/>
              <w:bottom w:val="single" w:sz="8" w:space="0" w:color="000000"/>
              <w:right w:val="single" w:sz="8" w:space="0" w:color="000000"/>
            </w:tcBorders>
            <w:vAlign w:val="center"/>
          </w:tcPr>
          <w:p w14:paraId="4F2AF7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39" w:type="dxa"/>
            <w:tcBorders>
              <w:top w:val="single" w:sz="8" w:space="0" w:color="000000"/>
              <w:left w:val="single" w:sz="8" w:space="0" w:color="000000"/>
              <w:bottom w:val="single" w:sz="8" w:space="0" w:color="000000"/>
              <w:right w:val="single" w:sz="8" w:space="0" w:color="000000"/>
            </w:tcBorders>
            <w:vAlign w:val="center"/>
          </w:tcPr>
          <w:p w14:paraId="3E5325E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16E1D3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40" w:type="dxa"/>
            <w:tcBorders>
              <w:top w:val="single" w:sz="8" w:space="0" w:color="000000"/>
              <w:left w:val="single" w:sz="8" w:space="0" w:color="000000"/>
              <w:bottom w:val="single" w:sz="8" w:space="0" w:color="000000"/>
              <w:right w:val="single" w:sz="8" w:space="0" w:color="000000"/>
            </w:tcBorders>
            <w:vAlign w:val="center"/>
          </w:tcPr>
          <w:p w14:paraId="7077F10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r>
      <w:tr w:rsidR="00874F60" w:rsidRPr="0006482D" w14:paraId="580FD81D"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A5F0D9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w:t>
            </w:r>
          </w:p>
        </w:tc>
        <w:tc>
          <w:tcPr>
            <w:tcW w:w="1982" w:type="dxa"/>
            <w:tcBorders>
              <w:top w:val="single" w:sz="8" w:space="0" w:color="000000"/>
              <w:left w:val="single" w:sz="8" w:space="0" w:color="000000"/>
              <w:bottom w:val="single" w:sz="8" w:space="0" w:color="000000"/>
              <w:right w:val="single" w:sz="8" w:space="0" w:color="000000"/>
            </w:tcBorders>
            <w:vAlign w:val="center"/>
          </w:tcPr>
          <w:p w14:paraId="7B999E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Звечан</w:t>
            </w:r>
          </w:p>
        </w:tc>
        <w:tc>
          <w:tcPr>
            <w:tcW w:w="2539" w:type="dxa"/>
            <w:tcBorders>
              <w:top w:val="single" w:sz="8" w:space="0" w:color="000000"/>
              <w:left w:val="single" w:sz="8" w:space="0" w:color="000000"/>
              <w:bottom w:val="single" w:sz="8" w:space="0" w:color="000000"/>
              <w:right w:val="single" w:sz="8" w:space="0" w:color="000000"/>
            </w:tcBorders>
            <w:vAlign w:val="center"/>
          </w:tcPr>
          <w:p w14:paraId="4F726C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539" w:type="dxa"/>
            <w:tcBorders>
              <w:top w:val="single" w:sz="8" w:space="0" w:color="000000"/>
              <w:left w:val="single" w:sz="8" w:space="0" w:color="000000"/>
              <w:bottom w:val="single" w:sz="8" w:space="0" w:color="000000"/>
              <w:right w:val="single" w:sz="8" w:space="0" w:color="000000"/>
            </w:tcBorders>
            <w:vAlign w:val="center"/>
          </w:tcPr>
          <w:p w14:paraId="73B077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40" w:type="dxa"/>
            <w:tcBorders>
              <w:top w:val="single" w:sz="8" w:space="0" w:color="000000"/>
              <w:left w:val="single" w:sz="8" w:space="0" w:color="000000"/>
              <w:bottom w:val="single" w:sz="8" w:space="0" w:color="000000"/>
              <w:right w:val="single" w:sz="8" w:space="0" w:color="000000"/>
            </w:tcBorders>
            <w:vAlign w:val="center"/>
          </w:tcPr>
          <w:p w14:paraId="53DB801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540" w:type="dxa"/>
            <w:tcBorders>
              <w:top w:val="single" w:sz="8" w:space="0" w:color="000000"/>
              <w:left w:val="single" w:sz="8" w:space="0" w:color="000000"/>
              <w:bottom w:val="single" w:sz="8" w:space="0" w:color="000000"/>
              <w:right w:val="single" w:sz="8" w:space="0" w:color="000000"/>
            </w:tcBorders>
            <w:vAlign w:val="center"/>
          </w:tcPr>
          <w:p w14:paraId="26CE6BF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r>
      <w:tr w:rsidR="00874F60" w:rsidRPr="0006482D" w14:paraId="6E1A790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2E2A90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45.</w:t>
            </w:r>
          </w:p>
        </w:tc>
        <w:tc>
          <w:tcPr>
            <w:tcW w:w="1982" w:type="dxa"/>
            <w:tcBorders>
              <w:top w:val="single" w:sz="8" w:space="0" w:color="000000"/>
              <w:left w:val="single" w:sz="8" w:space="0" w:color="000000"/>
              <w:bottom w:val="single" w:sz="8" w:space="0" w:color="000000"/>
              <w:right w:val="single" w:sz="8" w:space="0" w:color="000000"/>
            </w:tcBorders>
            <w:vAlign w:val="center"/>
          </w:tcPr>
          <w:p w14:paraId="7C7B38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Зубин Поток</w:t>
            </w:r>
          </w:p>
        </w:tc>
        <w:tc>
          <w:tcPr>
            <w:tcW w:w="2539" w:type="dxa"/>
            <w:tcBorders>
              <w:top w:val="single" w:sz="8" w:space="0" w:color="000000"/>
              <w:left w:val="single" w:sz="8" w:space="0" w:color="000000"/>
              <w:bottom w:val="single" w:sz="8" w:space="0" w:color="000000"/>
              <w:right w:val="single" w:sz="8" w:space="0" w:color="000000"/>
            </w:tcBorders>
            <w:vAlign w:val="center"/>
          </w:tcPr>
          <w:p w14:paraId="1E41C03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39" w:type="dxa"/>
            <w:tcBorders>
              <w:top w:val="single" w:sz="8" w:space="0" w:color="000000"/>
              <w:left w:val="single" w:sz="8" w:space="0" w:color="000000"/>
              <w:bottom w:val="single" w:sz="8" w:space="0" w:color="000000"/>
              <w:right w:val="single" w:sz="8" w:space="0" w:color="000000"/>
            </w:tcBorders>
            <w:vAlign w:val="center"/>
          </w:tcPr>
          <w:p w14:paraId="5B77EBE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22A1C2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40" w:type="dxa"/>
            <w:tcBorders>
              <w:top w:val="single" w:sz="8" w:space="0" w:color="000000"/>
              <w:left w:val="single" w:sz="8" w:space="0" w:color="000000"/>
              <w:bottom w:val="single" w:sz="8" w:space="0" w:color="000000"/>
              <w:right w:val="single" w:sz="8" w:space="0" w:color="000000"/>
            </w:tcBorders>
            <w:vAlign w:val="center"/>
          </w:tcPr>
          <w:p w14:paraId="32A7E5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r>
      <w:tr w:rsidR="00874F60" w:rsidRPr="0006482D" w14:paraId="377E9686"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8A276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c>
          <w:tcPr>
            <w:tcW w:w="1982" w:type="dxa"/>
            <w:tcBorders>
              <w:top w:val="single" w:sz="8" w:space="0" w:color="000000"/>
              <w:left w:val="single" w:sz="8" w:space="0" w:color="000000"/>
              <w:bottom w:val="single" w:sz="8" w:space="0" w:color="000000"/>
              <w:right w:val="single" w:sz="8" w:space="0" w:color="000000"/>
            </w:tcBorders>
            <w:vAlign w:val="center"/>
          </w:tcPr>
          <w:p w14:paraId="5B97056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Лепосавић</w:t>
            </w:r>
          </w:p>
        </w:tc>
        <w:tc>
          <w:tcPr>
            <w:tcW w:w="2539" w:type="dxa"/>
            <w:tcBorders>
              <w:top w:val="single" w:sz="8" w:space="0" w:color="000000"/>
              <w:left w:val="single" w:sz="8" w:space="0" w:color="000000"/>
              <w:bottom w:val="single" w:sz="8" w:space="0" w:color="000000"/>
              <w:right w:val="single" w:sz="8" w:space="0" w:color="000000"/>
            </w:tcBorders>
            <w:vAlign w:val="center"/>
          </w:tcPr>
          <w:p w14:paraId="4BB7C5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2539" w:type="dxa"/>
            <w:tcBorders>
              <w:top w:val="single" w:sz="8" w:space="0" w:color="000000"/>
              <w:left w:val="single" w:sz="8" w:space="0" w:color="000000"/>
              <w:bottom w:val="single" w:sz="8" w:space="0" w:color="000000"/>
              <w:right w:val="single" w:sz="8" w:space="0" w:color="000000"/>
            </w:tcBorders>
            <w:vAlign w:val="center"/>
          </w:tcPr>
          <w:p w14:paraId="640E20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2540" w:type="dxa"/>
            <w:tcBorders>
              <w:top w:val="single" w:sz="8" w:space="0" w:color="000000"/>
              <w:left w:val="single" w:sz="8" w:space="0" w:color="000000"/>
              <w:bottom w:val="single" w:sz="8" w:space="0" w:color="000000"/>
              <w:right w:val="single" w:sz="8" w:space="0" w:color="000000"/>
            </w:tcBorders>
            <w:vAlign w:val="center"/>
          </w:tcPr>
          <w:p w14:paraId="0D1191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2540" w:type="dxa"/>
            <w:tcBorders>
              <w:top w:val="single" w:sz="8" w:space="0" w:color="000000"/>
              <w:left w:val="single" w:sz="8" w:space="0" w:color="000000"/>
              <w:bottom w:val="single" w:sz="8" w:space="0" w:color="000000"/>
              <w:right w:val="single" w:sz="8" w:space="0" w:color="000000"/>
            </w:tcBorders>
            <w:vAlign w:val="center"/>
          </w:tcPr>
          <w:p w14:paraId="76084C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r>
      <w:tr w:rsidR="00874F60" w:rsidRPr="0006482D" w14:paraId="52C68F41"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E615C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47.</w:t>
            </w:r>
          </w:p>
        </w:tc>
        <w:tc>
          <w:tcPr>
            <w:tcW w:w="1982" w:type="dxa"/>
            <w:tcBorders>
              <w:top w:val="single" w:sz="8" w:space="0" w:color="000000"/>
              <w:left w:val="single" w:sz="8" w:space="0" w:color="000000"/>
              <w:bottom w:val="single" w:sz="8" w:space="0" w:color="000000"/>
              <w:right w:val="single" w:sz="8" w:space="0" w:color="000000"/>
            </w:tcBorders>
            <w:vAlign w:val="center"/>
          </w:tcPr>
          <w:p w14:paraId="481498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енклаве у општинама: Вучитрн и Србица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5928F2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2539" w:type="dxa"/>
            <w:tcBorders>
              <w:top w:val="single" w:sz="8" w:space="0" w:color="000000"/>
              <w:left w:val="single" w:sz="8" w:space="0" w:color="000000"/>
              <w:bottom w:val="single" w:sz="8" w:space="0" w:color="000000"/>
              <w:right w:val="single" w:sz="8" w:space="0" w:color="000000"/>
            </w:tcBorders>
            <w:vAlign w:val="center"/>
          </w:tcPr>
          <w:p w14:paraId="12E6559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540" w:type="dxa"/>
            <w:tcBorders>
              <w:top w:val="single" w:sz="8" w:space="0" w:color="000000"/>
              <w:left w:val="single" w:sz="8" w:space="0" w:color="000000"/>
              <w:bottom w:val="single" w:sz="8" w:space="0" w:color="000000"/>
              <w:right w:val="single" w:sz="8" w:space="0" w:color="000000"/>
            </w:tcBorders>
            <w:vAlign w:val="center"/>
          </w:tcPr>
          <w:p w14:paraId="296E55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2540" w:type="dxa"/>
            <w:tcBorders>
              <w:top w:val="single" w:sz="8" w:space="0" w:color="000000"/>
              <w:left w:val="single" w:sz="8" w:space="0" w:color="000000"/>
              <w:bottom w:val="single" w:sz="8" w:space="0" w:color="000000"/>
              <w:right w:val="single" w:sz="8" w:space="0" w:color="000000"/>
            </w:tcBorders>
            <w:vAlign w:val="center"/>
          </w:tcPr>
          <w:p w14:paraId="08C398B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r>
      <w:tr w:rsidR="00874F60" w:rsidRPr="0006482D" w14:paraId="740A80C0"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67284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48.</w:t>
            </w:r>
          </w:p>
        </w:tc>
        <w:tc>
          <w:tcPr>
            <w:tcW w:w="1982" w:type="dxa"/>
            <w:tcBorders>
              <w:top w:val="single" w:sz="8" w:space="0" w:color="000000"/>
              <w:left w:val="single" w:sz="8" w:space="0" w:color="000000"/>
              <w:bottom w:val="single" w:sz="8" w:space="0" w:color="000000"/>
              <w:right w:val="single" w:sz="8" w:space="0" w:color="000000"/>
            </w:tcBorders>
            <w:vAlign w:val="center"/>
          </w:tcPr>
          <w:p w14:paraId="1247C0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Крагујевац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65B2910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2539" w:type="dxa"/>
            <w:tcBorders>
              <w:top w:val="single" w:sz="8" w:space="0" w:color="000000"/>
              <w:left w:val="single" w:sz="8" w:space="0" w:color="000000"/>
              <w:bottom w:val="single" w:sz="8" w:space="0" w:color="000000"/>
              <w:right w:val="single" w:sz="8" w:space="0" w:color="000000"/>
            </w:tcBorders>
            <w:vAlign w:val="center"/>
          </w:tcPr>
          <w:p w14:paraId="0E728F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c>
          <w:tcPr>
            <w:tcW w:w="2540" w:type="dxa"/>
            <w:tcBorders>
              <w:top w:val="single" w:sz="8" w:space="0" w:color="000000"/>
              <w:left w:val="single" w:sz="8" w:space="0" w:color="000000"/>
              <w:bottom w:val="single" w:sz="8" w:space="0" w:color="000000"/>
              <w:right w:val="single" w:sz="8" w:space="0" w:color="000000"/>
            </w:tcBorders>
            <w:vAlign w:val="center"/>
          </w:tcPr>
          <w:p w14:paraId="5BE62FC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2540" w:type="dxa"/>
            <w:tcBorders>
              <w:top w:val="single" w:sz="8" w:space="0" w:color="000000"/>
              <w:left w:val="single" w:sz="8" w:space="0" w:color="000000"/>
              <w:bottom w:val="single" w:sz="8" w:space="0" w:color="000000"/>
              <w:right w:val="single" w:sz="8" w:space="0" w:color="000000"/>
            </w:tcBorders>
            <w:vAlign w:val="center"/>
          </w:tcPr>
          <w:p w14:paraId="28C3A1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r>
      <w:tr w:rsidR="00874F60" w:rsidRPr="0006482D" w14:paraId="70C24678"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1FA44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49.</w:t>
            </w:r>
          </w:p>
        </w:tc>
        <w:tc>
          <w:tcPr>
            <w:tcW w:w="1982" w:type="dxa"/>
            <w:tcBorders>
              <w:top w:val="single" w:sz="8" w:space="0" w:color="000000"/>
              <w:left w:val="single" w:sz="8" w:space="0" w:color="000000"/>
              <w:bottom w:val="single" w:sz="8" w:space="0" w:color="000000"/>
              <w:right w:val="single" w:sz="8" w:space="0" w:color="000000"/>
            </w:tcBorders>
            <w:vAlign w:val="center"/>
          </w:tcPr>
          <w:p w14:paraId="091B36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Аранђеловац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73FC63B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39" w:type="dxa"/>
            <w:tcBorders>
              <w:top w:val="single" w:sz="8" w:space="0" w:color="000000"/>
              <w:left w:val="single" w:sz="8" w:space="0" w:color="000000"/>
              <w:bottom w:val="single" w:sz="8" w:space="0" w:color="000000"/>
              <w:right w:val="single" w:sz="8" w:space="0" w:color="000000"/>
            </w:tcBorders>
            <w:vAlign w:val="center"/>
          </w:tcPr>
          <w:p w14:paraId="348ABEC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2540" w:type="dxa"/>
            <w:tcBorders>
              <w:top w:val="single" w:sz="8" w:space="0" w:color="000000"/>
              <w:left w:val="single" w:sz="8" w:space="0" w:color="000000"/>
              <w:bottom w:val="single" w:sz="8" w:space="0" w:color="000000"/>
              <w:right w:val="single" w:sz="8" w:space="0" w:color="000000"/>
            </w:tcBorders>
            <w:vAlign w:val="center"/>
          </w:tcPr>
          <w:p w14:paraId="49C6650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40" w:type="dxa"/>
            <w:tcBorders>
              <w:top w:val="single" w:sz="8" w:space="0" w:color="000000"/>
              <w:left w:val="single" w:sz="8" w:space="0" w:color="000000"/>
              <w:bottom w:val="single" w:sz="8" w:space="0" w:color="000000"/>
              <w:right w:val="single" w:sz="8" w:space="0" w:color="000000"/>
            </w:tcBorders>
            <w:vAlign w:val="center"/>
          </w:tcPr>
          <w:p w14:paraId="5B1FDF3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r>
      <w:tr w:rsidR="00874F60" w:rsidRPr="0006482D" w14:paraId="66AFDE8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8166A7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50.</w:t>
            </w:r>
          </w:p>
        </w:tc>
        <w:tc>
          <w:tcPr>
            <w:tcW w:w="1982" w:type="dxa"/>
            <w:tcBorders>
              <w:top w:val="single" w:sz="8" w:space="0" w:color="000000"/>
              <w:left w:val="single" w:sz="8" w:space="0" w:color="000000"/>
              <w:bottom w:val="single" w:sz="8" w:space="0" w:color="000000"/>
              <w:right w:val="single" w:sz="8" w:space="0" w:color="000000"/>
            </w:tcBorders>
            <w:vAlign w:val="center"/>
          </w:tcPr>
          <w:p w14:paraId="3EFF67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Баточина</w:t>
            </w:r>
          </w:p>
        </w:tc>
        <w:tc>
          <w:tcPr>
            <w:tcW w:w="2539" w:type="dxa"/>
            <w:tcBorders>
              <w:top w:val="single" w:sz="8" w:space="0" w:color="000000"/>
              <w:left w:val="single" w:sz="8" w:space="0" w:color="000000"/>
              <w:bottom w:val="single" w:sz="8" w:space="0" w:color="000000"/>
              <w:right w:val="single" w:sz="8" w:space="0" w:color="000000"/>
            </w:tcBorders>
            <w:vAlign w:val="center"/>
          </w:tcPr>
          <w:p w14:paraId="6736F30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39" w:type="dxa"/>
            <w:tcBorders>
              <w:top w:val="single" w:sz="8" w:space="0" w:color="000000"/>
              <w:left w:val="single" w:sz="8" w:space="0" w:color="000000"/>
              <w:bottom w:val="single" w:sz="8" w:space="0" w:color="000000"/>
              <w:right w:val="single" w:sz="8" w:space="0" w:color="000000"/>
            </w:tcBorders>
            <w:vAlign w:val="center"/>
          </w:tcPr>
          <w:p w14:paraId="42177E6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1A59549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40" w:type="dxa"/>
            <w:tcBorders>
              <w:top w:val="single" w:sz="8" w:space="0" w:color="000000"/>
              <w:left w:val="single" w:sz="8" w:space="0" w:color="000000"/>
              <w:bottom w:val="single" w:sz="8" w:space="0" w:color="000000"/>
              <w:right w:val="single" w:sz="8" w:space="0" w:color="000000"/>
            </w:tcBorders>
            <w:vAlign w:val="center"/>
          </w:tcPr>
          <w:p w14:paraId="700E11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r>
      <w:tr w:rsidR="00874F60" w:rsidRPr="0006482D" w14:paraId="3F5B4C1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3F9E39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51.</w:t>
            </w:r>
          </w:p>
        </w:tc>
        <w:tc>
          <w:tcPr>
            <w:tcW w:w="1982" w:type="dxa"/>
            <w:tcBorders>
              <w:top w:val="single" w:sz="8" w:space="0" w:color="000000"/>
              <w:left w:val="single" w:sz="8" w:space="0" w:color="000000"/>
              <w:bottom w:val="single" w:sz="8" w:space="0" w:color="000000"/>
              <w:right w:val="single" w:sz="8" w:space="0" w:color="000000"/>
            </w:tcBorders>
            <w:vAlign w:val="center"/>
          </w:tcPr>
          <w:p w14:paraId="249D41A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Кнић</w:t>
            </w:r>
          </w:p>
        </w:tc>
        <w:tc>
          <w:tcPr>
            <w:tcW w:w="2539" w:type="dxa"/>
            <w:tcBorders>
              <w:top w:val="single" w:sz="8" w:space="0" w:color="000000"/>
              <w:left w:val="single" w:sz="8" w:space="0" w:color="000000"/>
              <w:bottom w:val="single" w:sz="8" w:space="0" w:color="000000"/>
              <w:right w:val="single" w:sz="8" w:space="0" w:color="000000"/>
            </w:tcBorders>
            <w:vAlign w:val="center"/>
          </w:tcPr>
          <w:p w14:paraId="3FEC215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39" w:type="dxa"/>
            <w:tcBorders>
              <w:top w:val="single" w:sz="8" w:space="0" w:color="000000"/>
              <w:left w:val="single" w:sz="8" w:space="0" w:color="000000"/>
              <w:bottom w:val="single" w:sz="8" w:space="0" w:color="000000"/>
              <w:right w:val="single" w:sz="8" w:space="0" w:color="000000"/>
            </w:tcBorders>
            <w:vAlign w:val="center"/>
          </w:tcPr>
          <w:p w14:paraId="60C814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40" w:type="dxa"/>
            <w:tcBorders>
              <w:top w:val="single" w:sz="8" w:space="0" w:color="000000"/>
              <w:left w:val="single" w:sz="8" w:space="0" w:color="000000"/>
              <w:bottom w:val="single" w:sz="8" w:space="0" w:color="000000"/>
              <w:right w:val="single" w:sz="8" w:space="0" w:color="000000"/>
            </w:tcBorders>
            <w:vAlign w:val="center"/>
          </w:tcPr>
          <w:p w14:paraId="76D94C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0955E5B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r>
      <w:tr w:rsidR="00874F60" w:rsidRPr="0006482D" w14:paraId="7814A2B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C83E72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52.</w:t>
            </w:r>
          </w:p>
        </w:tc>
        <w:tc>
          <w:tcPr>
            <w:tcW w:w="1982" w:type="dxa"/>
            <w:tcBorders>
              <w:top w:val="single" w:sz="8" w:space="0" w:color="000000"/>
              <w:left w:val="single" w:sz="8" w:space="0" w:color="000000"/>
              <w:bottom w:val="single" w:sz="8" w:space="0" w:color="000000"/>
              <w:right w:val="single" w:sz="8" w:space="0" w:color="000000"/>
            </w:tcBorders>
            <w:vAlign w:val="center"/>
          </w:tcPr>
          <w:p w14:paraId="5B487FB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Лапово</w:t>
            </w:r>
          </w:p>
        </w:tc>
        <w:tc>
          <w:tcPr>
            <w:tcW w:w="2539" w:type="dxa"/>
            <w:tcBorders>
              <w:top w:val="single" w:sz="8" w:space="0" w:color="000000"/>
              <w:left w:val="single" w:sz="8" w:space="0" w:color="000000"/>
              <w:bottom w:val="single" w:sz="8" w:space="0" w:color="000000"/>
              <w:right w:val="single" w:sz="8" w:space="0" w:color="000000"/>
            </w:tcBorders>
            <w:vAlign w:val="center"/>
          </w:tcPr>
          <w:p w14:paraId="075960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539" w:type="dxa"/>
            <w:tcBorders>
              <w:top w:val="single" w:sz="8" w:space="0" w:color="000000"/>
              <w:left w:val="single" w:sz="8" w:space="0" w:color="000000"/>
              <w:bottom w:val="single" w:sz="8" w:space="0" w:color="000000"/>
              <w:right w:val="single" w:sz="8" w:space="0" w:color="000000"/>
            </w:tcBorders>
            <w:vAlign w:val="center"/>
          </w:tcPr>
          <w:p w14:paraId="0AC6F69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40" w:type="dxa"/>
            <w:tcBorders>
              <w:top w:val="single" w:sz="8" w:space="0" w:color="000000"/>
              <w:left w:val="single" w:sz="8" w:space="0" w:color="000000"/>
              <w:bottom w:val="single" w:sz="8" w:space="0" w:color="000000"/>
              <w:right w:val="single" w:sz="8" w:space="0" w:color="000000"/>
            </w:tcBorders>
            <w:vAlign w:val="center"/>
          </w:tcPr>
          <w:p w14:paraId="0DEEE2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540" w:type="dxa"/>
            <w:tcBorders>
              <w:top w:val="single" w:sz="8" w:space="0" w:color="000000"/>
              <w:left w:val="single" w:sz="8" w:space="0" w:color="000000"/>
              <w:bottom w:val="single" w:sz="8" w:space="0" w:color="000000"/>
              <w:right w:val="single" w:sz="8" w:space="0" w:color="000000"/>
            </w:tcBorders>
            <w:vAlign w:val="center"/>
          </w:tcPr>
          <w:p w14:paraId="206905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r>
      <w:tr w:rsidR="00874F60" w:rsidRPr="0006482D" w14:paraId="146F9A50"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AB450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53.</w:t>
            </w:r>
          </w:p>
        </w:tc>
        <w:tc>
          <w:tcPr>
            <w:tcW w:w="1982" w:type="dxa"/>
            <w:tcBorders>
              <w:top w:val="single" w:sz="8" w:space="0" w:color="000000"/>
              <w:left w:val="single" w:sz="8" w:space="0" w:color="000000"/>
              <w:bottom w:val="single" w:sz="8" w:space="0" w:color="000000"/>
              <w:right w:val="single" w:sz="8" w:space="0" w:color="000000"/>
            </w:tcBorders>
            <w:vAlign w:val="center"/>
          </w:tcPr>
          <w:p w14:paraId="028DADF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Топола</w:t>
            </w:r>
          </w:p>
        </w:tc>
        <w:tc>
          <w:tcPr>
            <w:tcW w:w="2539" w:type="dxa"/>
            <w:tcBorders>
              <w:top w:val="single" w:sz="8" w:space="0" w:color="000000"/>
              <w:left w:val="single" w:sz="8" w:space="0" w:color="000000"/>
              <w:bottom w:val="single" w:sz="8" w:space="0" w:color="000000"/>
              <w:right w:val="single" w:sz="8" w:space="0" w:color="000000"/>
            </w:tcBorders>
            <w:vAlign w:val="center"/>
          </w:tcPr>
          <w:p w14:paraId="10575A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39" w:type="dxa"/>
            <w:tcBorders>
              <w:top w:val="single" w:sz="8" w:space="0" w:color="000000"/>
              <w:left w:val="single" w:sz="8" w:space="0" w:color="000000"/>
              <w:bottom w:val="single" w:sz="8" w:space="0" w:color="000000"/>
              <w:right w:val="single" w:sz="8" w:space="0" w:color="000000"/>
            </w:tcBorders>
            <w:vAlign w:val="center"/>
          </w:tcPr>
          <w:p w14:paraId="02428F2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2540" w:type="dxa"/>
            <w:tcBorders>
              <w:top w:val="single" w:sz="8" w:space="0" w:color="000000"/>
              <w:left w:val="single" w:sz="8" w:space="0" w:color="000000"/>
              <w:bottom w:val="single" w:sz="8" w:space="0" w:color="000000"/>
              <w:right w:val="single" w:sz="8" w:space="0" w:color="000000"/>
            </w:tcBorders>
            <w:vAlign w:val="center"/>
          </w:tcPr>
          <w:p w14:paraId="4E7A127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3C228C5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28427459"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87FB05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54.</w:t>
            </w:r>
          </w:p>
        </w:tc>
        <w:tc>
          <w:tcPr>
            <w:tcW w:w="1982" w:type="dxa"/>
            <w:tcBorders>
              <w:top w:val="single" w:sz="8" w:space="0" w:color="000000"/>
              <w:left w:val="single" w:sz="8" w:space="0" w:color="000000"/>
              <w:bottom w:val="single" w:sz="8" w:space="0" w:color="000000"/>
              <w:right w:val="single" w:sz="8" w:space="0" w:color="000000"/>
            </w:tcBorders>
            <w:vAlign w:val="center"/>
          </w:tcPr>
          <w:p w14:paraId="759C420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Рача</w:t>
            </w:r>
          </w:p>
        </w:tc>
        <w:tc>
          <w:tcPr>
            <w:tcW w:w="2539" w:type="dxa"/>
            <w:tcBorders>
              <w:top w:val="single" w:sz="8" w:space="0" w:color="000000"/>
              <w:left w:val="single" w:sz="8" w:space="0" w:color="000000"/>
              <w:bottom w:val="single" w:sz="8" w:space="0" w:color="000000"/>
              <w:right w:val="single" w:sz="8" w:space="0" w:color="000000"/>
            </w:tcBorders>
            <w:vAlign w:val="center"/>
          </w:tcPr>
          <w:p w14:paraId="069D291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39" w:type="dxa"/>
            <w:tcBorders>
              <w:top w:val="single" w:sz="8" w:space="0" w:color="000000"/>
              <w:left w:val="single" w:sz="8" w:space="0" w:color="000000"/>
              <w:bottom w:val="single" w:sz="8" w:space="0" w:color="000000"/>
              <w:right w:val="single" w:sz="8" w:space="0" w:color="000000"/>
            </w:tcBorders>
            <w:vAlign w:val="center"/>
          </w:tcPr>
          <w:p w14:paraId="563EDDA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44CB33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4275477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r>
      <w:tr w:rsidR="00874F60" w:rsidRPr="0006482D" w14:paraId="38424A7C"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87639F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55.</w:t>
            </w:r>
          </w:p>
        </w:tc>
        <w:tc>
          <w:tcPr>
            <w:tcW w:w="1982" w:type="dxa"/>
            <w:tcBorders>
              <w:top w:val="single" w:sz="8" w:space="0" w:color="000000"/>
              <w:left w:val="single" w:sz="8" w:space="0" w:color="000000"/>
              <w:bottom w:val="single" w:sz="8" w:space="0" w:color="000000"/>
              <w:right w:val="single" w:sz="8" w:space="0" w:color="000000"/>
            </w:tcBorders>
            <w:vAlign w:val="center"/>
          </w:tcPr>
          <w:p w14:paraId="0A99DA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Крушевац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4B7059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39" w:type="dxa"/>
            <w:tcBorders>
              <w:top w:val="single" w:sz="8" w:space="0" w:color="000000"/>
              <w:left w:val="single" w:sz="8" w:space="0" w:color="000000"/>
              <w:bottom w:val="single" w:sz="8" w:space="0" w:color="000000"/>
              <w:right w:val="single" w:sz="8" w:space="0" w:color="000000"/>
            </w:tcBorders>
            <w:vAlign w:val="center"/>
          </w:tcPr>
          <w:p w14:paraId="302D997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2540" w:type="dxa"/>
            <w:tcBorders>
              <w:top w:val="single" w:sz="8" w:space="0" w:color="000000"/>
              <w:left w:val="single" w:sz="8" w:space="0" w:color="000000"/>
              <w:bottom w:val="single" w:sz="8" w:space="0" w:color="000000"/>
              <w:right w:val="single" w:sz="8" w:space="0" w:color="000000"/>
            </w:tcBorders>
            <w:vAlign w:val="center"/>
          </w:tcPr>
          <w:p w14:paraId="6066477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2540" w:type="dxa"/>
            <w:tcBorders>
              <w:top w:val="single" w:sz="8" w:space="0" w:color="000000"/>
              <w:left w:val="single" w:sz="8" w:space="0" w:color="000000"/>
              <w:bottom w:val="single" w:sz="8" w:space="0" w:color="000000"/>
              <w:right w:val="single" w:sz="8" w:space="0" w:color="000000"/>
            </w:tcBorders>
            <w:vAlign w:val="center"/>
          </w:tcPr>
          <w:p w14:paraId="4ED0B8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r>
      <w:tr w:rsidR="00874F60" w:rsidRPr="0006482D" w14:paraId="4AB07757"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2303D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56.</w:t>
            </w:r>
          </w:p>
        </w:tc>
        <w:tc>
          <w:tcPr>
            <w:tcW w:w="1982" w:type="dxa"/>
            <w:tcBorders>
              <w:top w:val="single" w:sz="8" w:space="0" w:color="000000"/>
              <w:left w:val="single" w:sz="8" w:space="0" w:color="000000"/>
              <w:bottom w:val="single" w:sz="8" w:space="0" w:color="000000"/>
              <w:right w:val="single" w:sz="8" w:space="0" w:color="000000"/>
            </w:tcBorders>
            <w:vAlign w:val="center"/>
          </w:tcPr>
          <w:p w14:paraId="6FC4A6D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Александровац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6641FFC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39" w:type="dxa"/>
            <w:tcBorders>
              <w:top w:val="single" w:sz="8" w:space="0" w:color="000000"/>
              <w:left w:val="single" w:sz="8" w:space="0" w:color="000000"/>
              <w:bottom w:val="single" w:sz="8" w:space="0" w:color="000000"/>
              <w:right w:val="single" w:sz="8" w:space="0" w:color="000000"/>
            </w:tcBorders>
            <w:vAlign w:val="center"/>
          </w:tcPr>
          <w:p w14:paraId="0CFDE4B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2540" w:type="dxa"/>
            <w:tcBorders>
              <w:top w:val="single" w:sz="8" w:space="0" w:color="000000"/>
              <w:left w:val="single" w:sz="8" w:space="0" w:color="000000"/>
              <w:bottom w:val="single" w:sz="8" w:space="0" w:color="000000"/>
              <w:right w:val="single" w:sz="8" w:space="0" w:color="000000"/>
            </w:tcBorders>
            <w:vAlign w:val="center"/>
          </w:tcPr>
          <w:p w14:paraId="033CD4A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4FB76B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133CFF0C"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EDF0E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57.</w:t>
            </w:r>
          </w:p>
        </w:tc>
        <w:tc>
          <w:tcPr>
            <w:tcW w:w="1982" w:type="dxa"/>
            <w:tcBorders>
              <w:top w:val="single" w:sz="8" w:space="0" w:color="000000"/>
              <w:left w:val="single" w:sz="8" w:space="0" w:color="000000"/>
              <w:bottom w:val="single" w:sz="8" w:space="0" w:color="000000"/>
              <w:right w:val="single" w:sz="8" w:space="0" w:color="000000"/>
            </w:tcBorders>
            <w:vAlign w:val="center"/>
          </w:tcPr>
          <w:p w14:paraId="7E3B88A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Брус</w:t>
            </w:r>
          </w:p>
        </w:tc>
        <w:tc>
          <w:tcPr>
            <w:tcW w:w="2539" w:type="dxa"/>
            <w:tcBorders>
              <w:top w:val="single" w:sz="8" w:space="0" w:color="000000"/>
              <w:left w:val="single" w:sz="8" w:space="0" w:color="000000"/>
              <w:bottom w:val="single" w:sz="8" w:space="0" w:color="000000"/>
              <w:right w:val="single" w:sz="8" w:space="0" w:color="000000"/>
            </w:tcBorders>
            <w:vAlign w:val="center"/>
          </w:tcPr>
          <w:p w14:paraId="4CF583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39" w:type="dxa"/>
            <w:tcBorders>
              <w:top w:val="single" w:sz="8" w:space="0" w:color="000000"/>
              <w:left w:val="single" w:sz="8" w:space="0" w:color="000000"/>
              <w:bottom w:val="single" w:sz="8" w:space="0" w:color="000000"/>
              <w:right w:val="single" w:sz="8" w:space="0" w:color="000000"/>
            </w:tcBorders>
            <w:vAlign w:val="center"/>
          </w:tcPr>
          <w:p w14:paraId="01CC08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0B721F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343FEB9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r>
      <w:tr w:rsidR="00874F60" w:rsidRPr="0006482D" w14:paraId="53BD6DFD"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61130B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58.</w:t>
            </w:r>
          </w:p>
        </w:tc>
        <w:tc>
          <w:tcPr>
            <w:tcW w:w="1982" w:type="dxa"/>
            <w:tcBorders>
              <w:top w:val="single" w:sz="8" w:space="0" w:color="000000"/>
              <w:left w:val="single" w:sz="8" w:space="0" w:color="000000"/>
              <w:bottom w:val="single" w:sz="8" w:space="0" w:color="000000"/>
              <w:right w:val="single" w:sz="8" w:space="0" w:color="000000"/>
            </w:tcBorders>
            <w:vAlign w:val="center"/>
          </w:tcPr>
          <w:p w14:paraId="7C87756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Варварин</w:t>
            </w:r>
          </w:p>
        </w:tc>
        <w:tc>
          <w:tcPr>
            <w:tcW w:w="2539" w:type="dxa"/>
            <w:tcBorders>
              <w:top w:val="single" w:sz="8" w:space="0" w:color="000000"/>
              <w:left w:val="single" w:sz="8" w:space="0" w:color="000000"/>
              <w:bottom w:val="single" w:sz="8" w:space="0" w:color="000000"/>
              <w:right w:val="single" w:sz="8" w:space="0" w:color="000000"/>
            </w:tcBorders>
            <w:vAlign w:val="center"/>
          </w:tcPr>
          <w:p w14:paraId="73B09F9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39" w:type="dxa"/>
            <w:tcBorders>
              <w:top w:val="single" w:sz="8" w:space="0" w:color="000000"/>
              <w:left w:val="single" w:sz="8" w:space="0" w:color="000000"/>
              <w:bottom w:val="single" w:sz="8" w:space="0" w:color="000000"/>
              <w:right w:val="single" w:sz="8" w:space="0" w:color="000000"/>
            </w:tcBorders>
            <w:vAlign w:val="center"/>
          </w:tcPr>
          <w:p w14:paraId="59E8378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3CA638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4FC856F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r>
      <w:tr w:rsidR="00874F60" w:rsidRPr="0006482D" w14:paraId="3499CF8F"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531737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59.</w:t>
            </w:r>
          </w:p>
        </w:tc>
        <w:tc>
          <w:tcPr>
            <w:tcW w:w="1982" w:type="dxa"/>
            <w:tcBorders>
              <w:top w:val="single" w:sz="8" w:space="0" w:color="000000"/>
              <w:left w:val="single" w:sz="8" w:space="0" w:color="000000"/>
              <w:bottom w:val="single" w:sz="8" w:space="0" w:color="000000"/>
              <w:right w:val="single" w:sz="8" w:space="0" w:color="000000"/>
            </w:tcBorders>
            <w:vAlign w:val="center"/>
          </w:tcPr>
          <w:p w14:paraId="7526FC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Трстеник</w:t>
            </w:r>
          </w:p>
        </w:tc>
        <w:tc>
          <w:tcPr>
            <w:tcW w:w="2539" w:type="dxa"/>
            <w:tcBorders>
              <w:top w:val="single" w:sz="8" w:space="0" w:color="000000"/>
              <w:left w:val="single" w:sz="8" w:space="0" w:color="000000"/>
              <w:bottom w:val="single" w:sz="8" w:space="0" w:color="000000"/>
              <w:right w:val="single" w:sz="8" w:space="0" w:color="000000"/>
            </w:tcBorders>
            <w:vAlign w:val="center"/>
          </w:tcPr>
          <w:p w14:paraId="73A7747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39" w:type="dxa"/>
            <w:tcBorders>
              <w:top w:val="single" w:sz="8" w:space="0" w:color="000000"/>
              <w:left w:val="single" w:sz="8" w:space="0" w:color="000000"/>
              <w:bottom w:val="single" w:sz="8" w:space="0" w:color="000000"/>
              <w:right w:val="single" w:sz="8" w:space="0" w:color="000000"/>
            </w:tcBorders>
            <w:vAlign w:val="center"/>
          </w:tcPr>
          <w:p w14:paraId="7A2CF8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2540" w:type="dxa"/>
            <w:tcBorders>
              <w:top w:val="single" w:sz="8" w:space="0" w:color="000000"/>
              <w:left w:val="single" w:sz="8" w:space="0" w:color="000000"/>
              <w:bottom w:val="single" w:sz="8" w:space="0" w:color="000000"/>
              <w:right w:val="single" w:sz="8" w:space="0" w:color="000000"/>
            </w:tcBorders>
            <w:vAlign w:val="center"/>
          </w:tcPr>
          <w:p w14:paraId="2A5130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07B7E35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r>
      <w:tr w:rsidR="00874F60" w:rsidRPr="0006482D" w14:paraId="41256D70"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BBC6EF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w:t>
            </w:r>
          </w:p>
        </w:tc>
        <w:tc>
          <w:tcPr>
            <w:tcW w:w="1982" w:type="dxa"/>
            <w:tcBorders>
              <w:top w:val="single" w:sz="8" w:space="0" w:color="000000"/>
              <w:left w:val="single" w:sz="8" w:space="0" w:color="000000"/>
              <w:bottom w:val="single" w:sz="8" w:space="0" w:color="000000"/>
              <w:right w:val="single" w:sz="8" w:space="0" w:color="000000"/>
            </w:tcBorders>
            <w:vAlign w:val="center"/>
          </w:tcPr>
          <w:p w14:paraId="56F93D7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Ћићевац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32B8BCC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2539" w:type="dxa"/>
            <w:tcBorders>
              <w:top w:val="single" w:sz="8" w:space="0" w:color="000000"/>
              <w:left w:val="single" w:sz="8" w:space="0" w:color="000000"/>
              <w:bottom w:val="single" w:sz="8" w:space="0" w:color="000000"/>
              <w:right w:val="single" w:sz="8" w:space="0" w:color="000000"/>
            </w:tcBorders>
            <w:vAlign w:val="center"/>
          </w:tcPr>
          <w:p w14:paraId="742DF18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40" w:type="dxa"/>
            <w:tcBorders>
              <w:top w:val="single" w:sz="8" w:space="0" w:color="000000"/>
              <w:left w:val="single" w:sz="8" w:space="0" w:color="000000"/>
              <w:bottom w:val="single" w:sz="8" w:space="0" w:color="000000"/>
              <w:right w:val="single" w:sz="8" w:space="0" w:color="000000"/>
            </w:tcBorders>
            <w:vAlign w:val="center"/>
          </w:tcPr>
          <w:p w14:paraId="2196E75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40" w:type="dxa"/>
            <w:tcBorders>
              <w:top w:val="single" w:sz="8" w:space="0" w:color="000000"/>
              <w:left w:val="single" w:sz="8" w:space="0" w:color="000000"/>
              <w:bottom w:val="single" w:sz="8" w:space="0" w:color="000000"/>
              <w:right w:val="single" w:sz="8" w:space="0" w:color="000000"/>
            </w:tcBorders>
            <w:vAlign w:val="center"/>
          </w:tcPr>
          <w:p w14:paraId="3534AE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r>
      <w:tr w:rsidR="00874F60" w:rsidRPr="0006482D" w14:paraId="2142EE55"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3E446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61.</w:t>
            </w:r>
          </w:p>
        </w:tc>
        <w:tc>
          <w:tcPr>
            <w:tcW w:w="1982" w:type="dxa"/>
            <w:tcBorders>
              <w:top w:val="single" w:sz="8" w:space="0" w:color="000000"/>
              <w:left w:val="single" w:sz="8" w:space="0" w:color="000000"/>
              <w:bottom w:val="single" w:sz="8" w:space="0" w:color="000000"/>
              <w:right w:val="single" w:sz="8" w:space="0" w:color="000000"/>
            </w:tcBorders>
            <w:vAlign w:val="center"/>
          </w:tcPr>
          <w:p w14:paraId="775EE99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Лесковац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0F34DD9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c>
          <w:tcPr>
            <w:tcW w:w="2539" w:type="dxa"/>
            <w:tcBorders>
              <w:top w:val="single" w:sz="8" w:space="0" w:color="000000"/>
              <w:left w:val="single" w:sz="8" w:space="0" w:color="000000"/>
              <w:bottom w:val="single" w:sz="8" w:space="0" w:color="000000"/>
              <w:right w:val="single" w:sz="8" w:space="0" w:color="000000"/>
            </w:tcBorders>
            <w:vAlign w:val="center"/>
          </w:tcPr>
          <w:p w14:paraId="7A24B9B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c>
          <w:tcPr>
            <w:tcW w:w="2540" w:type="dxa"/>
            <w:tcBorders>
              <w:top w:val="single" w:sz="8" w:space="0" w:color="000000"/>
              <w:left w:val="single" w:sz="8" w:space="0" w:color="000000"/>
              <w:bottom w:val="single" w:sz="8" w:space="0" w:color="000000"/>
              <w:right w:val="single" w:sz="8" w:space="0" w:color="000000"/>
            </w:tcBorders>
            <w:vAlign w:val="center"/>
          </w:tcPr>
          <w:p w14:paraId="6DF4E0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37</w:t>
            </w:r>
          </w:p>
        </w:tc>
        <w:tc>
          <w:tcPr>
            <w:tcW w:w="2540" w:type="dxa"/>
            <w:tcBorders>
              <w:top w:val="single" w:sz="8" w:space="0" w:color="000000"/>
              <w:left w:val="single" w:sz="8" w:space="0" w:color="000000"/>
              <w:bottom w:val="single" w:sz="8" w:space="0" w:color="000000"/>
              <w:right w:val="single" w:sz="8" w:space="0" w:color="000000"/>
            </w:tcBorders>
            <w:vAlign w:val="center"/>
          </w:tcPr>
          <w:p w14:paraId="665335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56</w:t>
            </w:r>
          </w:p>
        </w:tc>
      </w:tr>
      <w:tr w:rsidR="00874F60" w:rsidRPr="0006482D" w14:paraId="6F95EDF6"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FBE00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62.</w:t>
            </w:r>
          </w:p>
        </w:tc>
        <w:tc>
          <w:tcPr>
            <w:tcW w:w="1982" w:type="dxa"/>
            <w:tcBorders>
              <w:top w:val="single" w:sz="8" w:space="0" w:color="000000"/>
              <w:left w:val="single" w:sz="8" w:space="0" w:color="000000"/>
              <w:bottom w:val="single" w:sz="8" w:space="0" w:color="000000"/>
              <w:right w:val="single" w:sz="8" w:space="0" w:color="000000"/>
            </w:tcBorders>
            <w:vAlign w:val="center"/>
          </w:tcPr>
          <w:p w14:paraId="573774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Бојник</w:t>
            </w:r>
          </w:p>
        </w:tc>
        <w:tc>
          <w:tcPr>
            <w:tcW w:w="2539" w:type="dxa"/>
            <w:tcBorders>
              <w:top w:val="single" w:sz="8" w:space="0" w:color="000000"/>
              <w:left w:val="single" w:sz="8" w:space="0" w:color="000000"/>
              <w:bottom w:val="single" w:sz="8" w:space="0" w:color="000000"/>
              <w:right w:val="single" w:sz="8" w:space="0" w:color="000000"/>
            </w:tcBorders>
            <w:vAlign w:val="center"/>
          </w:tcPr>
          <w:p w14:paraId="058970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04AE0B5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23F6A3F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47FDD30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r>
      <w:tr w:rsidR="00874F60" w:rsidRPr="0006482D" w14:paraId="039AF5A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5D6F39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63.</w:t>
            </w:r>
          </w:p>
        </w:tc>
        <w:tc>
          <w:tcPr>
            <w:tcW w:w="1982" w:type="dxa"/>
            <w:tcBorders>
              <w:top w:val="single" w:sz="8" w:space="0" w:color="000000"/>
              <w:left w:val="single" w:sz="8" w:space="0" w:color="000000"/>
              <w:bottom w:val="single" w:sz="8" w:space="0" w:color="000000"/>
              <w:right w:val="single" w:sz="8" w:space="0" w:color="000000"/>
            </w:tcBorders>
            <w:vAlign w:val="center"/>
          </w:tcPr>
          <w:p w14:paraId="024B15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Власотинце</w:t>
            </w:r>
          </w:p>
        </w:tc>
        <w:tc>
          <w:tcPr>
            <w:tcW w:w="2539" w:type="dxa"/>
            <w:tcBorders>
              <w:top w:val="single" w:sz="8" w:space="0" w:color="000000"/>
              <w:left w:val="single" w:sz="8" w:space="0" w:color="000000"/>
              <w:bottom w:val="single" w:sz="8" w:space="0" w:color="000000"/>
              <w:right w:val="single" w:sz="8" w:space="0" w:color="000000"/>
            </w:tcBorders>
            <w:vAlign w:val="center"/>
          </w:tcPr>
          <w:p w14:paraId="159643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39" w:type="dxa"/>
            <w:tcBorders>
              <w:top w:val="single" w:sz="8" w:space="0" w:color="000000"/>
              <w:left w:val="single" w:sz="8" w:space="0" w:color="000000"/>
              <w:bottom w:val="single" w:sz="8" w:space="0" w:color="000000"/>
              <w:right w:val="single" w:sz="8" w:space="0" w:color="000000"/>
            </w:tcBorders>
            <w:vAlign w:val="center"/>
          </w:tcPr>
          <w:p w14:paraId="40B1FE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07731A5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65C64D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r>
      <w:tr w:rsidR="00874F60" w:rsidRPr="0006482D" w14:paraId="530747B7"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ACF5ED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64.</w:t>
            </w:r>
          </w:p>
        </w:tc>
        <w:tc>
          <w:tcPr>
            <w:tcW w:w="1982" w:type="dxa"/>
            <w:tcBorders>
              <w:top w:val="single" w:sz="8" w:space="0" w:color="000000"/>
              <w:left w:val="single" w:sz="8" w:space="0" w:color="000000"/>
              <w:bottom w:val="single" w:sz="8" w:space="0" w:color="000000"/>
              <w:right w:val="single" w:sz="8" w:space="0" w:color="000000"/>
            </w:tcBorders>
            <w:vAlign w:val="center"/>
          </w:tcPr>
          <w:p w14:paraId="3077118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Лебане</w:t>
            </w:r>
          </w:p>
        </w:tc>
        <w:tc>
          <w:tcPr>
            <w:tcW w:w="2539" w:type="dxa"/>
            <w:tcBorders>
              <w:top w:val="single" w:sz="8" w:space="0" w:color="000000"/>
              <w:left w:val="single" w:sz="8" w:space="0" w:color="000000"/>
              <w:bottom w:val="single" w:sz="8" w:space="0" w:color="000000"/>
              <w:right w:val="single" w:sz="8" w:space="0" w:color="000000"/>
            </w:tcBorders>
            <w:vAlign w:val="center"/>
          </w:tcPr>
          <w:p w14:paraId="62E899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39" w:type="dxa"/>
            <w:tcBorders>
              <w:top w:val="single" w:sz="8" w:space="0" w:color="000000"/>
              <w:left w:val="single" w:sz="8" w:space="0" w:color="000000"/>
              <w:bottom w:val="single" w:sz="8" w:space="0" w:color="000000"/>
              <w:right w:val="single" w:sz="8" w:space="0" w:color="000000"/>
            </w:tcBorders>
            <w:vAlign w:val="center"/>
          </w:tcPr>
          <w:p w14:paraId="104636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40" w:type="dxa"/>
            <w:tcBorders>
              <w:top w:val="single" w:sz="8" w:space="0" w:color="000000"/>
              <w:left w:val="single" w:sz="8" w:space="0" w:color="000000"/>
              <w:bottom w:val="single" w:sz="8" w:space="0" w:color="000000"/>
              <w:right w:val="single" w:sz="8" w:space="0" w:color="000000"/>
            </w:tcBorders>
            <w:vAlign w:val="center"/>
          </w:tcPr>
          <w:p w14:paraId="709B9A0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1C71C10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r>
      <w:tr w:rsidR="00874F60" w:rsidRPr="0006482D" w14:paraId="1E66BC64"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957225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65.</w:t>
            </w:r>
          </w:p>
        </w:tc>
        <w:tc>
          <w:tcPr>
            <w:tcW w:w="1982" w:type="dxa"/>
            <w:tcBorders>
              <w:top w:val="single" w:sz="8" w:space="0" w:color="000000"/>
              <w:left w:val="single" w:sz="8" w:space="0" w:color="000000"/>
              <w:bottom w:val="single" w:sz="8" w:space="0" w:color="000000"/>
              <w:right w:val="single" w:sz="8" w:space="0" w:color="000000"/>
            </w:tcBorders>
            <w:vAlign w:val="center"/>
          </w:tcPr>
          <w:p w14:paraId="7ECCCB1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Медвеђа</w:t>
            </w:r>
          </w:p>
        </w:tc>
        <w:tc>
          <w:tcPr>
            <w:tcW w:w="2539" w:type="dxa"/>
            <w:tcBorders>
              <w:top w:val="single" w:sz="8" w:space="0" w:color="000000"/>
              <w:left w:val="single" w:sz="8" w:space="0" w:color="000000"/>
              <w:bottom w:val="single" w:sz="8" w:space="0" w:color="000000"/>
              <w:right w:val="single" w:sz="8" w:space="0" w:color="000000"/>
            </w:tcBorders>
            <w:vAlign w:val="center"/>
          </w:tcPr>
          <w:p w14:paraId="119895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39" w:type="dxa"/>
            <w:tcBorders>
              <w:top w:val="single" w:sz="8" w:space="0" w:color="000000"/>
              <w:left w:val="single" w:sz="8" w:space="0" w:color="000000"/>
              <w:bottom w:val="single" w:sz="8" w:space="0" w:color="000000"/>
              <w:right w:val="single" w:sz="8" w:space="0" w:color="000000"/>
            </w:tcBorders>
            <w:vAlign w:val="center"/>
          </w:tcPr>
          <w:p w14:paraId="25A9C0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40" w:type="dxa"/>
            <w:tcBorders>
              <w:top w:val="single" w:sz="8" w:space="0" w:color="000000"/>
              <w:left w:val="single" w:sz="8" w:space="0" w:color="000000"/>
              <w:bottom w:val="single" w:sz="8" w:space="0" w:color="000000"/>
              <w:right w:val="single" w:sz="8" w:space="0" w:color="000000"/>
            </w:tcBorders>
            <w:vAlign w:val="center"/>
          </w:tcPr>
          <w:p w14:paraId="7C4069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40" w:type="dxa"/>
            <w:tcBorders>
              <w:top w:val="single" w:sz="8" w:space="0" w:color="000000"/>
              <w:left w:val="single" w:sz="8" w:space="0" w:color="000000"/>
              <w:bottom w:val="single" w:sz="8" w:space="0" w:color="000000"/>
              <w:right w:val="single" w:sz="8" w:space="0" w:color="000000"/>
            </w:tcBorders>
            <w:vAlign w:val="center"/>
          </w:tcPr>
          <w:p w14:paraId="4E1889A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r>
      <w:tr w:rsidR="00874F60" w:rsidRPr="0006482D" w14:paraId="1B4202DD"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6561C8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66.</w:t>
            </w:r>
          </w:p>
        </w:tc>
        <w:tc>
          <w:tcPr>
            <w:tcW w:w="1982" w:type="dxa"/>
            <w:tcBorders>
              <w:top w:val="single" w:sz="8" w:space="0" w:color="000000"/>
              <w:left w:val="single" w:sz="8" w:space="0" w:color="000000"/>
              <w:bottom w:val="single" w:sz="8" w:space="0" w:color="000000"/>
              <w:right w:val="single" w:sz="8" w:space="0" w:color="000000"/>
            </w:tcBorders>
            <w:vAlign w:val="center"/>
          </w:tcPr>
          <w:p w14:paraId="109206F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Црна Трава</w:t>
            </w:r>
          </w:p>
        </w:tc>
        <w:tc>
          <w:tcPr>
            <w:tcW w:w="2539" w:type="dxa"/>
            <w:tcBorders>
              <w:top w:val="single" w:sz="8" w:space="0" w:color="000000"/>
              <w:left w:val="single" w:sz="8" w:space="0" w:color="000000"/>
              <w:bottom w:val="single" w:sz="8" w:space="0" w:color="000000"/>
              <w:right w:val="single" w:sz="8" w:space="0" w:color="000000"/>
            </w:tcBorders>
            <w:vAlign w:val="center"/>
          </w:tcPr>
          <w:p w14:paraId="4D2319D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2539" w:type="dxa"/>
            <w:tcBorders>
              <w:top w:val="single" w:sz="8" w:space="0" w:color="000000"/>
              <w:left w:val="single" w:sz="8" w:space="0" w:color="000000"/>
              <w:bottom w:val="single" w:sz="8" w:space="0" w:color="000000"/>
              <w:right w:val="single" w:sz="8" w:space="0" w:color="000000"/>
            </w:tcBorders>
            <w:vAlign w:val="center"/>
          </w:tcPr>
          <w:p w14:paraId="56A2FF3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2540" w:type="dxa"/>
            <w:tcBorders>
              <w:top w:val="single" w:sz="8" w:space="0" w:color="000000"/>
              <w:left w:val="single" w:sz="8" w:space="0" w:color="000000"/>
              <w:bottom w:val="single" w:sz="8" w:space="0" w:color="000000"/>
              <w:right w:val="single" w:sz="8" w:space="0" w:color="000000"/>
            </w:tcBorders>
            <w:vAlign w:val="center"/>
          </w:tcPr>
          <w:p w14:paraId="462668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2540" w:type="dxa"/>
            <w:tcBorders>
              <w:top w:val="single" w:sz="8" w:space="0" w:color="000000"/>
              <w:left w:val="single" w:sz="8" w:space="0" w:color="000000"/>
              <w:bottom w:val="single" w:sz="8" w:space="0" w:color="000000"/>
              <w:right w:val="single" w:sz="8" w:space="0" w:color="000000"/>
            </w:tcBorders>
            <w:vAlign w:val="center"/>
          </w:tcPr>
          <w:p w14:paraId="4A7590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r>
      <w:tr w:rsidR="00874F60" w:rsidRPr="0006482D" w14:paraId="157488C6"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E7496B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67.</w:t>
            </w:r>
          </w:p>
        </w:tc>
        <w:tc>
          <w:tcPr>
            <w:tcW w:w="1982" w:type="dxa"/>
            <w:tcBorders>
              <w:top w:val="single" w:sz="8" w:space="0" w:color="000000"/>
              <w:left w:val="single" w:sz="8" w:space="0" w:color="000000"/>
              <w:bottom w:val="single" w:sz="8" w:space="0" w:color="000000"/>
              <w:right w:val="single" w:sz="8" w:space="0" w:color="000000"/>
            </w:tcBorders>
            <w:vAlign w:val="center"/>
          </w:tcPr>
          <w:p w14:paraId="69C636A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Ужице</w:t>
            </w:r>
          </w:p>
        </w:tc>
        <w:tc>
          <w:tcPr>
            <w:tcW w:w="2539" w:type="dxa"/>
            <w:tcBorders>
              <w:top w:val="single" w:sz="8" w:space="0" w:color="000000"/>
              <w:left w:val="single" w:sz="8" w:space="0" w:color="000000"/>
              <w:bottom w:val="single" w:sz="8" w:space="0" w:color="000000"/>
              <w:right w:val="single" w:sz="8" w:space="0" w:color="000000"/>
            </w:tcBorders>
            <w:vAlign w:val="center"/>
          </w:tcPr>
          <w:p w14:paraId="742AA40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39" w:type="dxa"/>
            <w:tcBorders>
              <w:top w:val="single" w:sz="8" w:space="0" w:color="000000"/>
              <w:left w:val="single" w:sz="8" w:space="0" w:color="000000"/>
              <w:bottom w:val="single" w:sz="8" w:space="0" w:color="000000"/>
              <w:right w:val="single" w:sz="8" w:space="0" w:color="000000"/>
            </w:tcBorders>
            <w:vAlign w:val="center"/>
          </w:tcPr>
          <w:p w14:paraId="22E30C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2540" w:type="dxa"/>
            <w:tcBorders>
              <w:top w:val="single" w:sz="8" w:space="0" w:color="000000"/>
              <w:left w:val="single" w:sz="8" w:space="0" w:color="000000"/>
              <w:bottom w:val="single" w:sz="8" w:space="0" w:color="000000"/>
              <w:right w:val="single" w:sz="8" w:space="0" w:color="000000"/>
            </w:tcBorders>
            <w:vAlign w:val="center"/>
          </w:tcPr>
          <w:p w14:paraId="7B50B1E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61C6749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r>
      <w:tr w:rsidR="00874F60" w:rsidRPr="0006482D" w14:paraId="0EF5BDAD"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32AFD05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68.</w:t>
            </w:r>
          </w:p>
        </w:tc>
        <w:tc>
          <w:tcPr>
            <w:tcW w:w="1982" w:type="dxa"/>
            <w:tcBorders>
              <w:top w:val="single" w:sz="8" w:space="0" w:color="000000"/>
              <w:left w:val="single" w:sz="8" w:space="0" w:color="000000"/>
              <w:bottom w:val="single" w:sz="8" w:space="0" w:color="000000"/>
              <w:right w:val="single" w:sz="8" w:space="0" w:color="000000"/>
            </w:tcBorders>
            <w:vAlign w:val="center"/>
          </w:tcPr>
          <w:p w14:paraId="1DD7C3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Бајина Башта</w:t>
            </w:r>
          </w:p>
        </w:tc>
        <w:tc>
          <w:tcPr>
            <w:tcW w:w="2539" w:type="dxa"/>
            <w:tcBorders>
              <w:top w:val="single" w:sz="8" w:space="0" w:color="000000"/>
              <w:left w:val="single" w:sz="8" w:space="0" w:color="000000"/>
              <w:bottom w:val="single" w:sz="8" w:space="0" w:color="000000"/>
              <w:right w:val="single" w:sz="8" w:space="0" w:color="000000"/>
            </w:tcBorders>
            <w:vAlign w:val="center"/>
          </w:tcPr>
          <w:p w14:paraId="79631E8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6A96A8C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30D50F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78C3EA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108FE929"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47A53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69.</w:t>
            </w:r>
          </w:p>
        </w:tc>
        <w:tc>
          <w:tcPr>
            <w:tcW w:w="1982" w:type="dxa"/>
            <w:tcBorders>
              <w:top w:val="single" w:sz="8" w:space="0" w:color="000000"/>
              <w:left w:val="single" w:sz="8" w:space="0" w:color="000000"/>
              <w:bottom w:val="single" w:sz="8" w:space="0" w:color="000000"/>
              <w:right w:val="single" w:sz="8" w:space="0" w:color="000000"/>
            </w:tcBorders>
            <w:vAlign w:val="center"/>
          </w:tcPr>
          <w:p w14:paraId="63D1760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Косјерић</w:t>
            </w:r>
          </w:p>
        </w:tc>
        <w:tc>
          <w:tcPr>
            <w:tcW w:w="2539" w:type="dxa"/>
            <w:tcBorders>
              <w:top w:val="single" w:sz="8" w:space="0" w:color="000000"/>
              <w:left w:val="single" w:sz="8" w:space="0" w:color="000000"/>
              <w:bottom w:val="single" w:sz="8" w:space="0" w:color="000000"/>
              <w:right w:val="single" w:sz="8" w:space="0" w:color="000000"/>
            </w:tcBorders>
            <w:vAlign w:val="center"/>
          </w:tcPr>
          <w:p w14:paraId="75A92B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76033C9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7537EE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7DC8847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r>
      <w:tr w:rsidR="00874F60" w:rsidRPr="0006482D" w14:paraId="37C83C1F"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BF088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70.</w:t>
            </w:r>
          </w:p>
        </w:tc>
        <w:tc>
          <w:tcPr>
            <w:tcW w:w="1982" w:type="dxa"/>
            <w:tcBorders>
              <w:top w:val="single" w:sz="8" w:space="0" w:color="000000"/>
              <w:left w:val="single" w:sz="8" w:space="0" w:color="000000"/>
              <w:bottom w:val="single" w:sz="8" w:space="0" w:color="000000"/>
              <w:right w:val="single" w:sz="8" w:space="0" w:color="000000"/>
            </w:tcBorders>
            <w:vAlign w:val="center"/>
          </w:tcPr>
          <w:p w14:paraId="55AFE40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Нова Варош</w:t>
            </w:r>
          </w:p>
        </w:tc>
        <w:tc>
          <w:tcPr>
            <w:tcW w:w="2539" w:type="dxa"/>
            <w:tcBorders>
              <w:top w:val="single" w:sz="8" w:space="0" w:color="000000"/>
              <w:left w:val="single" w:sz="8" w:space="0" w:color="000000"/>
              <w:bottom w:val="single" w:sz="8" w:space="0" w:color="000000"/>
              <w:right w:val="single" w:sz="8" w:space="0" w:color="000000"/>
            </w:tcBorders>
            <w:vAlign w:val="center"/>
          </w:tcPr>
          <w:p w14:paraId="57CC576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5543043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070538A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6E5B18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r>
      <w:tr w:rsidR="00874F60" w:rsidRPr="0006482D" w14:paraId="0BB6C2DF"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7B745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71.</w:t>
            </w:r>
          </w:p>
        </w:tc>
        <w:tc>
          <w:tcPr>
            <w:tcW w:w="1982" w:type="dxa"/>
            <w:tcBorders>
              <w:top w:val="single" w:sz="8" w:space="0" w:color="000000"/>
              <w:left w:val="single" w:sz="8" w:space="0" w:color="000000"/>
              <w:bottom w:val="single" w:sz="8" w:space="0" w:color="000000"/>
              <w:right w:val="single" w:sz="8" w:space="0" w:color="000000"/>
            </w:tcBorders>
            <w:vAlign w:val="center"/>
          </w:tcPr>
          <w:p w14:paraId="6CF9FF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Прибој</w:t>
            </w:r>
          </w:p>
        </w:tc>
        <w:tc>
          <w:tcPr>
            <w:tcW w:w="2539" w:type="dxa"/>
            <w:tcBorders>
              <w:top w:val="single" w:sz="8" w:space="0" w:color="000000"/>
              <w:left w:val="single" w:sz="8" w:space="0" w:color="000000"/>
              <w:bottom w:val="single" w:sz="8" w:space="0" w:color="000000"/>
              <w:right w:val="single" w:sz="8" w:space="0" w:color="000000"/>
            </w:tcBorders>
            <w:vAlign w:val="center"/>
          </w:tcPr>
          <w:p w14:paraId="4DC8EE2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306574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3F3662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24632CB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r>
      <w:tr w:rsidR="00874F60" w:rsidRPr="0006482D" w14:paraId="6947EDE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D5E91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72.</w:t>
            </w:r>
          </w:p>
        </w:tc>
        <w:tc>
          <w:tcPr>
            <w:tcW w:w="1982" w:type="dxa"/>
            <w:tcBorders>
              <w:top w:val="single" w:sz="8" w:space="0" w:color="000000"/>
              <w:left w:val="single" w:sz="8" w:space="0" w:color="000000"/>
              <w:bottom w:val="single" w:sz="8" w:space="0" w:color="000000"/>
              <w:right w:val="single" w:sz="8" w:space="0" w:color="000000"/>
            </w:tcBorders>
            <w:vAlign w:val="center"/>
          </w:tcPr>
          <w:p w14:paraId="2FFE91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Пријепоље</w:t>
            </w:r>
          </w:p>
        </w:tc>
        <w:tc>
          <w:tcPr>
            <w:tcW w:w="2539" w:type="dxa"/>
            <w:tcBorders>
              <w:top w:val="single" w:sz="8" w:space="0" w:color="000000"/>
              <w:left w:val="single" w:sz="8" w:space="0" w:color="000000"/>
              <w:bottom w:val="single" w:sz="8" w:space="0" w:color="000000"/>
              <w:right w:val="single" w:sz="8" w:space="0" w:color="000000"/>
            </w:tcBorders>
            <w:vAlign w:val="center"/>
          </w:tcPr>
          <w:p w14:paraId="5416AE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39" w:type="dxa"/>
            <w:tcBorders>
              <w:top w:val="single" w:sz="8" w:space="0" w:color="000000"/>
              <w:left w:val="single" w:sz="8" w:space="0" w:color="000000"/>
              <w:bottom w:val="single" w:sz="8" w:space="0" w:color="000000"/>
              <w:right w:val="single" w:sz="8" w:space="0" w:color="000000"/>
            </w:tcBorders>
            <w:vAlign w:val="center"/>
          </w:tcPr>
          <w:p w14:paraId="05296AF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20FA03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32545B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r>
      <w:tr w:rsidR="00874F60" w:rsidRPr="0006482D" w14:paraId="46D78463"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77FC3E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73.</w:t>
            </w:r>
          </w:p>
        </w:tc>
        <w:tc>
          <w:tcPr>
            <w:tcW w:w="1982" w:type="dxa"/>
            <w:tcBorders>
              <w:top w:val="single" w:sz="8" w:space="0" w:color="000000"/>
              <w:left w:val="single" w:sz="8" w:space="0" w:color="000000"/>
              <w:bottom w:val="single" w:sz="8" w:space="0" w:color="000000"/>
              <w:right w:val="single" w:sz="8" w:space="0" w:color="000000"/>
            </w:tcBorders>
            <w:vAlign w:val="center"/>
          </w:tcPr>
          <w:p w14:paraId="4B8AC20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Чајетина</w:t>
            </w:r>
          </w:p>
        </w:tc>
        <w:tc>
          <w:tcPr>
            <w:tcW w:w="2539" w:type="dxa"/>
            <w:tcBorders>
              <w:top w:val="single" w:sz="8" w:space="0" w:color="000000"/>
              <w:left w:val="single" w:sz="8" w:space="0" w:color="000000"/>
              <w:bottom w:val="single" w:sz="8" w:space="0" w:color="000000"/>
              <w:right w:val="single" w:sz="8" w:space="0" w:color="000000"/>
            </w:tcBorders>
            <w:vAlign w:val="center"/>
          </w:tcPr>
          <w:p w14:paraId="2542ED0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138BCE8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757EF8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40" w:type="dxa"/>
            <w:tcBorders>
              <w:top w:val="single" w:sz="8" w:space="0" w:color="000000"/>
              <w:left w:val="single" w:sz="8" w:space="0" w:color="000000"/>
              <w:bottom w:val="single" w:sz="8" w:space="0" w:color="000000"/>
              <w:right w:val="single" w:sz="8" w:space="0" w:color="000000"/>
            </w:tcBorders>
            <w:vAlign w:val="center"/>
          </w:tcPr>
          <w:p w14:paraId="2313BA1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r>
      <w:tr w:rsidR="00874F60" w:rsidRPr="0006482D" w14:paraId="68F20CF3"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4FE96F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74.</w:t>
            </w:r>
          </w:p>
        </w:tc>
        <w:tc>
          <w:tcPr>
            <w:tcW w:w="1982" w:type="dxa"/>
            <w:tcBorders>
              <w:top w:val="single" w:sz="8" w:space="0" w:color="000000"/>
              <w:left w:val="single" w:sz="8" w:space="0" w:color="000000"/>
              <w:bottom w:val="single" w:sz="8" w:space="0" w:color="000000"/>
              <w:right w:val="single" w:sz="8" w:space="0" w:color="000000"/>
            </w:tcBorders>
            <w:vAlign w:val="center"/>
          </w:tcPr>
          <w:p w14:paraId="45F35D9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Пожега</w:t>
            </w:r>
          </w:p>
        </w:tc>
        <w:tc>
          <w:tcPr>
            <w:tcW w:w="2539" w:type="dxa"/>
            <w:tcBorders>
              <w:top w:val="single" w:sz="8" w:space="0" w:color="000000"/>
              <w:left w:val="single" w:sz="8" w:space="0" w:color="000000"/>
              <w:bottom w:val="single" w:sz="8" w:space="0" w:color="000000"/>
              <w:right w:val="single" w:sz="8" w:space="0" w:color="000000"/>
            </w:tcBorders>
            <w:vAlign w:val="center"/>
          </w:tcPr>
          <w:p w14:paraId="245B845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65EFCBF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3B700FC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551A31B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r>
      <w:tr w:rsidR="00874F60" w:rsidRPr="0006482D" w14:paraId="088DA6AC"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8E7AD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75.</w:t>
            </w:r>
          </w:p>
        </w:tc>
        <w:tc>
          <w:tcPr>
            <w:tcW w:w="1982" w:type="dxa"/>
            <w:tcBorders>
              <w:top w:val="single" w:sz="8" w:space="0" w:color="000000"/>
              <w:left w:val="single" w:sz="8" w:space="0" w:color="000000"/>
              <w:bottom w:val="single" w:sz="8" w:space="0" w:color="000000"/>
              <w:right w:val="single" w:sz="8" w:space="0" w:color="000000"/>
            </w:tcBorders>
            <w:vAlign w:val="center"/>
          </w:tcPr>
          <w:p w14:paraId="5AF619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Неготин</w:t>
            </w:r>
          </w:p>
        </w:tc>
        <w:tc>
          <w:tcPr>
            <w:tcW w:w="2539" w:type="dxa"/>
            <w:tcBorders>
              <w:top w:val="single" w:sz="8" w:space="0" w:color="000000"/>
              <w:left w:val="single" w:sz="8" w:space="0" w:color="000000"/>
              <w:bottom w:val="single" w:sz="8" w:space="0" w:color="000000"/>
              <w:right w:val="single" w:sz="8" w:space="0" w:color="000000"/>
            </w:tcBorders>
            <w:vAlign w:val="center"/>
          </w:tcPr>
          <w:p w14:paraId="2E3F0A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39" w:type="dxa"/>
            <w:tcBorders>
              <w:top w:val="single" w:sz="8" w:space="0" w:color="000000"/>
              <w:left w:val="single" w:sz="8" w:space="0" w:color="000000"/>
              <w:bottom w:val="single" w:sz="8" w:space="0" w:color="000000"/>
              <w:right w:val="single" w:sz="8" w:space="0" w:color="000000"/>
            </w:tcBorders>
            <w:vAlign w:val="center"/>
          </w:tcPr>
          <w:p w14:paraId="4394904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2540" w:type="dxa"/>
            <w:tcBorders>
              <w:top w:val="single" w:sz="8" w:space="0" w:color="000000"/>
              <w:left w:val="single" w:sz="8" w:space="0" w:color="000000"/>
              <w:bottom w:val="single" w:sz="8" w:space="0" w:color="000000"/>
              <w:right w:val="single" w:sz="8" w:space="0" w:color="000000"/>
            </w:tcBorders>
            <w:vAlign w:val="center"/>
          </w:tcPr>
          <w:p w14:paraId="356FD8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2540" w:type="dxa"/>
            <w:tcBorders>
              <w:top w:val="single" w:sz="8" w:space="0" w:color="000000"/>
              <w:left w:val="single" w:sz="8" w:space="0" w:color="000000"/>
              <w:bottom w:val="single" w:sz="8" w:space="0" w:color="000000"/>
              <w:right w:val="single" w:sz="8" w:space="0" w:color="000000"/>
            </w:tcBorders>
            <w:vAlign w:val="center"/>
          </w:tcPr>
          <w:p w14:paraId="1EDFBE2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r>
      <w:tr w:rsidR="00874F60" w:rsidRPr="0006482D" w14:paraId="4C0DBC2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3D3FCE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76.</w:t>
            </w:r>
          </w:p>
        </w:tc>
        <w:tc>
          <w:tcPr>
            <w:tcW w:w="1982" w:type="dxa"/>
            <w:tcBorders>
              <w:top w:val="single" w:sz="8" w:space="0" w:color="000000"/>
              <w:left w:val="single" w:sz="8" w:space="0" w:color="000000"/>
              <w:bottom w:val="single" w:sz="8" w:space="0" w:color="000000"/>
              <w:right w:val="single" w:sz="8" w:space="0" w:color="000000"/>
            </w:tcBorders>
            <w:vAlign w:val="center"/>
          </w:tcPr>
          <w:p w14:paraId="53D58F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Бор</w:t>
            </w:r>
          </w:p>
        </w:tc>
        <w:tc>
          <w:tcPr>
            <w:tcW w:w="2539" w:type="dxa"/>
            <w:tcBorders>
              <w:top w:val="single" w:sz="8" w:space="0" w:color="000000"/>
              <w:left w:val="single" w:sz="8" w:space="0" w:color="000000"/>
              <w:bottom w:val="single" w:sz="8" w:space="0" w:color="000000"/>
              <w:right w:val="single" w:sz="8" w:space="0" w:color="000000"/>
            </w:tcBorders>
            <w:vAlign w:val="center"/>
          </w:tcPr>
          <w:p w14:paraId="42E77FF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2539" w:type="dxa"/>
            <w:tcBorders>
              <w:top w:val="single" w:sz="8" w:space="0" w:color="000000"/>
              <w:left w:val="single" w:sz="8" w:space="0" w:color="000000"/>
              <w:bottom w:val="single" w:sz="8" w:space="0" w:color="000000"/>
              <w:right w:val="single" w:sz="8" w:space="0" w:color="000000"/>
            </w:tcBorders>
            <w:vAlign w:val="center"/>
          </w:tcPr>
          <w:p w14:paraId="462454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2540" w:type="dxa"/>
            <w:tcBorders>
              <w:top w:val="single" w:sz="8" w:space="0" w:color="000000"/>
              <w:left w:val="single" w:sz="8" w:space="0" w:color="000000"/>
              <w:bottom w:val="single" w:sz="8" w:space="0" w:color="000000"/>
              <w:right w:val="single" w:sz="8" w:space="0" w:color="000000"/>
            </w:tcBorders>
            <w:vAlign w:val="center"/>
          </w:tcPr>
          <w:p w14:paraId="7AC05C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2540" w:type="dxa"/>
            <w:tcBorders>
              <w:top w:val="single" w:sz="8" w:space="0" w:color="000000"/>
              <w:left w:val="single" w:sz="8" w:space="0" w:color="000000"/>
              <w:bottom w:val="single" w:sz="8" w:space="0" w:color="000000"/>
              <w:right w:val="single" w:sz="8" w:space="0" w:color="000000"/>
            </w:tcBorders>
            <w:vAlign w:val="center"/>
          </w:tcPr>
          <w:p w14:paraId="409C6C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7E0D8967"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5F86F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77.</w:t>
            </w:r>
          </w:p>
        </w:tc>
        <w:tc>
          <w:tcPr>
            <w:tcW w:w="1982" w:type="dxa"/>
            <w:tcBorders>
              <w:top w:val="single" w:sz="8" w:space="0" w:color="000000"/>
              <w:left w:val="single" w:sz="8" w:space="0" w:color="000000"/>
              <w:bottom w:val="single" w:sz="8" w:space="0" w:color="000000"/>
              <w:right w:val="single" w:sz="8" w:space="0" w:color="000000"/>
            </w:tcBorders>
            <w:vAlign w:val="center"/>
          </w:tcPr>
          <w:p w14:paraId="66CA01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Кладово</w:t>
            </w:r>
          </w:p>
        </w:tc>
        <w:tc>
          <w:tcPr>
            <w:tcW w:w="2539" w:type="dxa"/>
            <w:tcBorders>
              <w:top w:val="single" w:sz="8" w:space="0" w:color="000000"/>
              <w:left w:val="single" w:sz="8" w:space="0" w:color="000000"/>
              <w:bottom w:val="single" w:sz="8" w:space="0" w:color="000000"/>
              <w:right w:val="single" w:sz="8" w:space="0" w:color="000000"/>
            </w:tcBorders>
            <w:vAlign w:val="center"/>
          </w:tcPr>
          <w:p w14:paraId="6E9EA37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56F1839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0A52FC3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2CA2D68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1B073671"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85D3EB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78.</w:t>
            </w:r>
          </w:p>
        </w:tc>
        <w:tc>
          <w:tcPr>
            <w:tcW w:w="1982" w:type="dxa"/>
            <w:tcBorders>
              <w:top w:val="single" w:sz="8" w:space="0" w:color="000000"/>
              <w:left w:val="single" w:sz="8" w:space="0" w:color="000000"/>
              <w:bottom w:val="single" w:sz="8" w:space="0" w:color="000000"/>
              <w:right w:val="single" w:sz="8" w:space="0" w:color="000000"/>
            </w:tcBorders>
            <w:vAlign w:val="center"/>
          </w:tcPr>
          <w:p w14:paraId="5C3C98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Мајданпек</w:t>
            </w:r>
          </w:p>
        </w:tc>
        <w:tc>
          <w:tcPr>
            <w:tcW w:w="2539" w:type="dxa"/>
            <w:tcBorders>
              <w:top w:val="single" w:sz="8" w:space="0" w:color="000000"/>
              <w:left w:val="single" w:sz="8" w:space="0" w:color="000000"/>
              <w:bottom w:val="single" w:sz="8" w:space="0" w:color="000000"/>
              <w:right w:val="single" w:sz="8" w:space="0" w:color="000000"/>
            </w:tcBorders>
            <w:vAlign w:val="center"/>
          </w:tcPr>
          <w:p w14:paraId="1BA4D7B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1DF399D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256270B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4C8B675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650364FD"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EC0406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79.</w:t>
            </w:r>
          </w:p>
        </w:tc>
        <w:tc>
          <w:tcPr>
            <w:tcW w:w="1982" w:type="dxa"/>
            <w:tcBorders>
              <w:top w:val="single" w:sz="8" w:space="0" w:color="000000"/>
              <w:left w:val="single" w:sz="8" w:space="0" w:color="000000"/>
              <w:bottom w:val="single" w:sz="8" w:space="0" w:color="000000"/>
              <w:right w:val="single" w:sz="8" w:space="0" w:color="000000"/>
            </w:tcBorders>
            <w:vAlign w:val="center"/>
          </w:tcPr>
          <w:p w14:paraId="30728C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Нови Пазар</w:t>
            </w:r>
          </w:p>
        </w:tc>
        <w:tc>
          <w:tcPr>
            <w:tcW w:w="2539" w:type="dxa"/>
            <w:tcBorders>
              <w:top w:val="single" w:sz="8" w:space="0" w:color="000000"/>
              <w:left w:val="single" w:sz="8" w:space="0" w:color="000000"/>
              <w:bottom w:val="single" w:sz="8" w:space="0" w:color="000000"/>
              <w:right w:val="single" w:sz="8" w:space="0" w:color="000000"/>
            </w:tcBorders>
            <w:vAlign w:val="center"/>
          </w:tcPr>
          <w:p w14:paraId="35970E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39" w:type="dxa"/>
            <w:tcBorders>
              <w:top w:val="single" w:sz="8" w:space="0" w:color="000000"/>
              <w:left w:val="single" w:sz="8" w:space="0" w:color="000000"/>
              <w:bottom w:val="single" w:sz="8" w:space="0" w:color="000000"/>
              <w:right w:val="single" w:sz="8" w:space="0" w:color="000000"/>
            </w:tcBorders>
            <w:vAlign w:val="center"/>
          </w:tcPr>
          <w:p w14:paraId="7F0455D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2540" w:type="dxa"/>
            <w:tcBorders>
              <w:top w:val="single" w:sz="8" w:space="0" w:color="000000"/>
              <w:left w:val="single" w:sz="8" w:space="0" w:color="000000"/>
              <w:bottom w:val="single" w:sz="8" w:space="0" w:color="000000"/>
              <w:right w:val="single" w:sz="8" w:space="0" w:color="000000"/>
            </w:tcBorders>
            <w:vAlign w:val="center"/>
          </w:tcPr>
          <w:p w14:paraId="645D9F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76B0503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r>
      <w:tr w:rsidR="00874F60" w:rsidRPr="0006482D" w14:paraId="01E5DF69"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E4631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c>
          <w:tcPr>
            <w:tcW w:w="1982" w:type="dxa"/>
            <w:tcBorders>
              <w:top w:val="single" w:sz="8" w:space="0" w:color="000000"/>
              <w:left w:val="single" w:sz="8" w:space="0" w:color="000000"/>
              <w:bottom w:val="single" w:sz="8" w:space="0" w:color="000000"/>
              <w:right w:val="single" w:sz="8" w:space="0" w:color="000000"/>
            </w:tcBorders>
            <w:vAlign w:val="center"/>
          </w:tcPr>
          <w:p w14:paraId="75E6C5E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Сјеница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31443D0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2539" w:type="dxa"/>
            <w:tcBorders>
              <w:top w:val="single" w:sz="8" w:space="0" w:color="000000"/>
              <w:left w:val="single" w:sz="8" w:space="0" w:color="000000"/>
              <w:bottom w:val="single" w:sz="8" w:space="0" w:color="000000"/>
              <w:right w:val="single" w:sz="8" w:space="0" w:color="000000"/>
            </w:tcBorders>
            <w:vAlign w:val="center"/>
          </w:tcPr>
          <w:p w14:paraId="21E578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2540" w:type="dxa"/>
            <w:tcBorders>
              <w:top w:val="single" w:sz="8" w:space="0" w:color="000000"/>
              <w:left w:val="single" w:sz="8" w:space="0" w:color="000000"/>
              <w:bottom w:val="single" w:sz="8" w:space="0" w:color="000000"/>
              <w:right w:val="single" w:sz="8" w:space="0" w:color="000000"/>
            </w:tcBorders>
            <w:vAlign w:val="center"/>
          </w:tcPr>
          <w:p w14:paraId="7B4039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2540" w:type="dxa"/>
            <w:tcBorders>
              <w:top w:val="single" w:sz="8" w:space="0" w:color="000000"/>
              <w:left w:val="single" w:sz="8" w:space="0" w:color="000000"/>
              <w:bottom w:val="single" w:sz="8" w:space="0" w:color="000000"/>
              <w:right w:val="single" w:sz="8" w:space="0" w:color="000000"/>
            </w:tcBorders>
            <w:vAlign w:val="center"/>
          </w:tcPr>
          <w:p w14:paraId="69E143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28</w:t>
            </w:r>
          </w:p>
        </w:tc>
      </w:tr>
      <w:tr w:rsidR="00874F60" w:rsidRPr="0006482D" w14:paraId="0FF7F4D9"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AB874F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81.</w:t>
            </w:r>
          </w:p>
        </w:tc>
        <w:tc>
          <w:tcPr>
            <w:tcW w:w="1982" w:type="dxa"/>
            <w:tcBorders>
              <w:top w:val="single" w:sz="8" w:space="0" w:color="000000"/>
              <w:left w:val="single" w:sz="8" w:space="0" w:color="000000"/>
              <w:bottom w:val="single" w:sz="8" w:space="0" w:color="000000"/>
              <w:right w:val="single" w:sz="8" w:space="0" w:color="000000"/>
            </w:tcBorders>
            <w:vAlign w:val="center"/>
          </w:tcPr>
          <w:p w14:paraId="416B2B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Тутин</w:t>
            </w:r>
          </w:p>
        </w:tc>
        <w:tc>
          <w:tcPr>
            <w:tcW w:w="2539" w:type="dxa"/>
            <w:tcBorders>
              <w:top w:val="single" w:sz="8" w:space="0" w:color="000000"/>
              <w:left w:val="single" w:sz="8" w:space="0" w:color="000000"/>
              <w:bottom w:val="single" w:sz="8" w:space="0" w:color="000000"/>
              <w:right w:val="single" w:sz="8" w:space="0" w:color="000000"/>
            </w:tcBorders>
            <w:vAlign w:val="center"/>
          </w:tcPr>
          <w:p w14:paraId="476DD85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39" w:type="dxa"/>
            <w:tcBorders>
              <w:top w:val="single" w:sz="8" w:space="0" w:color="000000"/>
              <w:left w:val="single" w:sz="8" w:space="0" w:color="000000"/>
              <w:bottom w:val="single" w:sz="8" w:space="0" w:color="000000"/>
              <w:right w:val="single" w:sz="8" w:space="0" w:color="000000"/>
            </w:tcBorders>
            <w:vAlign w:val="center"/>
          </w:tcPr>
          <w:p w14:paraId="5C10DF4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2540" w:type="dxa"/>
            <w:tcBorders>
              <w:top w:val="single" w:sz="8" w:space="0" w:color="000000"/>
              <w:left w:val="single" w:sz="8" w:space="0" w:color="000000"/>
              <w:bottom w:val="single" w:sz="8" w:space="0" w:color="000000"/>
              <w:right w:val="single" w:sz="8" w:space="0" w:color="000000"/>
            </w:tcBorders>
            <w:vAlign w:val="center"/>
          </w:tcPr>
          <w:p w14:paraId="0E52EC6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40" w:type="dxa"/>
            <w:tcBorders>
              <w:top w:val="single" w:sz="8" w:space="0" w:color="000000"/>
              <w:left w:val="single" w:sz="8" w:space="0" w:color="000000"/>
              <w:bottom w:val="single" w:sz="8" w:space="0" w:color="000000"/>
              <w:right w:val="single" w:sz="8" w:space="0" w:color="000000"/>
            </w:tcBorders>
            <w:vAlign w:val="center"/>
          </w:tcPr>
          <w:p w14:paraId="1E431E8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r>
      <w:tr w:rsidR="00874F60" w:rsidRPr="0006482D" w14:paraId="162A5150"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3678D25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82.</w:t>
            </w:r>
          </w:p>
        </w:tc>
        <w:tc>
          <w:tcPr>
            <w:tcW w:w="1982" w:type="dxa"/>
            <w:tcBorders>
              <w:top w:val="single" w:sz="8" w:space="0" w:color="000000"/>
              <w:left w:val="single" w:sz="8" w:space="0" w:color="000000"/>
              <w:bottom w:val="single" w:sz="8" w:space="0" w:color="000000"/>
              <w:right w:val="single" w:sz="8" w:space="0" w:color="000000"/>
            </w:tcBorders>
            <w:vAlign w:val="center"/>
          </w:tcPr>
          <w:p w14:paraId="542A459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Чачак</w:t>
            </w:r>
          </w:p>
        </w:tc>
        <w:tc>
          <w:tcPr>
            <w:tcW w:w="2539" w:type="dxa"/>
            <w:tcBorders>
              <w:top w:val="single" w:sz="8" w:space="0" w:color="000000"/>
              <w:left w:val="single" w:sz="8" w:space="0" w:color="000000"/>
              <w:bottom w:val="single" w:sz="8" w:space="0" w:color="000000"/>
              <w:right w:val="single" w:sz="8" w:space="0" w:color="000000"/>
            </w:tcBorders>
            <w:vAlign w:val="center"/>
          </w:tcPr>
          <w:p w14:paraId="74BBD6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2539" w:type="dxa"/>
            <w:tcBorders>
              <w:top w:val="single" w:sz="8" w:space="0" w:color="000000"/>
              <w:left w:val="single" w:sz="8" w:space="0" w:color="000000"/>
              <w:bottom w:val="single" w:sz="8" w:space="0" w:color="000000"/>
              <w:right w:val="single" w:sz="8" w:space="0" w:color="000000"/>
            </w:tcBorders>
            <w:vAlign w:val="center"/>
          </w:tcPr>
          <w:p w14:paraId="651E96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c>
          <w:tcPr>
            <w:tcW w:w="2540" w:type="dxa"/>
            <w:tcBorders>
              <w:top w:val="single" w:sz="8" w:space="0" w:color="000000"/>
              <w:left w:val="single" w:sz="8" w:space="0" w:color="000000"/>
              <w:bottom w:val="single" w:sz="8" w:space="0" w:color="000000"/>
              <w:right w:val="single" w:sz="8" w:space="0" w:color="000000"/>
            </w:tcBorders>
            <w:vAlign w:val="center"/>
          </w:tcPr>
          <w:p w14:paraId="6174103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2540" w:type="dxa"/>
            <w:tcBorders>
              <w:top w:val="single" w:sz="8" w:space="0" w:color="000000"/>
              <w:left w:val="single" w:sz="8" w:space="0" w:color="000000"/>
              <w:bottom w:val="single" w:sz="8" w:space="0" w:color="000000"/>
              <w:right w:val="single" w:sz="8" w:space="0" w:color="000000"/>
            </w:tcBorders>
            <w:vAlign w:val="center"/>
          </w:tcPr>
          <w:p w14:paraId="3C9E0B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w:t>
            </w:r>
          </w:p>
        </w:tc>
      </w:tr>
      <w:tr w:rsidR="00874F60" w:rsidRPr="0006482D" w14:paraId="27876F62"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07E1A5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83.</w:t>
            </w:r>
          </w:p>
        </w:tc>
        <w:tc>
          <w:tcPr>
            <w:tcW w:w="1982" w:type="dxa"/>
            <w:tcBorders>
              <w:top w:val="single" w:sz="8" w:space="0" w:color="000000"/>
              <w:left w:val="single" w:sz="8" w:space="0" w:color="000000"/>
              <w:bottom w:val="single" w:sz="8" w:space="0" w:color="000000"/>
              <w:right w:val="single" w:sz="8" w:space="0" w:color="000000"/>
            </w:tcBorders>
            <w:vAlign w:val="center"/>
          </w:tcPr>
          <w:p w14:paraId="30C46E5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Ариље</w:t>
            </w:r>
          </w:p>
        </w:tc>
        <w:tc>
          <w:tcPr>
            <w:tcW w:w="2539" w:type="dxa"/>
            <w:tcBorders>
              <w:top w:val="single" w:sz="8" w:space="0" w:color="000000"/>
              <w:left w:val="single" w:sz="8" w:space="0" w:color="000000"/>
              <w:bottom w:val="single" w:sz="8" w:space="0" w:color="000000"/>
              <w:right w:val="single" w:sz="8" w:space="0" w:color="000000"/>
            </w:tcBorders>
            <w:vAlign w:val="center"/>
          </w:tcPr>
          <w:p w14:paraId="7ACAD7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39" w:type="dxa"/>
            <w:tcBorders>
              <w:top w:val="single" w:sz="8" w:space="0" w:color="000000"/>
              <w:left w:val="single" w:sz="8" w:space="0" w:color="000000"/>
              <w:bottom w:val="single" w:sz="8" w:space="0" w:color="000000"/>
              <w:right w:val="single" w:sz="8" w:space="0" w:color="000000"/>
            </w:tcBorders>
            <w:vAlign w:val="center"/>
          </w:tcPr>
          <w:p w14:paraId="52A7067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2540" w:type="dxa"/>
            <w:tcBorders>
              <w:top w:val="single" w:sz="8" w:space="0" w:color="000000"/>
              <w:left w:val="single" w:sz="8" w:space="0" w:color="000000"/>
              <w:bottom w:val="single" w:sz="8" w:space="0" w:color="000000"/>
              <w:right w:val="single" w:sz="8" w:space="0" w:color="000000"/>
            </w:tcBorders>
            <w:vAlign w:val="center"/>
          </w:tcPr>
          <w:p w14:paraId="6CAF2F8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40" w:type="dxa"/>
            <w:tcBorders>
              <w:top w:val="single" w:sz="8" w:space="0" w:color="000000"/>
              <w:left w:val="single" w:sz="8" w:space="0" w:color="000000"/>
              <w:bottom w:val="single" w:sz="8" w:space="0" w:color="000000"/>
              <w:right w:val="single" w:sz="8" w:space="0" w:color="000000"/>
            </w:tcBorders>
            <w:vAlign w:val="center"/>
          </w:tcPr>
          <w:p w14:paraId="17BF78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r>
      <w:tr w:rsidR="00874F60" w:rsidRPr="0006482D" w14:paraId="2A4F5A82"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1C8C7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84.</w:t>
            </w:r>
          </w:p>
        </w:tc>
        <w:tc>
          <w:tcPr>
            <w:tcW w:w="1982" w:type="dxa"/>
            <w:tcBorders>
              <w:top w:val="single" w:sz="8" w:space="0" w:color="000000"/>
              <w:left w:val="single" w:sz="8" w:space="0" w:color="000000"/>
              <w:bottom w:val="single" w:sz="8" w:space="0" w:color="000000"/>
              <w:right w:val="single" w:sz="8" w:space="0" w:color="000000"/>
            </w:tcBorders>
            <w:vAlign w:val="center"/>
          </w:tcPr>
          <w:p w14:paraId="5E8A719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Горњи Милановац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00342B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39" w:type="dxa"/>
            <w:tcBorders>
              <w:top w:val="single" w:sz="8" w:space="0" w:color="000000"/>
              <w:left w:val="single" w:sz="8" w:space="0" w:color="000000"/>
              <w:bottom w:val="single" w:sz="8" w:space="0" w:color="000000"/>
              <w:right w:val="single" w:sz="8" w:space="0" w:color="000000"/>
            </w:tcBorders>
            <w:vAlign w:val="center"/>
          </w:tcPr>
          <w:p w14:paraId="6C7F88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2540" w:type="dxa"/>
            <w:tcBorders>
              <w:top w:val="single" w:sz="8" w:space="0" w:color="000000"/>
              <w:left w:val="single" w:sz="8" w:space="0" w:color="000000"/>
              <w:bottom w:val="single" w:sz="8" w:space="0" w:color="000000"/>
              <w:right w:val="single" w:sz="8" w:space="0" w:color="000000"/>
            </w:tcBorders>
            <w:vAlign w:val="center"/>
          </w:tcPr>
          <w:p w14:paraId="7391F9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40" w:type="dxa"/>
            <w:tcBorders>
              <w:top w:val="single" w:sz="8" w:space="0" w:color="000000"/>
              <w:left w:val="single" w:sz="8" w:space="0" w:color="000000"/>
              <w:bottom w:val="single" w:sz="8" w:space="0" w:color="000000"/>
              <w:right w:val="single" w:sz="8" w:space="0" w:color="000000"/>
            </w:tcBorders>
            <w:vAlign w:val="center"/>
          </w:tcPr>
          <w:p w14:paraId="422897A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r>
      <w:tr w:rsidR="00874F60" w:rsidRPr="0006482D" w14:paraId="61320BF8"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14FE97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85.</w:t>
            </w:r>
          </w:p>
        </w:tc>
        <w:tc>
          <w:tcPr>
            <w:tcW w:w="1982" w:type="dxa"/>
            <w:tcBorders>
              <w:top w:val="single" w:sz="8" w:space="0" w:color="000000"/>
              <w:left w:val="single" w:sz="8" w:space="0" w:color="000000"/>
              <w:bottom w:val="single" w:sz="8" w:space="0" w:color="000000"/>
              <w:right w:val="single" w:sz="8" w:space="0" w:color="000000"/>
            </w:tcBorders>
            <w:vAlign w:val="center"/>
          </w:tcPr>
          <w:p w14:paraId="31BC7BE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Лучани</w:t>
            </w:r>
          </w:p>
        </w:tc>
        <w:tc>
          <w:tcPr>
            <w:tcW w:w="2539" w:type="dxa"/>
            <w:tcBorders>
              <w:top w:val="single" w:sz="8" w:space="0" w:color="000000"/>
              <w:left w:val="single" w:sz="8" w:space="0" w:color="000000"/>
              <w:bottom w:val="single" w:sz="8" w:space="0" w:color="000000"/>
              <w:right w:val="single" w:sz="8" w:space="0" w:color="000000"/>
            </w:tcBorders>
            <w:vAlign w:val="center"/>
          </w:tcPr>
          <w:p w14:paraId="26EB436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39" w:type="dxa"/>
            <w:tcBorders>
              <w:top w:val="single" w:sz="8" w:space="0" w:color="000000"/>
              <w:left w:val="single" w:sz="8" w:space="0" w:color="000000"/>
              <w:bottom w:val="single" w:sz="8" w:space="0" w:color="000000"/>
              <w:right w:val="single" w:sz="8" w:space="0" w:color="000000"/>
            </w:tcBorders>
            <w:vAlign w:val="center"/>
          </w:tcPr>
          <w:p w14:paraId="2A85E6D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40" w:type="dxa"/>
            <w:tcBorders>
              <w:top w:val="single" w:sz="8" w:space="0" w:color="000000"/>
              <w:left w:val="single" w:sz="8" w:space="0" w:color="000000"/>
              <w:bottom w:val="single" w:sz="8" w:space="0" w:color="000000"/>
              <w:right w:val="single" w:sz="8" w:space="0" w:color="000000"/>
            </w:tcBorders>
            <w:vAlign w:val="center"/>
          </w:tcPr>
          <w:p w14:paraId="6DF59B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0267BFB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566418E5"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802100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86.</w:t>
            </w:r>
          </w:p>
        </w:tc>
        <w:tc>
          <w:tcPr>
            <w:tcW w:w="1982" w:type="dxa"/>
            <w:tcBorders>
              <w:top w:val="single" w:sz="8" w:space="0" w:color="000000"/>
              <w:left w:val="single" w:sz="8" w:space="0" w:color="000000"/>
              <w:bottom w:val="single" w:sz="8" w:space="0" w:color="000000"/>
              <w:right w:val="single" w:sz="8" w:space="0" w:color="000000"/>
            </w:tcBorders>
            <w:vAlign w:val="center"/>
          </w:tcPr>
          <w:p w14:paraId="622E7C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Бабушница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2C7928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39" w:type="dxa"/>
            <w:tcBorders>
              <w:top w:val="single" w:sz="8" w:space="0" w:color="000000"/>
              <w:left w:val="single" w:sz="8" w:space="0" w:color="000000"/>
              <w:bottom w:val="single" w:sz="8" w:space="0" w:color="000000"/>
              <w:right w:val="single" w:sz="8" w:space="0" w:color="000000"/>
            </w:tcBorders>
            <w:vAlign w:val="center"/>
          </w:tcPr>
          <w:p w14:paraId="3F1AD23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2540" w:type="dxa"/>
            <w:tcBorders>
              <w:top w:val="single" w:sz="8" w:space="0" w:color="000000"/>
              <w:left w:val="single" w:sz="8" w:space="0" w:color="000000"/>
              <w:bottom w:val="single" w:sz="8" w:space="0" w:color="000000"/>
              <w:right w:val="single" w:sz="8" w:space="0" w:color="000000"/>
            </w:tcBorders>
            <w:vAlign w:val="center"/>
          </w:tcPr>
          <w:p w14:paraId="02FE44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40" w:type="dxa"/>
            <w:tcBorders>
              <w:top w:val="single" w:sz="8" w:space="0" w:color="000000"/>
              <w:left w:val="single" w:sz="8" w:space="0" w:color="000000"/>
              <w:bottom w:val="single" w:sz="8" w:space="0" w:color="000000"/>
              <w:right w:val="single" w:sz="8" w:space="0" w:color="000000"/>
            </w:tcBorders>
            <w:vAlign w:val="center"/>
          </w:tcPr>
          <w:p w14:paraId="6F9C33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r>
      <w:tr w:rsidR="00874F60" w:rsidRPr="0006482D" w14:paraId="16843E39"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91BE7F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87.</w:t>
            </w:r>
          </w:p>
        </w:tc>
        <w:tc>
          <w:tcPr>
            <w:tcW w:w="1982" w:type="dxa"/>
            <w:tcBorders>
              <w:top w:val="single" w:sz="8" w:space="0" w:color="000000"/>
              <w:left w:val="single" w:sz="8" w:space="0" w:color="000000"/>
              <w:bottom w:val="single" w:sz="8" w:space="0" w:color="000000"/>
              <w:right w:val="single" w:sz="8" w:space="0" w:color="000000"/>
            </w:tcBorders>
            <w:vAlign w:val="center"/>
          </w:tcPr>
          <w:p w14:paraId="1E9F330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Бела Планка</w:t>
            </w:r>
          </w:p>
        </w:tc>
        <w:tc>
          <w:tcPr>
            <w:tcW w:w="2539" w:type="dxa"/>
            <w:tcBorders>
              <w:top w:val="single" w:sz="8" w:space="0" w:color="000000"/>
              <w:left w:val="single" w:sz="8" w:space="0" w:color="000000"/>
              <w:bottom w:val="single" w:sz="8" w:space="0" w:color="000000"/>
              <w:right w:val="single" w:sz="8" w:space="0" w:color="000000"/>
            </w:tcBorders>
            <w:vAlign w:val="center"/>
          </w:tcPr>
          <w:p w14:paraId="5C7602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365B982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72E8669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58B443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r>
      <w:tr w:rsidR="00874F60" w:rsidRPr="0006482D" w14:paraId="6668D948"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A53D9F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88.</w:t>
            </w:r>
          </w:p>
        </w:tc>
        <w:tc>
          <w:tcPr>
            <w:tcW w:w="1982" w:type="dxa"/>
            <w:tcBorders>
              <w:top w:val="single" w:sz="8" w:space="0" w:color="000000"/>
              <w:left w:val="single" w:sz="8" w:space="0" w:color="000000"/>
              <w:bottom w:val="single" w:sz="8" w:space="0" w:color="000000"/>
              <w:right w:val="single" w:sz="8" w:space="0" w:color="000000"/>
            </w:tcBorders>
            <w:vAlign w:val="center"/>
          </w:tcPr>
          <w:p w14:paraId="2DDE8B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Димитровград</w:t>
            </w:r>
          </w:p>
        </w:tc>
        <w:tc>
          <w:tcPr>
            <w:tcW w:w="2539" w:type="dxa"/>
            <w:tcBorders>
              <w:top w:val="single" w:sz="8" w:space="0" w:color="000000"/>
              <w:left w:val="single" w:sz="8" w:space="0" w:color="000000"/>
              <w:bottom w:val="single" w:sz="8" w:space="0" w:color="000000"/>
              <w:right w:val="single" w:sz="8" w:space="0" w:color="000000"/>
            </w:tcBorders>
            <w:vAlign w:val="center"/>
          </w:tcPr>
          <w:p w14:paraId="4D8BA6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39" w:type="dxa"/>
            <w:tcBorders>
              <w:top w:val="single" w:sz="8" w:space="0" w:color="000000"/>
              <w:left w:val="single" w:sz="8" w:space="0" w:color="000000"/>
              <w:bottom w:val="single" w:sz="8" w:space="0" w:color="000000"/>
              <w:right w:val="single" w:sz="8" w:space="0" w:color="000000"/>
            </w:tcBorders>
            <w:vAlign w:val="center"/>
          </w:tcPr>
          <w:p w14:paraId="0190F38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40" w:type="dxa"/>
            <w:tcBorders>
              <w:top w:val="single" w:sz="8" w:space="0" w:color="000000"/>
              <w:left w:val="single" w:sz="8" w:space="0" w:color="000000"/>
              <w:bottom w:val="single" w:sz="8" w:space="0" w:color="000000"/>
              <w:right w:val="single" w:sz="8" w:space="0" w:color="000000"/>
            </w:tcBorders>
            <w:vAlign w:val="center"/>
          </w:tcPr>
          <w:p w14:paraId="30DB327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642B26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r>
      <w:tr w:rsidR="00874F60" w:rsidRPr="0006482D" w14:paraId="048D7ED3"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F6492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89.</w:t>
            </w:r>
          </w:p>
        </w:tc>
        <w:tc>
          <w:tcPr>
            <w:tcW w:w="1982" w:type="dxa"/>
            <w:tcBorders>
              <w:top w:val="single" w:sz="8" w:space="0" w:color="000000"/>
              <w:left w:val="single" w:sz="8" w:space="0" w:color="000000"/>
              <w:bottom w:val="single" w:sz="8" w:space="0" w:color="000000"/>
              <w:right w:val="single" w:sz="8" w:space="0" w:color="000000"/>
            </w:tcBorders>
            <w:vAlign w:val="center"/>
          </w:tcPr>
          <w:p w14:paraId="306813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Пирот</w:t>
            </w:r>
          </w:p>
        </w:tc>
        <w:tc>
          <w:tcPr>
            <w:tcW w:w="2539" w:type="dxa"/>
            <w:tcBorders>
              <w:top w:val="single" w:sz="8" w:space="0" w:color="000000"/>
              <w:left w:val="single" w:sz="8" w:space="0" w:color="000000"/>
              <w:bottom w:val="single" w:sz="8" w:space="0" w:color="000000"/>
              <w:right w:val="single" w:sz="8" w:space="0" w:color="000000"/>
            </w:tcBorders>
            <w:vAlign w:val="center"/>
          </w:tcPr>
          <w:p w14:paraId="23BE582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2539" w:type="dxa"/>
            <w:tcBorders>
              <w:top w:val="single" w:sz="8" w:space="0" w:color="000000"/>
              <w:left w:val="single" w:sz="8" w:space="0" w:color="000000"/>
              <w:bottom w:val="single" w:sz="8" w:space="0" w:color="000000"/>
              <w:right w:val="single" w:sz="8" w:space="0" w:color="000000"/>
            </w:tcBorders>
            <w:vAlign w:val="center"/>
          </w:tcPr>
          <w:p w14:paraId="584886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c>
          <w:tcPr>
            <w:tcW w:w="2540" w:type="dxa"/>
            <w:tcBorders>
              <w:top w:val="single" w:sz="8" w:space="0" w:color="000000"/>
              <w:left w:val="single" w:sz="8" w:space="0" w:color="000000"/>
              <w:bottom w:val="single" w:sz="8" w:space="0" w:color="000000"/>
              <w:right w:val="single" w:sz="8" w:space="0" w:color="000000"/>
            </w:tcBorders>
            <w:vAlign w:val="center"/>
          </w:tcPr>
          <w:p w14:paraId="716D9CE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2540" w:type="dxa"/>
            <w:tcBorders>
              <w:top w:val="single" w:sz="8" w:space="0" w:color="000000"/>
              <w:left w:val="single" w:sz="8" w:space="0" w:color="000000"/>
              <w:bottom w:val="single" w:sz="8" w:space="0" w:color="000000"/>
              <w:right w:val="single" w:sz="8" w:space="0" w:color="000000"/>
            </w:tcBorders>
            <w:vAlign w:val="center"/>
          </w:tcPr>
          <w:p w14:paraId="1529ED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43</w:t>
            </w:r>
          </w:p>
        </w:tc>
      </w:tr>
      <w:tr w:rsidR="00874F60" w:rsidRPr="0006482D" w14:paraId="0C31E1B6"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3470F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90.</w:t>
            </w:r>
          </w:p>
        </w:tc>
        <w:tc>
          <w:tcPr>
            <w:tcW w:w="1982" w:type="dxa"/>
            <w:tcBorders>
              <w:top w:val="single" w:sz="8" w:space="0" w:color="000000"/>
              <w:left w:val="single" w:sz="8" w:space="0" w:color="000000"/>
              <w:bottom w:val="single" w:sz="8" w:space="0" w:color="000000"/>
              <w:right w:val="single" w:sz="8" w:space="0" w:color="000000"/>
            </w:tcBorders>
            <w:vAlign w:val="center"/>
          </w:tcPr>
          <w:p w14:paraId="182AEA8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Смедерево</w:t>
            </w:r>
          </w:p>
        </w:tc>
        <w:tc>
          <w:tcPr>
            <w:tcW w:w="2539" w:type="dxa"/>
            <w:tcBorders>
              <w:top w:val="single" w:sz="8" w:space="0" w:color="000000"/>
              <w:left w:val="single" w:sz="8" w:space="0" w:color="000000"/>
              <w:bottom w:val="single" w:sz="8" w:space="0" w:color="000000"/>
              <w:right w:val="single" w:sz="8" w:space="0" w:color="000000"/>
            </w:tcBorders>
            <w:vAlign w:val="center"/>
          </w:tcPr>
          <w:p w14:paraId="41744A5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2539" w:type="dxa"/>
            <w:tcBorders>
              <w:top w:val="single" w:sz="8" w:space="0" w:color="000000"/>
              <w:left w:val="single" w:sz="8" w:space="0" w:color="000000"/>
              <w:bottom w:val="single" w:sz="8" w:space="0" w:color="000000"/>
              <w:right w:val="single" w:sz="8" w:space="0" w:color="000000"/>
            </w:tcBorders>
            <w:vAlign w:val="center"/>
          </w:tcPr>
          <w:p w14:paraId="255574E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c>
          <w:tcPr>
            <w:tcW w:w="2540" w:type="dxa"/>
            <w:tcBorders>
              <w:top w:val="single" w:sz="8" w:space="0" w:color="000000"/>
              <w:left w:val="single" w:sz="8" w:space="0" w:color="000000"/>
              <w:bottom w:val="single" w:sz="8" w:space="0" w:color="000000"/>
              <w:right w:val="single" w:sz="8" w:space="0" w:color="000000"/>
            </w:tcBorders>
            <w:vAlign w:val="center"/>
          </w:tcPr>
          <w:p w14:paraId="5A73893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2540" w:type="dxa"/>
            <w:tcBorders>
              <w:top w:val="single" w:sz="8" w:space="0" w:color="000000"/>
              <w:left w:val="single" w:sz="8" w:space="0" w:color="000000"/>
              <w:bottom w:val="single" w:sz="8" w:space="0" w:color="000000"/>
              <w:right w:val="single" w:sz="8" w:space="0" w:color="000000"/>
            </w:tcBorders>
            <w:vAlign w:val="center"/>
          </w:tcPr>
          <w:p w14:paraId="1D63795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r>
      <w:tr w:rsidR="00874F60" w:rsidRPr="0006482D" w14:paraId="7D43C0F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0ACA8F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91.</w:t>
            </w:r>
          </w:p>
        </w:tc>
        <w:tc>
          <w:tcPr>
            <w:tcW w:w="1982" w:type="dxa"/>
            <w:tcBorders>
              <w:top w:val="single" w:sz="8" w:space="0" w:color="000000"/>
              <w:left w:val="single" w:sz="8" w:space="0" w:color="000000"/>
              <w:bottom w:val="single" w:sz="8" w:space="0" w:color="000000"/>
              <w:right w:val="single" w:sz="8" w:space="0" w:color="000000"/>
            </w:tcBorders>
            <w:vAlign w:val="center"/>
          </w:tcPr>
          <w:p w14:paraId="2ADA8E6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Велика Плана</w:t>
            </w:r>
          </w:p>
        </w:tc>
        <w:tc>
          <w:tcPr>
            <w:tcW w:w="2539" w:type="dxa"/>
            <w:tcBorders>
              <w:top w:val="single" w:sz="8" w:space="0" w:color="000000"/>
              <w:left w:val="single" w:sz="8" w:space="0" w:color="000000"/>
              <w:bottom w:val="single" w:sz="8" w:space="0" w:color="000000"/>
              <w:right w:val="single" w:sz="8" w:space="0" w:color="000000"/>
            </w:tcBorders>
            <w:vAlign w:val="center"/>
          </w:tcPr>
          <w:p w14:paraId="1D96DA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39" w:type="dxa"/>
            <w:tcBorders>
              <w:top w:val="single" w:sz="8" w:space="0" w:color="000000"/>
              <w:left w:val="single" w:sz="8" w:space="0" w:color="000000"/>
              <w:bottom w:val="single" w:sz="8" w:space="0" w:color="000000"/>
              <w:right w:val="single" w:sz="8" w:space="0" w:color="000000"/>
            </w:tcBorders>
            <w:vAlign w:val="center"/>
          </w:tcPr>
          <w:p w14:paraId="3F3A87A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2540" w:type="dxa"/>
            <w:tcBorders>
              <w:top w:val="single" w:sz="8" w:space="0" w:color="000000"/>
              <w:left w:val="single" w:sz="8" w:space="0" w:color="000000"/>
              <w:bottom w:val="single" w:sz="8" w:space="0" w:color="000000"/>
              <w:right w:val="single" w:sz="8" w:space="0" w:color="000000"/>
            </w:tcBorders>
            <w:vAlign w:val="center"/>
          </w:tcPr>
          <w:p w14:paraId="43736BA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2540" w:type="dxa"/>
            <w:tcBorders>
              <w:top w:val="single" w:sz="8" w:space="0" w:color="000000"/>
              <w:left w:val="single" w:sz="8" w:space="0" w:color="000000"/>
              <w:bottom w:val="single" w:sz="8" w:space="0" w:color="000000"/>
              <w:right w:val="single" w:sz="8" w:space="0" w:color="000000"/>
            </w:tcBorders>
            <w:vAlign w:val="center"/>
          </w:tcPr>
          <w:p w14:paraId="3DF50EC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r>
      <w:tr w:rsidR="00874F60" w:rsidRPr="0006482D" w14:paraId="2222DDE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B4F1F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92.</w:t>
            </w:r>
          </w:p>
        </w:tc>
        <w:tc>
          <w:tcPr>
            <w:tcW w:w="1982" w:type="dxa"/>
            <w:tcBorders>
              <w:top w:val="single" w:sz="8" w:space="0" w:color="000000"/>
              <w:left w:val="single" w:sz="8" w:space="0" w:color="000000"/>
              <w:bottom w:val="single" w:sz="8" w:space="0" w:color="000000"/>
              <w:right w:val="single" w:sz="8" w:space="0" w:color="000000"/>
            </w:tcBorders>
            <w:vAlign w:val="center"/>
          </w:tcPr>
          <w:p w14:paraId="15867A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Смедеревска Паланка</w:t>
            </w:r>
          </w:p>
        </w:tc>
        <w:tc>
          <w:tcPr>
            <w:tcW w:w="2539" w:type="dxa"/>
            <w:tcBorders>
              <w:top w:val="single" w:sz="8" w:space="0" w:color="000000"/>
              <w:left w:val="single" w:sz="8" w:space="0" w:color="000000"/>
              <w:bottom w:val="single" w:sz="8" w:space="0" w:color="000000"/>
              <w:right w:val="single" w:sz="8" w:space="0" w:color="000000"/>
            </w:tcBorders>
            <w:vAlign w:val="center"/>
          </w:tcPr>
          <w:p w14:paraId="63281E1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39" w:type="dxa"/>
            <w:tcBorders>
              <w:top w:val="single" w:sz="8" w:space="0" w:color="000000"/>
              <w:left w:val="single" w:sz="8" w:space="0" w:color="000000"/>
              <w:bottom w:val="single" w:sz="8" w:space="0" w:color="000000"/>
              <w:right w:val="single" w:sz="8" w:space="0" w:color="000000"/>
            </w:tcBorders>
            <w:vAlign w:val="center"/>
          </w:tcPr>
          <w:p w14:paraId="151803D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c>
          <w:tcPr>
            <w:tcW w:w="2540" w:type="dxa"/>
            <w:tcBorders>
              <w:top w:val="single" w:sz="8" w:space="0" w:color="000000"/>
              <w:left w:val="single" w:sz="8" w:space="0" w:color="000000"/>
              <w:bottom w:val="single" w:sz="8" w:space="0" w:color="000000"/>
              <w:right w:val="single" w:sz="8" w:space="0" w:color="000000"/>
            </w:tcBorders>
            <w:vAlign w:val="center"/>
          </w:tcPr>
          <w:p w14:paraId="55584FF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2540" w:type="dxa"/>
            <w:tcBorders>
              <w:top w:val="single" w:sz="8" w:space="0" w:color="000000"/>
              <w:left w:val="single" w:sz="8" w:space="0" w:color="000000"/>
              <w:bottom w:val="single" w:sz="8" w:space="0" w:color="000000"/>
              <w:right w:val="single" w:sz="8" w:space="0" w:color="000000"/>
            </w:tcBorders>
            <w:vAlign w:val="center"/>
          </w:tcPr>
          <w:p w14:paraId="38013A3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r>
      <w:tr w:rsidR="00874F60" w:rsidRPr="0006482D" w14:paraId="06B32688"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EA851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93.</w:t>
            </w:r>
          </w:p>
        </w:tc>
        <w:tc>
          <w:tcPr>
            <w:tcW w:w="1982" w:type="dxa"/>
            <w:tcBorders>
              <w:top w:val="single" w:sz="8" w:space="0" w:color="000000"/>
              <w:left w:val="single" w:sz="8" w:space="0" w:color="000000"/>
              <w:bottom w:val="single" w:sz="8" w:space="0" w:color="000000"/>
              <w:right w:val="single" w:sz="8" w:space="0" w:color="000000"/>
            </w:tcBorders>
            <w:vAlign w:val="center"/>
          </w:tcPr>
          <w:p w14:paraId="0A5D69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Пожаревац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3CA5BF4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39" w:type="dxa"/>
            <w:tcBorders>
              <w:top w:val="single" w:sz="8" w:space="0" w:color="000000"/>
              <w:left w:val="single" w:sz="8" w:space="0" w:color="000000"/>
              <w:bottom w:val="single" w:sz="8" w:space="0" w:color="000000"/>
              <w:right w:val="single" w:sz="8" w:space="0" w:color="000000"/>
            </w:tcBorders>
            <w:vAlign w:val="center"/>
          </w:tcPr>
          <w:p w14:paraId="3DA8B8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40" w:type="dxa"/>
            <w:tcBorders>
              <w:top w:val="single" w:sz="8" w:space="0" w:color="000000"/>
              <w:left w:val="single" w:sz="8" w:space="0" w:color="000000"/>
              <w:bottom w:val="single" w:sz="8" w:space="0" w:color="000000"/>
              <w:right w:val="single" w:sz="8" w:space="0" w:color="000000"/>
            </w:tcBorders>
            <w:vAlign w:val="center"/>
          </w:tcPr>
          <w:p w14:paraId="0CB524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1C3A61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r>
      <w:tr w:rsidR="00874F60" w:rsidRPr="0006482D" w14:paraId="095E2BF8"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21D9F0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94.</w:t>
            </w:r>
          </w:p>
        </w:tc>
        <w:tc>
          <w:tcPr>
            <w:tcW w:w="1982" w:type="dxa"/>
            <w:tcBorders>
              <w:top w:val="single" w:sz="8" w:space="0" w:color="000000"/>
              <w:left w:val="single" w:sz="8" w:space="0" w:color="000000"/>
              <w:bottom w:val="single" w:sz="8" w:space="0" w:color="000000"/>
              <w:right w:val="single" w:sz="8" w:space="0" w:color="000000"/>
            </w:tcBorders>
            <w:vAlign w:val="center"/>
          </w:tcPr>
          <w:p w14:paraId="40E452A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Велико Градиште</w:t>
            </w:r>
          </w:p>
        </w:tc>
        <w:tc>
          <w:tcPr>
            <w:tcW w:w="2539" w:type="dxa"/>
            <w:tcBorders>
              <w:top w:val="single" w:sz="8" w:space="0" w:color="000000"/>
              <w:left w:val="single" w:sz="8" w:space="0" w:color="000000"/>
              <w:bottom w:val="single" w:sz="8" w:space="0" w:color="000000"/>
              <w:right w:val="single" w:sz="8" w:space="0" w:color="000000"/>
            </w:tcBorders>
            <w:vAlign w:val="center"/>
          </w:tcPr>
          <w:p w14:paraId="124294C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1F514E5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0D360E4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6DCDC0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198069C4"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CC9712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95.</w:t>
            </w:r>
          </w:p>
        </w:tc>
        <w:tc>
          <w:tcPr>
            <w:tcW w:w="1982" w:type="dxa"/>
            <w:tcBorders>
              <w:top w:val="single" w:sz="8" w:space="0" w:color="000000"/>
              <w:left w:val="single" w:sz="8" w:space="0" w:color="000000"/>
              <w:bottom w:val="single" w:sz="8" w:space="0" w:color="000000"/>
              <w:right w:val="single" w:sz="8" w:space="0" w:color="000000"/>
            </w:tcBorders>
            <w:vAlign w:val="center"/>
          </w:tcPr>
          <w:p w14:paraId="5707D25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Голубац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621E464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2539" w:type="dxa"/>
            <w:tcBorders>
              <w:top w:val="single" w:sz="8" w:space="0" w:color="000000"/>
              <w:left w:val="single" w:sz="8" w:space="0" w:color="000000"/>
              <w:bottom w:val="single" w:sz="8" w:space="0" w:color="000000"/>
              <w:right w:val="single" w:sz="8" w:space="0" w:color="000000"/>
            </w:tcBorders>
            <w:vAlign w:val="center"/>
          </w:tcPr>
          <w:p w14:paraId="3E7ADB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0A3EB3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40" w:type="dxa"/>
            <w:tcBorders>
              <w:top w:val="single" w:sz="8" w:space="0" w:color="000000"/>
              <w:left w:val="single" w:sz="8" w:space="0" w:color="000000"/>
              <w:bottom w:val="single" w:sz="8" w:space="0" w:color="000000"/>
              <w:right w:val="single" w:sz="8" w:space="0" w:color="000000"/>
            </w:tcBorders>
            <w:vAlign w:val="center"/>
          </w:tcPr>
          <w:p w14:paraId="227C66C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r>
      <w:tr w:rsidR="00874F60" w:rsidRPr="0006482D" w14:paraId="2D031B52"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E664CE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96.</w:t>
            </w:r>
          </w:p>
        </w:tc>
        <w:tc>
          <w:tcPr>
            <w:tcW w:w="1982" w:type="dxa"/>
            <w:tcBorders>
              <w:top w:val="single" w:sz="8" w:space="0" w:color="000000"/>
              <w:left w:val="single" w:sz="8" w:space="0" w:color="000000"/>
              <w:bottom w:val="single" w:sz="8" w:space="0" w:color="000000"/>
              <w:right w:val="single" w:sz="8" w:space="0" w:color="000000"/>
            </w:tcBorders>
            <w:vAlign w:val="center"/>
          </w:tcPr>
          <w:p w14:paraId="65A05B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Жабари</w:t>
            </w:r>
          </w:p>
        </w:tc>
        <w:tc>
          <w:tcPr>
            <w:tcW w:w="2539" w:type="dxa"/>
            <w:tcBorders>
              <w:top w:val="single" w:sz="8" w:space="0" w:color="000000"/>
              <w:left w:val="single" w:sz="8" w:space="0" w:color="000000"/>
              <w:bottom w:val="single" w:sz="8" w:space="0" w:color="000000"/>
              <w:right w:val="single" w:sz="8" w:space="0" w:color="000000"/>
            </w:tcBorders>
            <w:vAlign w:val="center"/>
          </w:tcPr>
          <w:p w14:paraId="53DAC99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39" w:type="dxa"/>
            <w:tcBorders>
              <w:top w:val="single" w:sz="8" w:space="0" w:color="000000"/>
              <w:left w:val="single" w:sz="8" w:space="0" w:color="000000"/>
              <w:bottom w:val="single" w:sz="8" w:space="0" w:color="000000"/>
              <w:right w:val="single" w:sz="8" w:space="0" w:color="000000"/>
            </w:tcBorders>
            <w:vAlign w:val="center"/>
          </w:tcPr>
          <w:p w14:paraId="0B75CB4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4103451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357D8FD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r>
      <w:tr w:rsidR="00874F60" w:rsidRPr="0006482D" w14:paraId="54CC44A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B3BDC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97.</w:t>
            </w:r>
          </w:p>
        </w:tc>
        <w:tc>
          <w:tcPr>
            <w:tcW w:w="1982" w:type="dxa"/>
            <w:tcBorders>
              <w:top w:val="single" w:sz="8" w:space="0" w:color="000000"/>
              <w:left w:val="single" w:sz="8" w:space="0" w:color="000000"/>
              <w:bottom w:val="single" w:sz="8" w:space="0" w:color="000000"/>
              <w:right w:val="single" w:sz="8" w:space="0" w:color="000000"/>
            </w:tcBorders>
            <w:vAlign w:val="center"/>
          </w:tcPr>
          <w:p w14:paraId="729361C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Жагубица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1B1B8C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0ADD75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6CF8A4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19CC7C6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2E542393"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3B732D2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98.</w:t>
            </w:r>
          </w:p>
        </w:tc>
        <w:tc>
          <w:tcPr>
            <w:tcW w:w="1982" w:type="dxa"/>
            <w:tcBorders>
              <w:top w:val="single" w:sz="8" w:space="0" w:color="000000"/>
              <w:left w:val="single" w:sz="8" w:space="0" w:color="000000"/>
              <w:bottom w:val="single" w:sz="8" w:space="0" w:color="000000"/>
              <w:right w:val="single" w:sz="8" w:space="0" w:color="000000"/>
            </w:tcBorders>
            <w:vAlign w:val="center"/>
          </w:tcPr>
          <w:p w14:paraId="4C97697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Кучево</w:t>
            </w:r>
          </w:p>
        </w:tc>
        <w:tc>
          <w:tcPr>
            <w:tcW w:w="2539" w:type="dxa"/>
            <w:tcBorders>
              <w:top w:val="single" w:sz="8" w:space="0" w:color="000000"/>
              <w:left w:val="single" w:sz="8" w:space="0" w:color="000000"/>
              <w:bottom w:val="single" w:sz="8" w:space="0" w:color="000000"/>
              <w:right w:val="single" w:sz="8" w:space="0" w:color="000000"/>
            </w:tcBorders>
            <w:vAlign w:val="center"/>
          </w:tcPr>
          <w:p w14:paraId="67B5B43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40CFDF2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01B18D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138D49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r>
      <w:tr w:rsidR="00874F60" w:rsidRPr="0006482D" w14:paraId="337296C6"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CE5856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99.</w:t>
            </w:r>
          </w:p>
        </w:tc>
        <w:tc>
          <w:tcPr>
            <w:tcW w:w="1982" w:type="dxa"/>
            <w:tcBorders>
              <w:top w:val="single" w:sz="8" w:space="0" w:color="000000"/>
              <w:left w:val="single" w:sz="8" w:space="0" w:color="000000"/>
              <w:bottom w:val="single" w:sz="8" w:space="0" w:color="000000"/>
              <w:right w:val="single" w:sz="8" w:space="0" w:color="000000"/>
            </w:tcBorders>
            <w:vAlign w:val="center"/>
          </w:tcPr>
          <w:p w14:paraId="3C3CD4A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Мало Црниће</w:t>
            </w:r>
          </w:p>
        </w:tc>
        <w:tc>
          <w:tcPr>
            <w:tcW w:w="2539" w:type="dxa"/>
            <w:tcBorders>
              <w:top w:val="single" w:sz="8" w:space="0" w:color="000000"/>
              <w:left w:val="single" w:sz="8" w:space="0" w:color="000000"/>
              <w:bottom w:val="single" w:sz="8" w:space="0" w:color="000000"/>
              <w:right w:val="single" w:sz="8" w:space="0" w:color="000000"/>
            </w:tcBorders>
            <w:vAlign w:val="center"/>
          </w:tcPr>
          <w:p w14:paraId="04B709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39" w:type="dxa"/>
            <w:tcBorders>
              <w:top w:val="single" w:sz="8" w:space="0" w:color="000000"/>
              <w:left w:val="single" w:sz="8" w:space="0" w:color="000000"/>
              <w:bottom w:val="single" w:sz="8" w:space="0" w:color="000000"/>
              <w:right w:val="single" w:sz="8" w:space="0" w:color="000000"/>
            </w:tcBorders>
            <w:vAlign w:val="center"/>
          </w:tcPr>
          <w:p w14:paraId="7CE3E1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4D59CB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08E4252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r>
      <w:tr w:rsidR="00874F60" w:rsidRPr="0006482D" w14:paraId="1FB548C4"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E0EED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100.</w:t>
            </w:r>
          </w:p>
        </w:tc>
        <w:tc>
          <w:tcPr>
            <w:tcW w:w="1982" w:type="dxa"/>
            <w:tcBorders>
              <w:top w:val="single" w:sz="8" w:space="0" w:color="000000"/>
              <w:left w:val="single" w:sz="8" w:space="0" w:color="000000"/>
              <w:bottom w:val="single" w:sz="8" w:space="0" w:color="000000"/>
              <w:right w:val="single" w:sz="8" w:space="0" w:color="000000"/>
            </w:tcBorders>
            <w:vAlign w:val="center"/>
          </w:tcPr>
          <w:p w14:paraId="2DBD948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Петровац на Млави</w:t>
            </w:r>
          </w:p>
        </w:tc>
        <w:tc>
          <w:tcPr>
            <w:tcW w:w="2539" w:type="dxa"/>
            <w:tcBorders>
              <w:top w:val="single" w:sz="8" w:space="0" w:color="000000"/>
              <w:left w:val="single" w:sz="8" w:space="0" w:color="000000"/>
              <w:bottom w:val="single" w:sz="8" w:space="0" w:color="000000"/>
              <w:right w:val="single" w:sz="8" w:space="0" w:color="000000"/>
            </w:tcBorders>
            <w:vAlign w:val="center"/>
          </w:tcPr>
          <w:p w14:paraId="5CF783E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39" w:type="dxa"/>
            <w:tcBorders>
              <w:top w:val="single" w:sz="8" w:space="0" w:color="000000"/>
              <w:left w:val="single" w:sz="8" w:space="0" w:color="000000"/>
              <w:bottom w:val="single" w:sz="8" w:space="0" w:color="000000"/>
              <w:right w:val="single" w:sz="8" w:space="0" w:color="000000"/>
            </w:tcBorders>
            <w:vAlign w:val="center"/>
          </w:tcPr>
          <w:p w14:paraId="1E8C7A6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2540" w:type="dxa"/>
            <w:tcBorders>
              <w:top w:val="single" w:sz="8" w:space="0" w:color="000000"/>
              <w:left w:val="single" w:sz="8" w:space="0" w:color="000000"/>
              <w:bottom w:val="single" w:sz="8" w:space="0" w:color="000000"/>
              <w:right w:val="single" w:sz="8" w:space="0" w:color="000000"/>
            </w:tcBorders>
            <w:vAlign w:val="center"/>
          </w:tcPr>
          <w:p w14:paraId="0E41A0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06AFC21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r>
      <w:tr w:rsidR="00874F60" w:rsidRPr="0006482D" w14:paraId="52821C3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8B5565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101.</w:t>
            </w:r>
          </w:p>
        </w:tc>
        <w:tc>
          <w:tcPr>
            <w:tcW w:w="1982" w:type="dxa"/>
            <w:tcBorders>
              <w:top w:val="single" w:sz="8" w:space="0" w:color="000000"/>
              <w:left w:val="single" w:sz="8" w:space="0" w:color="000000"/>
              <w:bottom w:val="single" w:sz="8" w:space="0" w:color="000000"/>
              <w:right w:val="single" w:sz="8" w:space="0" w:color="000000"/>
            </w:tcBorders>
            <w:vAlign w:val="center"/>
          </w:tcPr>
          <w:p w14:paraId="2FBDA72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Шабац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19C2B72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2539" w:type="dxa"/>
            <w:tcBorders>
              <w:top w:val="single" w:sz="8" w:space="0" w:color="000000"/>
              <w:left w:val="single" w:sz="8" w:space="0" w:color="000000"/>
              <w:bottom w:val="single" w:sz="8" w:space="0" w:color="000000"/>
              <w:right w:val="single" w:sz="8" w:space="0" w:color="000000"/>
            </w:tcBorders>
            <w:vAlign w:val="center"/>
          </w:tcPr>
          <w:p w14:paraId="5DF8EBD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w:t>
            </w:r>
          </w:p>
        </w:tc>
        <w:tc>
          <w:tcPr>
            <w:tcW w:w="2540" w:type="dxa"/>
            <w:tcBorders>
              <w:top w:val="single" w:sz="8" w:space="0" w:color="000000"/>
              <w:left w:val="single" w:sz="8" w:space="0" w:color="000000"/>
              <w:bottom w:val="single" w:sz="8" w:space="0" w:color="000000"/>
              <w:right w:val="single" w:sz="8" w:space="0" w:color="000000"/>
            </w:tcBorders>
            <w:vAlign w:val="center"/>
          </w:tcPr>
          <w:p w14:paraId="317BA7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c>
          <w:tcPr>
            <w:tcW w:w="2540" w:type="dxa"/>
            <w:tcBorders>
              <w:top w:val="single" w:sz="8" w:space="0" w:color="000000"/>
              <w:left w:val="single" w:sz="8" w:space="0" w:color="000000"/>
              <w:bottom w:val="single" w:sz="8" w:space="0" w:color="000000"/>
              <w:right w:val="single" w:sz="8" w:space="0" w:color="000000"/>
            </w:tcBorders>
            <w:vAlign w:val="center"/>
          </w:tcPr>
          <w:p w14:paraId="6FE5809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54</w:t>
            </w:r>
          </w:p>
        </w:tc>
      </w:tr>
      <w:tr w:rsidR="00874F60" w:rsidRPr="0006482D" w14:paraId="5268ABC6"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481F07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102.</w:t>
            </w:r>
          </w:p>
        </w:tc>
        <w:tc>
          <w:tcPr>
            <w:tcW w:w="1982" w:type="dxa"/>
            <w:tcBorders>
              <w:top w:val="single" w:sz="8" w:space="0" w:color="000000"/>
              <w:left w:val="single" w:sz="8" w:space="0" w:color="000000"/>
              <w:bottom w:val="single" w:sz="8" w:space="0" w:color="000000"/>
              <w:right w:val="single" w:sz="8" w:space="0" w:color="000000"/>
            </w:tcBorders>
            <w:vAlign w:val="center"/>
          </w:tcPr>
          <w:p w14:paraId="67F276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Богатић</w:t>
            </w:r>
          </w:p>
        </w:tc>
        <w:tc>
          <w:tcPr>
            <w:tcW w:w="2539" w:type="dxa"/>
            <w:tcBorders>
              <w:top w:val="single" w:sz="8" w:space="0" w:color="000000"/>
              <w:left w:val="single" w:sz="8" w:space="0" w:color="000000"/>
              <w:bottom w:val="single" w:sz="8" w:space="0" w:color="000000"/>
              <w:right w:val="single" w:sz="8" w:space="0" w:color="000000"/>
            </w:tcBorders>
            <w:vAlign w:val="center"/>
          </w:tcPr>
          <w:p w14:paraId="5BCBDA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39" w:type="dxa"/>
            <w:tcBorders>
              <w:top w:val="single" w:sz="8" w:space="0" w:color="000000"/>
              <w:left w:val="single" w:sz="8" w:space="0" w:color="000000"/>
              <w:bottom w:val="single" w:sz="8" w:space="0" w:color="000000"/>
              <w:right w:val="single" w:sz="8" w:space="0" w:color="000000"/>
            </w:tcBorders>
            <w:vAlign w:val="center"/>
          </w:tcPr>
          <w:p w14:paraId="369771E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2540" w:type="dxa"/>
            <w:tcBorders>
              <w:top w:val="single" w:sz="8" w:space="0" w:color="000000"/>
              <w:left w:val="single" w:sz="8" w:space="0" w:color="000000"/>
              <w:bottom w:val="single" w:sz="8" w:space="0" w:color="000000"/>
              <w:right w:val="single" w:sz="8" w:space="0" w:color="000000"/>
            </w:tcBorders>
            <w:vAlign w:val="center"/>
          </w:tcPr>
          <w:p w14:paraId="6AF87D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40" w:type="dxa"/>
            <w:tcBorders>
              <w:top w:val="single" w:sz="8" w:space="0" w:color="000000"/>
              <w:left w:val="single" w:sz="8" w:space="0" w:color="000000"/>
              <w:bottom w:val="single" w:sz="8" w:space="0" w:color="000000"/>
              <w:right w:val="single" w:sz="8" w:space="0" w:color="000000"/>
            </w:tcBorders>
            <w:vAlign w:val="center"/>
          </w:tcPr>
          <w:p w14:paraId="59EC1ED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27</w:t>
            </w:r>
          </w:p>
        </w:tc>
      </w:tr>
      <w:tr w:rsidR="00874F60" w:rsidRPr="0006482D" w14:paraId="1FF059B5"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4929A3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103.</w:t>
            </w:r>
          </w:p>
        </w:tc>
        <w:tc>
          <w:tcPr>
            <w:tcW w:w="1982" w:type="dxa"/>
            <w:tcBorders>
              <w:top w:val="single" w:sz="8" w:space="0" w:color="000000"/>
              <w:left w:val="single" w:sz="8" w:space="0" w:color="000000"/>
              <w:bottom w:val="single" w:sz="8" w:space="0" w:color="000000"/>
              <w:right w:val="single" w:sz="8" w:space="0" w:color="000000"/>
            </w:tcBorders>
            <w:vAlign w:val="center"/>
          </w:tcPr>
          <w:p w14:paraId="57329D7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Владимирци</w:t>
            </w:r>
          </w:p>
        </w:tc>
        <w:tc>
          <w:tcPr>
            <w:tcW w:w="2539" w:type="dxa"/>
            <w:tcBorders>
              <w:top w:val="single" w:sz="8" w:space="0" w:color="000000"/>
              <w:left w:val="single" w:sz="8" w:space="0" w:color="000000"/>
              <w:bottom w:val="single" w:sz="8" w:space="0" w:color="000000"/>
              <w:right w:val="single" w:sz="8" w:space="0" w:color="000000"/>
            </w:tcBorders>
            <w:vAlign w:val="center"/>
          </w:tcPr>
          <w:p w14:paraId="4BD009F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39" w:type="dxa"/>
            <w:tcBorders>
              <w:top w:val="single" w:sz="8" w:space="0" w:color="000000"/>
              <w:left w:val="single" w:sz="8" w:space="0" w:color="000000"/>
              <w:bottom w:val="single" w:sz="8" w:space="0" w:color="000000"/>
              <w:right w:val="single" w:sz="8" w:space="0" w:color="000000"/>
            </w:tcBorders>
            <w:vAlign w:val="center"/>
          </w:tcPr>
          <w:p w14:paraId="071B2ED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38E1778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3CB2519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r>
      <w:tr w:rsidR="00874F60" w:rsidRPr="0006482D" w14:paraId="0A2A13BB"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2AE3E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104.</w:t>
            </w:r>
          </w:p>
        </w:tc>
        <w:tc>
          <w:tcPr>
            <w:tcW w:w="1982" w:type="dxa"/>
            <w:tcBorders>
              <w:top w:val="single" w:sz="8" w:space="0" w:color="000000"/>
              <w:left w:val="single" w:sz="8" w:space="0" w:color="000000"/>
              <w:bottom w:val="single" w:sz="8" w:space="0" w:color="000000"/>
              <w:right w:val="single" w:sz="8" w:space="0" w:color="000000"/>
            </w:tcBorders>
            <w:vAlign w:val="center"/>
          </w:tcPr>
          <w:p w14:paraId="519D0A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Коцељева</w:t>
            </w:r>
          </w:p>
        </w:tc>
        <w:tc>
          <w:tcPr>
            <w:tcW w:w="2539" w:type="dxa"/>
            <w:tcBorders>
              <w:top w:val="single" w:sz="8" w:space="0" w:color="000000"/>
              <w:left w:val="single" w:sz="8" w:space="0" w:color="000000"/>
              <w:bottom w:val="single" w:sz="8" w:space="0" w:color="000000"/>
              <w:right w:val="single" w:sz="8" w:space="0" w:color="000000"/>
            </w:tcBorders>
            <w:vAlign w:val="center"/>
          </w:tcPr>
          <w:p w14:paraId="10B521D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0FDFD8C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198BE9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40" w:type="dxa"/>
            <w:tcBorders>
              <w:top w:val="single" w:sz="8" w:space="0" w:color="000000"/>
              <w:left w:val="single" w:sz="8" w:space="0" w:color="000000"/>
              <w:bottom w:val="single" w:sz="8" w:space="0" w:color="000000"/>
              <w:right w:val="single" w:sz="8" w:space="0" w:color="000000"/>
            </w:tcBorders>
            <w:vAlign w:val="center"/>
          </w:tcPr>
          <w:p w14:paraId="2779E3E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r>
      <w:tr w:rsidR="00874F60" w:rsidRPr="0006482D" w14:paraId="3564C2A8"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B43A07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105.</w:t>
            </w:r>
          </w:p>
        </w:tc>
        <w:tc>
          <w:tcPr>
            <w:tcW w:w="1982" w:type="dxa"/>
            <w:tcBorders>
              <w:top w:val="single" w:sz="8" w:space="0" w:color="000000"/>
              <w:left w:val="single" w:sz="8" w:space="0" w:color="000000"/>
              <w:bottom w:val="single" w:sz="8" w:space="0" w:color="000000"/>
              <w:right w:val="single" w:sz="8" w:space="0" w:color="000000"/>
            </w:tcBorders>
            <w:vAlign w:val="center"/>
          </w:tcPr>
          <w:p w14:paraId="3C708D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Блаце</w:t>
            </w:r>
          </w:p>
        </w:tc>
        <w:tc>
          <w:tcPr>
            <w:tcW w:w="2539" w:type="dxa"/>
            <w:tcBorders>
              <w:top w:val="single" w:sz="8" w:space="0" w:color="000000"/>
              <w:left w:val="single" w:sz="8" w:space="0" w:color="000000"/>
              <w:bottom w:val="single" w:sz="8" w:space="0" w:color="000000"/>
              <w:right w:val="single" w:sz="8" w:space="0" w:color="000000"/>
            </w:tcBorders>
            <w:vAlign w:val="center"/>
          </w:tcPr>
          <w:p w14:paraId="44F86E3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2539" w:type="dxa"/>
            <w:tcBorders>
              <w:top w:val="single" w:sz="8" w:space="0" w:color="000000"/>
              <w:left w:val="single" w:sz="8" w:space="0" w:color="000000"/>
              <w:bottom w:val="single" w:sz="8" w:space="0" w:color="000000"/>
              <w:right w:val="single" w:sz="8" w:space="0" w:color="000000"/>
            </w:tcBorders>
            <w:vAlign w:val="center"/>
          </w:tcPr>
          <w:p w14:paraId="09A8B5D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28555AC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40" w:type="dxa"/>
            <w:tcBorders>
              <w:top w:val="single" w:sz="8" w:space="0" w:color="000000"/>
              <w:left w:val="single" w:sz="8" w:space="0" w:color="000000"/>
              <w:bottom w:val="single" w:sz="8" w:space="0" w:color="000000"/>
              <w:right w:val="single" w:sz="8" w:space="0" w:color="000000"/>
            </w:tcBorders>
            <w:vAlign w:val="center"/>
          </w:tcPr>
          <w:p w14:paraId="6D88D51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r>
      <w:tr w:rsidR="00874F60" w:rsidRPr="0006482D" w14:paraId="5BB94DC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58C6A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106.</w:t>
            </w:r>
          </w:p>
        </w:tc>
        <w:tc>
          <w:tcPr>
            <w:tcW w:w="1982" w:type="dxa"/>
            <w:tcBorders>
              <w:top w:val="single" w:sz="8" w:space="0" w:color="000000"/>
              <w:left w:val="single" w:sz="8" w:space="0" w:color="000000"/>
              <w:bottom w:val="single" w:sz="8" w:space="0" w:color="000000"/>
              <w:right w:val="single" w:sz="8" w:space="0" w:color="000000"/>
            </w:tcBorders>
            <w:vAlign w:val="center"/>
          </w:tcPr>
          <w:p w14:paraId="26CEE40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Житорађа</w:t>
            </w:r>
          </w:p>
        </w:tc>
        <w:tc>
          <w:tcPr>
            <w:tcW w:w="2539" w:type="dxa"/>
            <w:tcBorders>
              <w:top w:val="single" w:sz="8" w:space="0" w:color="000000"/>
              <w:left w:val="single" w:sz="8" w:space="0" w:color="000000"/>
              <w:bottom w:val="single" w:sz="8" w:space="0" w:color="000000"/>
              <w:right w:val="single" w:sz="8" w:space="0" w:color="000000"/>
            </w:tcBorders>
            <w:vAlign w:val="center"/>
          </w:tcPr>
          <w:p w14:paraId="6A0DA0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39" w:type="dxa"/>
            <w:tcBorders>
              <w:top w:val="single" w:sz="8" w:space="0" w:color="000000"/>
              <w:left w:val="single" w:sz="8" w:space="0" w:color="000000"/>
              <w:bottom w:val="single" w:sz="8" w:space="0" w:color="000000"/>
              <w:right w:val="single" w:sz="8" w:space="0" w:color="000000"/>
            </w:tcBorders>
            <w:vAlign w:val="center"/>
          </w:tcPr>
          <w:p w14:paraId="27CD7A0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10D0515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22CE34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r>
      <w:tr w:rsidR="00874F60" w:rsidRPr="0006482D" w14:paraId="40D339A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EEABDE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107.</w:t>
            </w:r>
          </w:p>
        </w:tc>
        <w:tc>
          <w:tcPr>
            <w:tcW w:w="1982" w:type="dxa"/>
            <w:tcBorders>
              <w:top w:val="single" w:sz="8" w:space="0" w:color="000000"/>
              <w:left w:val="single" w:sz="8" w:space="0" w:color="000000"/>
              <w:bottom w:val="single" w:sz="8" w:space="0" w:color="000000"/>
              <w:right w:val="single" w:sz="8" w:space="0" w:color="000000"/>
            </w:tcBorders>
            <w:vAlign w:val="center"/>
          </w:tcPr>
          <w:p w14:paraId="3E83967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Куршумлија</w:t>
            </w:r>
          </w:p>
        </w:tc>
        <w:tc>
          <w:tcPr>
            <w:tcW w:w="2539" w:type="dxa"/>
            <w:tcBorders>
              <w:top w:val="single" w:sz="8" w:space="0" w:color="000000"/>
              <w:left w:val="single" w:sz="8" w:space="0" w:color="000000"/>
              <w:bottom w:val="single" w:sz="8" w:space="0" w:color="000000"/>
              <w:right w:val="single" w:sz="8" w:space="0" w:color="000000"/>
            </w:tcBorders>
            <w:vAlign w:val="center"/>
          </w:tcPr>
          <w:p w14:paraId="592F32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2539" w:type="dxa"/>
            <w:tcBorders>
              <w:top w:val="single" w:sz="8" w:space="0" w:color="000000"/>
              <w:left w:val="single" w:sz="8" w:space="0" w:color="000000"/>
              <w:bottom w:val="single" w:sz="8" w:space="0" w:color="000000"/>
              <w:right w:val="single" w:sz="8" w:space="0" w:color="000000"/>
            </w:tcBorders>
            <w:vAlign w:val="center"/>
          </w:tcPr>
          <w:p w14:paraId="02C2CCE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063B82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40" w:type="dxa"/>
            <w:tcBorders>
              <w:top w:val="single" w:sz="8" w:space="0" w:color="000000"/>
              <w:left w:val="single" w:sz="8" w:space="0" w:color="000000"/>
              <w:bottom w:val="single" w:sz="8" w:space="0" w:color="000000"/>
              <w:right w:val="single" w:sz="8" w:space="0" w:color="000000"/>
            </w:tcBorders>
            <w:vAlign w:val="center"/>
          </w:tcPr>
          <w:p w14:paraId="341C68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r>
      <w:tr w:rsidR="00874F60" w:rsidRPr="0006482D" w14:paraId="2DD83865"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2589D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108.</w:t>
            </w:r>
          </w:p>
        </w:tc>
        <w:tc>
          <w:tcPr>
            <w:tcW w:w="1982" w:type="dxa"/>
            <w:tcBorders>
              <w:top w:val="single" w:sz="8" w:space="0" w:color="000000"/>
              <w:left w:val="single" w:sz="8" w:space="0" w:color="000000"/>
              <w:bottom w:val="single" w:sz="8" w:space="0" w:color="000000"/>
              <w:right w:val="single" w:sz="8" w:space="0" w:color="000000"/>
            </w:tcBorders>
            <w:vAlign w:val="center"/>
          </w:tcPr>
          <w:p w14:paraId="1C97169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Прокупље</w:t>
            </w:r>
          </w:p>
        </w:tc>
        <w:tc>
          <w:tcPr>
            <w:tcW w:w="2539" w:type="dxa"/>
            <w:tcBorders>
              <w:top w:val="single" w:sz="8" w:space="0" w:color="000000"/>
              <w:left w:val="single" w:sz="8" w:space="0" w:color="000000"/>
              <w:bottom w:val="single" w:sz="8" w:space="0" w:color="000000"/>
              <w:right w:val="single" w:sz="8" w:space="0" w:color="000000"/>
            </w:tcBorders>
            <w:vAlign w:val="center"/>
          </w:tcPr>
          <w:p w14:paraId="6B49AE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39" w:type="dxa"/>
            <w:tcBorders>
              <w:top w:val="single" w:sz="8" w:space="0" w:color="000000"/>
              <w:left w:val="single" w:sz="8" w:space="0" w:color="000000"/>
              <w:bottom w:val="single" w:sz="8" w:space="0" w:color="000000"/>
              <w:right w:val="single" w:sz="8" w:space="0" w:color="000000"/>
            </w:tcBorders>
            <w:vAlign w:val="center"/>
          </w:tcPr>
          <w:p w14:paraId="04A88B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2540" w:type="dxa"/>
            <w:tcBorders>
              <w:top w:val="single" w:sz="8" w:space="0" w:color="000000"/>
              <w:left w:val="single" w:sz="8" w:space="0" w:color="000000"/>
              <w:bottom w:val="single" w:sz="8" w:space="0" w:color="000000"/>
              <w:right w:val="single" w:sz="8" w:space="0" w:color="000000"/>
            </w:tcBorders>
            <w:vAlign w:val="center"/>
          </w:tcPr>
          <w:p w14:paraId="50EABA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2540" w:type="dxa"/>
            <w:tcBorders>
              <w:top w:val="single" w:sz="8" w:space="0" w:color="000000"/>
              <w:left w:val="single" w:sz="8" w:space="0" w:color="000000"/>
              <w:bottom w:val="single" w:sz="8" w:space="0" w:color="000000"/>
              <w:right w:val="single" w:sz="8" w:space="0" w:color="000000"/>
            </w:tcBorders>
            <w:vAlign w:val="center"/>
          </w:tcPr>
          <w:p w14:paraId="58075F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r>
      <w:tr w:rsidR="00874F60" w:rsidRPr="0006482D" w14:paraId="2B36F5A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AF84D4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109.</w:t>
            </w:r>
          </w:p>
        </w:tc>
        <w:tc>
          <w:tcPr>
            <w:tcW w:w="1982" w:type="dxa"/>
            <w:tcBorders>
              <w:top w:val="single" w:sz="8" w:space="0" w:color="000000"/>
              <w:left w:val="single" w:sz="8" w:space="0" w:color="000000"/>
              <w:bottom w:val="single" w:sz="8" w:space="0" w:color="000000"/>
              <w:right w:val="single" w:sz="8" w:space="0" w:color="000000"/>
            </w:tcBorders>
            <w:vAlign w:val="center"/>
          </w:tcPr>
          <w:p w14:paraId="02B8E3A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Зајечар</w:t>
            </w:r>
          </w:p>
        </w:tc>
        <w:tc>
          <w:tcPr>
            <w:tcW w:w="2539" w:type="dxa"/>
            <w:tcBorders>
              <w:top w:val="single" w:sz="8" w:space="0" w:color="000000"/>
              <w:left w:val="single" w:sz="8" w:space="0" w:color="000000"/>
              <w:bottom w:val="single" w:sz="8" w:space="0" w:color="000000"/>
              <w:right w:val="single" w:sz="8" w:space="0" w:color="000000"/>
            </w:tcBorders>
            <w:vAlign w:val="center"/>
          </w:tcPr>
          <w:p w14:paraId="0A01344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2539" w:type="dxa"/>
            <w:tcBorders>
              <w:top w:val="single" w:sz="8" w:space="0" w:color="000000"/>
              <w:left w:val="single" w:sz="8" w:space="0" w:color="000000"/>
              <w:bottom w:val="single" w:sz="8" w:space="0" w:color="000000"/>
              <w:right w:val="single" w:sz="8" w:space="0" w:color="000000"/>
            </w:tcBorders>
            <w:vAlign w:val="center"/>
          </w:tcPr>
          <w:p w14:paraId="6B3EBE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c>
          <w:tcPr>
            <w:tcW w:w="2540" w:type="dxa"/>
            <w:tcBorders>
              <w:top w:val="single" w:sz="8" w:space="0" w:color="000000"/>
              <w:left w:val="single" w:sz="8" w:space="0" w:color="000000"/>
              <w:bottom w:val="single" w:sz="8" w:space="0" w:color="000000"/>
              <w:right w:val="single" w:sz="8" w:space="0" w:color="000000"/>
            </w:tcBorders>
            <w:vAlign w:val="center"/>
          </w:tcPr>
          <w:p w14:paraId="612285E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2540" w:type="dxa"/>
            <w:tcBorders>
              <w:top w:val="single" w:sz="8" w:space="0" w:color="000000"/>
              <w:left w:val="single" w:sz="8" w:space="0" w:color="000000"/>
              <w:bottom w:val="single" w:sz="8" w:space="0" w:color="000000"/>
              <w:right w:val="single" w:sz="8" w:space="0" w:color="000000"/>
            </w:tcBorders>
            <w:vAlign w:val="center"/>
          </w:tcPr>
          <w:p w14:paraId="0478D9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w:t>
            </w:r>
          </w:p>
        </w:tc>
      </w:tr>
      <w:tr w:rsidR="00874F60" w:rsidRPr="0006482D" w14:paraId="60ED59DF"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67B356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110.</w:t>
            </w:r>
          </w:p>
        </w:tc>
        <w:tc>
          <w:tcPr>
            <w:tcW w:w="1982" w:type="dxa"/>
            <w:tcBorders>
              <w:top w:val="single" w:sz="8" w:space="0" w:color="000000"/>
              <w:left w:val="single" w:sz="8" w:space="0" w:color="000000"/>
              <w:bottom w:val="single" w:sz="8" w:space="0" w:color="000000"/>
              <w:right w:val="single" w:sz="8" w:space="0" w:color="000000"/>
            </w:tcBorders>
            <w:vAlign w:val="center"/>
          </w:tcPr>
          <w:p w14:paraId="6FBD790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Бољевац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52D9DB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2539" w:type="dxa"/>
            <w:tcBorders>
              <w:top w:val="single" w:sz="8" w:space="0" w:color="000000"/>
              <w:left w:val="single" w:sz="8" w:space="0" w:color="000000"/>
              <w:bottom w:val="single" w:sz="8" w:space="0" w:color="000000"/>
              <w:right w:val="single" w:sz="8" w:space="0" w:color="000000"/>
            </w:tcBorders>
            <w:vAlign w:val="center"/>
          </w:tcPr>
          <w:p w14:paraId="0ACBD60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48DFA8C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40" w:type="dxa"/>
            <w:tcBorders>
              <w:top w:val="single" w:sz="8" w:space="0" w:color="000000"/>
              <w:left w:val="single" w:sz="8" w:space="0" w:color="000000"/>
              <w:bottom w:val="single" w:sz="8" w:space="0" w:color="000000"/>
              <w:right w:val="single" w:sz="8" w:space="0" w:color="000000"/>
            </w:tcBorders>
            <w:vAlign w:val="center"/>
          </w:tcPr>
          <w:p w14:paraId="4759F3D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r>
      <w:tr w:rsidR="00874F60" w:rsidRPr="0006482D" w14:paraId="60BD6094"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0C9DB22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111.</w:t>
            </w:r>
          </w:p>
        </w:tc>
        <w:tc>
          <w:tcPr>
            <w:tcW w:w="1982" w:type="dxa"/>
            <w:tcBorders>
              <w:top w:val="single" w:sz="8" w:space="0" w:color="000000"/>
              <w:left w:val="single" w:sz="8" w:space="0" w:color="000000"/>
              <w:bottom w:val="single" w:sz="8" w:space="0" w:color="000000"/>
              <w:right w:val="single" w:sz="8" w:space="0" w:color="000000"/>
            </w:tcBorders>
            <w:vAlign w:val="center"/>
          </w:tcPr>
          <w:p w14:paraId="18C767F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Књажевац</w:t>
            </w:r>
          </w:p>
        </w:tc>
        <w:tc>
          <w:tcPr>
            <w:tcW w:w="2539" w:type="dxa"/>
            <w:tcBorders>
              <w:top w:val="single" w:sz="8" w:space="0" w:color="000000"/>
              <w:left w:val="single" w:sz="8" w:space="0" w:color="000000"/>
              <w:bottom w:val="single" w:sz="8" w:space="0" w:color="000000"/>
              <w:right w:val="single" w:sz="8" w:space="0" w:color="000000"/>
            </w:tcBorders>
            <w:vAlign w:val="center"/>
          </w:tcPr>
          <w:p w14:paraId="34EC4F9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2539" w:type="dxa"/>
            <w:tcBorders>
              <w:top w:val="single" w:sz="8" w:space="0" w:color="000000"/>
              <w:left w:val="single" w:sz="8" w:space="0" w:color="000000"/>
              <w:bottom w:val="single" w:sz="8" w:space="0" w:color="000000"/>
              <w:right w:val="single" w:sz="8" w:space="0" w:color="000000"/>
            </w:tcBorders>
            <w:vAlign w:val="center"/>
          </w:tcPr>
          <w:p w14:paraId="68B70E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25</w:t>
            </w:r>
          </w:p>
        </w:tc>
        <w:tc>
          <w:tcPr>
            <w:tcW w:w="2540" w:type="dxa"/>
            <w:tcBorders>
              <w:top w:val="single" w:sz="8" w:space="0" w:color="000000"/>
              <w:left w:val="single" w:sz="8" w:space="0" w:color="000000"/>
              <w:bottom w:val="single" w:sz="8" w:space="0" w:color="000000"/>
              <w:right w:val="single" w:sz="8" w:space="0" w:color="000000"/>
            </w:tcBorders>
            <w:vAlign w:val="center"/>
          </w:tcPr>
          <w:p w14:paraId="51B6333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2540" w:type="dxa"/>
            <w:tcBorders>
              <w:top w:val="single" w:sz="8" w:space="0" w:color="000000"/>
              <w:left w:val="single" w:sz="8" w:space="0" w:color="000000"/>
              <w:bottom w:val="single" w:sz="8" w:space="0" w:color="000000"/>
              <w:right w:val="single" w:sz="8" w:space="0" w:color="000000"/>
            </w:tcBorders>
            <w:vAlign w:val="center"/>
          </w:tcPr>
          <w:p w14:paraId="55D829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r>
      <w:tr w:rsidR="00874F60" w:rsidRPr="0006482D" w14:paraId="255A6247"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5C2EED5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112.</w:t>
            </w:r>
          </w:p>
        </w:tc>
        <w:tc>
          <w:tcPr>
            <w:tcW w:w="1982" w:type="dxa"/>
            <w:tcBorders>
              <w:top w:val="single" w:sz="8" w:space="0" w:color="000000"/>
              <w:left w:val="single" w:sz="8" w:space="0" w:color="000000"/>
              <w:bottom w:val="single" w:sz="8" w:space="0" w:color="000000"/>
              <w:right w:val="single" w:sz="8" w:space="0" w:color="000000"/>
            </w:tcBorders>
            <w:vAlign w:val="center"/>
          </w:tcPr>
          <w:p w14:paraId="0F554D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Соко Бања</w:t>
            </w:r>
          </w:p>
        </w:tc>
        <w:tc>
          <w:tcPr>
            <w:tcW w:w="2539" w:type="dxa"/>
            <w:tcBorders>
              <w:top w:val="single" w:sz="8" w:space="0" w:color="000000"/>
              <w:left w:val="single" w:sz="8" w:space="0" w:color="000000"/>
              <w:bottom w:val="single" w:sz="8" w:space="0" w:color="000000"/>
              <w:right w:val="single" w:sz="8" w:space="0" w:color="000000"/>
            </w:tcBorders>
            <w:vAlign w:val="center"/>
          </w:tcPr>
          <w:p w14:paraId="5678AE2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2539" w:type="dxa"/>
            <w:tcBorders>
              <w:top w:val="single" w:sz="8" w:space="0" w:color="000000"/>
              <w:left w:val="single" w:sz="8" w:space="0" w:color="000000"/>
              <w:bottom w:val="single" w:sz="8" w:space="0" w:color="000000"/>
              <w:right w:val="single" w:sz="8" w:space="0" w:color="000000"/>
            </w:tcBorders>
            <w:vAlign w:val="center"/>
          </w:tcPr>
          <w:p w14:paraId="6EBDF9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2540" w:type="dxa"/>
            <w:tcBorders>
              <w:top w:val="single" w:sz="8" w:space="0" w:color="000000"/>
              <w:left w:val="single" w:sz="8" w:space="0" w:color="000000"/>
              <w:bottom w:val="single" w:sz="8" w:space="0" w:color="000000"/>
              <w:right w:val="single" w:sz="8" w:space="0" w:color="000000"/>
            </w:tcBorders>
            <w:vAlign w:val="center"/>
          </w:tcPr>
          <w:p w14:paraId="090F88A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2540" w:type="dxa"/>
            <w:tcBorders>
              <w:top w:val="single" w:sz="8" w:space="0" w:color="000000"/>
              <w:left w:val="single" w:sz="8" w:space="0" w:color="000000"/>
              <w:bottom w:val="single" w:sz="8" w:space="0" w:color="000000"/>
              <w:right w:val="single" w:sz="8" w:space="0" w:color="000000"/>
            </w:tcBorders>
            <w:vAlign w:val="center"/>
          </w:tcPr>
          <w:p w14:paraId="33FA534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r>
      <w:tr w:rsidR="00874F60" w:rsidRPr="0006482D" w14:paraId="4FA024DA"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1779053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113.</w:t>
            </w:r>
          </w:p>
        </w:tc>
        <w:tc>
          <w:tcPr>
            <w:tcW w:w="1982" w:type="dxa"/>
            <w:tcBorders>
              <w:top w:val="single" w:sz="8" w:space="0" w:color="000000"/>
              <w:left w:val="single" w:sz="8" w:space="0" w:color="000000"/>
              <w:bottom w:val="single" w:sz="8" w:space="0" w:color="000000"/>
              <w:right w:val="single" w:sz="8" w:space="0" w:color="000000"/>
            </w:tcBorders>
            <w:vAlign w:val="center"/>
          </w:tcPr>
          <w:p w14:paraId="18C9535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Лозница</w:t>
            </w:r>
          </w:p>
        </w:tc>
        <w:tc>
          <w:tcPr>
            <w:tcW w:w="2539" w:type="dxa"/>
            <w:tcBorders>
              <w:top w:val="single" w:sz="8" w:space="0" w:color="000000"/>
              <w:left w:val="single" w:sz="8" w:space="0" w:color="000000"/>
              <w:bottom w:val="single" w:sz="8" w:space="0" w:color="000000"/>
              <w:right w:val="single" w:sz="8" w:space="0" w:color="000000"/>
            </w:tcBorders>
            <w:vAlign w:val="center"/>
          </w:tcPr>
          <w:p w14:paraId="7E8EF3F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2539" w:type="dxa"/>
            <w:tcBorders>
              <w:top w:val="single" w:sz="8" w:space="0" w:color="000000"/>
              <w:left w:val="single" w:sz="8" w:space="0" w:color="000000"/>
              <w:bottom w:val="single" w:sz="8" w:space="0" w:color="000000"/>
              <w:right w:val="single" w:sz="8" w:space="0" w:color="000000"/>
            </w:tcBorders>
            <w:vAlign w:val="center"/>
          </w:tcPr>
          <w:p w14:paraId="4D322FE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30</w:t>
            </w:r>
          </w:p>
        </w:tc>
        <w:tc>
          <w:tcPr>
            <w:tcW w:w="2540" w:type="dxa"/>
            <w:tcBorders>
              <w:top w:val="single" w:sz="8" w:space="0" w:color="000000"/>
              <w:left w:val="single" w:sz="8" w:space="0" w:color="000000"/>
              <w:bottom w:val="single" w:sz="8" w:space="0" w:color="000000"/>
              <w:right w:val="single" w:sz="8" w:space="0" w:color="000000"/>
            </w:tcBorders>
            <w:vAlign w:val="center"/>
          </w:tcPr>
          <w:p w14:paraId="1963D35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24</w:t>
            </w:r>
          </w:p>
        </w:tc>
        <w:tc>
          <w:tcPr>
            <w:tcW w:w="2540" w:type="dxa"/>
            <w:tcBorders>
              <w:top w:val="single" w:sz="8" w:space="0" w:color="000000"/>
              <w:left w:val="single" w:sz="8" w:space="0" w:color="000000"/>
              <w:bottom w:val="single" w:sz="8" w:space="0" w:color="000000"/>
              <w:right w:val="single" w:sz="8" w:space="0" w:color="000000"/>
            </w:tcBorders>
            <w:vAlign w:val="center"/>
          </w:tcPr>
          <w:p w14:paraId="25AF42B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r>
      <w:tr w:rsidR="00874F60" w:rsidRPr="0006482D" w14:paraId="08E2637E"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4DB291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114.</w:t>
            </w:r>
          </w:p>
        </w:tc>
        <w:tc>
          <w:tcPr>
            <w:tcW w:w="1982" w:type="dxa"/>
            <w:tcBorders>
              <w:top w:val="single" w:sz="8" w:space="0" w:color="000000"/>
              <w:left w:val="single" w:sz="8" w:space="0" w:color="000000"/>
              <w:bottom w:val="single" w:sz="8" w:space="0" w:color="000000"/>
              <w:right w:val="single" w:sz="8" w:space="0" w:color="000000"/>
            </w:tcBorders>
            <w:vAlign w:val="center"/>
          </w:tcPr>
          <w:p w14:paraId="56722D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Крупањ</w:t>
            </w:r>
          </w:p>
        </w:tc>
        <w:tc>
          <w:tcPr>
            <w:tcW w:w="2539" w:type="dxa"/>
            <w:tcBorders>
              <w:top w:val="single" w:sz="8" w:space="0" w:color="000000"/>
              <w:left w:val="single" w:sz="8" w:space="0" w:color="000000"/>
              <w:bottom w:val="single" w:sz="8" w:space="0" w:color="000000"/>
              <w:right w:val="single" w:sz="8" w:space="0" w:color="000000"/>
            </w:tcBorders>
            <w:vAlign w:val="center"/>
          </w:tcPr>
          <w:p w14:paraId="755317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39" w:type="dxa"/>
            <w:tcBorders>
              <w:top w:val="single" w:sz="8" w:space="0" w:color="000000"/>
              <w:left w:val="single" w:sz="8" w:space="0" w:color="000000"/>
              <w:bottom w:val="single" w:sz="8" w:space="0" w:color="000000"/>
              <w:right w:val="single" w:sz="8" w:space="0" w:color="000000"/>
            </w:tcBorders>
            <w:vAlign w:val="center"/>
          </w:tcPr>
          <w:p w14:paraId="0FBEBB1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2540" w:type="dxa"/>
            <w:tcBorders>
              <w:top w:val="single" w:sz="8" w:space="0" w:color="000000"/>
              <w:left w:val="single" w:sz="8" w:space="0" w:color="000000"/>
              <w:bottom w:val="single" w:sz="8" w:space="0" w:color="000000"/>
              <w:right w:val="single" w:sz="8" w:space="0" w:color="000000"/>
            </w:tcBorders>
            <w:vAlign w:val="center"/>
          </w:tcPr>
          <w:p w14:paraId="231BD9A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2540" w:type="dxa"/>
            <w:tcBorders>
              <w:top w:val="single" w:sz="8" w:space="0" w:color="000000"/>
              <w:left w:val="single" w:sz="8" w:space="0" w:color="000000"/>
              <w:bottom w:val="single" w:sz="8" w:space="0" w:color="000000"/>
              <w:right w:val="single" w:sz="8" w:space="0" w:color="000000"/>
            </w:tcBorders>
            <w:vAlign w:val="center"/>
          </w:tcPr>
          <w:p w14:paraId="7E79273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r>
      <w:tr w:rsidR="00874F60" w:rsidRPr="0006482D" w14:paraId="512767FF"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700F8BA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115.</w:t>
            </w:r>
          </w:p>
        </w:tc>
        <w:tc>
          <w:tcPr>
            <w:tcW w:w="1982" w:type="dxa"/>
            <w:tcBorders>
              <w:top w:val="single" w:sz="8" w:space="0" w:color="000000"/>
              <w:left w:val="single" w:sz="8" w:space="0" w:color="000000"/>
              <w:bottom w:val="single" w:sz="8" w:space="0" w:color="000000"/>
              <w:right w:val="single" w:sz="8" w:space="0" w:color="000000"/>
            </w:tcBorders>
            <w:vAlign w:val="center"/>
          </w:tcPr>
          <w:p w14:paraId="1F6D45F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Љубовија</w:t>
            </w:r>
          </w:p>
        </w:tc>
        <w:tc>
          <w:tcPr>
            <w:tcW w:w="2539" w:type="dxa"/>
            <w:tcBorders>
              <w:top w:val="single" w:sz="8" w:space="0" w:color="000000"/>
              <w:left w:val="single" w:sz="8" w:space="0" w:color="000000"/>
              <w:bottom w:val="single" w:sz="8" w:space="0" w:color="000000"/>
              <w:right w:val="single" w:sz="8" w:space="0" w:color="000000"/>
            </w:tcBorders>
            <w:vAlign w:val="center"/>
          </w:tcPr>
          <w:p w14:paraId="3E219C2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2539" w:type="dxa"/>
            <w:tcBorders>
              <w:top w:val="single" w:sz="8" w:space="0" w:color="000000"/>
              <w:left w:val="single" w:sz="8" w:space="0" w:color="000000"/>
              <w:bottom w:val="single" w:sz="8" w:space="0" w:color="000000"/>
              <w:right w:val="single" w:sz="8" w:space="0" w:color="000000"/>
            </w:tcBorders>
            <w:vAlign w:val="center"/>
          </w:tcPr>
          <w:p w14:paraId="2A7036F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2540" w:type="dxa"/>
            <w:tcBorders>
              <w:top w:val="single" w:sz="8" w:space="0" w:color="000000"/>
              <w:left w:val="single" w:sz="8" w:space="0" w:color="000000"/>
              <w:bottom w:val="single" w:sz="8" w:space="0" w:color="000000"/>
              <w:right w:val="single" w:sz="8" w:space="0" w:color="000000"/>
            </w:tcBorders>
            <w:vAlign w:val="center"/>
          </w:tcPr>
          <w:p w14:paraId="2DF9A7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2540" w:type="dxa"/>
            <w:tcBorders>
              <w:top w:val="single" w:sz="8" w:space="0" w:color="000000"/>
              <w:left w:val="single" w:sz="8" w:space="0" w:color="000000"/>
              <w:bottom w:val="single" w:sz="8" w:space="0" w:color="000000"/>
              <w:right w:val="single" w:sz="8" w:space="0" w:color="000000"/>
            </w:tcBorders>
            <w:vAlign w:val="center"/>
          </w:tcPr>
          <w:p w14:paraId="5DA655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r>
      <w:tr w:rsidR="00874F60" w:rsidRPr="0006482D" w14:paraId="6C4672D3"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FCD8D1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116.</w:t>
            </w:r>
          </w:p>
        </w:tc>
        <w:tc>
          <w:tcPr>
            <w:tcW w:w="1982" w:type="dxa"/>
            <w:tcBorders>
              <w:top w:val="single" w:sz="8" w:space="0" w:color="000000"/>
              <w:left w:val="single" w:sz="8" w:space="0" w:color="000000"/>
              <w:bottom w:val="single" w:sz="8" w:space="0" w:color="000000"/>
              <w:right w:val="single" w:sz="8" w:space="0" w:color="000000"/>
            </w:tcBorders>
            <w:vAlign w:val="center"/>
          </w:tcPr>
          <w:p w14:paraId="3BAA4A9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Мали Зворник</w:t>
            </w:r>
          </w:p>
        </w:tc>
        <w:tc>
          <w:tcPr>
            <w:tcW w:w="2539" w:type="dxa"/>
            <w:tcBorders>
              <w:top w:val="single" w:sz="8" w:space="0" w:color="000000"/>
              <w:left w:val="single" w:sz="8" w:space="0" w:color="000000"/>
              <w:bottom w:val="single" w:sz="8" w:space="0" w:color="000000"/>
              <w:right w:val="single" w:sz="8" w:space="0" w:color="000000"/>
            </w:tcBorders>
            <w:vAlign w:val="center"/>
          </w:tcPr>
          <w:p w14:paraId="0EFCC60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2539" w:type="dxa"/>
            <w:tcBorders>
              <w:top w:val="single" w:sz="8" w:space="0" w:color="000000"/>
              <w:left w:val="single" w:sz="8" w:space="0" w:color="000000"/>
              <w:bottom w:val="single" w:sz="8" w:space="0" w:color="000000"/>
              <w:right w:val="single" w:sz="8" w:space="0" w:color="000000"/>
            </w:tcBorders>
            <w:vAlign w:val="center"/>
          </w:tcPr>
          <w:p w14:paraId="1246748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2540" w:type="dxa"/>
            <w:tcBorders>
              <w:top w:val="single" w:sz="8" w:space="0" w:color="000000"/>
              <w:left w:val="single" w:sz="8" w:space="0" w:color="000000"/>
              <w:bottom w:val="single" w:sz="8" w:space="0" w:color="000000"/>
              <w:right w:val="single" w:sz="8" w:space="0" w:color="000000"/>
            </w:tcBorders>
            <w:vAlign w:val="center"/>
          </w:tcPr>
          <w:p w14:paraId="33F050E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2540" w:type="dxa"/>
            <w:tcBorders>
              <w:top w:val="single" w:sz="8" w:space="0" w:color="000000"/>
              <w:left w:val="single" w:sz="8" w:space="0" w:color="000000"/>
              <w:bottom w:val="single" w:sz="8" w:space="0" w:color="000000"/>
              <w:right w:val="single" w:sz="8" w:space="0" w:color="000000"/>
            </w:tcBorders>
            <w:vAlign w:val="center"/>
          </w:tcPr>
          <w:p w14:paraId="255C982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r>
      <w:tr w:rsidR="00874F60" w:rsidRPr="0006482D" w14:paraId="07B26B29" w14:textId="77777777">
        <w:trPr>
          <w:trHeight w:val="45"/>
          <w:tblCellSpacing w:w="0" w:type="auto"/>
        </w:trPr>
        <w:tc>
          <w:tcPr>
            <w:tcW w:w="2260" w:type="dxa"/>
            <w:tcBorders>
              <w:top w:val="single" w:sz="8" w:space="0" w:color="000000"/>
              <w:left w:val="single" w:sz="8" w:space="0" w:color="000000"/>
              <w:bottom w:val="single" w:sz="8" w:space="0" w:color="000000"/>
              <w:right w:val="single" w:sz="8" w:space="0" w:color="000000"/>
            </w:tcBorders>
            <w:vAlign w:val="center"/>
          </w:tcPr>
          <w:p w14:paraId="65AFF43F" w14:textId="77777777" w:rsidR="00874F60" w:rsidRPr="0006482D" w:rsidRDefault="00874F60">
            <w:pPr>
              <w:rPr>
                <w:rFonts w:ascii="Times New Roman" w:hAnsi="Times New Roman" w:cs="Times New Roman"/>
              </w:rPr>
            </w:pPr>
          </w:p>
        </w:tc>
        <w:tc>
          <w:tcPr>
            <w:tcW w:w="1982" w:type="dxa"/>
            <w:tcBorders>
              <w:top w:val="single" w:sz="8" w:space="0" w:color="000000"/>
              <w:left w:val="single" w:sz="8" w:space="0" w:color="000000"/>
              <w:bottom w:val="single" w:sz="8" w:space="0" w:color="000000"/>
              <w:right w:val="single" w:sz="8" w:space="0" w:color="000000"/>
            </w:tcBorders>
            <w:vAlign w:val="center"/>
          </w:tcPr>
          <w:p w14:paraId="2A3A0EC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УКУПНО</w:t>
            </w:r>
          </w:p>
        </w:tc>
        <w:tc>
          <w:tcPr>
            <w:tcW w:w="2539" w:type="dxa"/>
            <w:tcBorders>
              <w:top w:val="single" w:sz="8" w:space="0" w:color="000000"/>
              <w:left w:val="single" w:sz="8" w:space="0" w:color="000000"/>
              <w:bottom w:val="single" w:sz="8" w:space="0" w:color="000000"/>
              <w:right w:val="single" w:sz="8" w:space="0" w:color="000000"/>
            </w:tcBorders>
            <w:vAlign w:val="center"/>
          </w:tcPr>
          <w:p w14:paraId="10566FE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1073</w:t>
            </w:r>
          </w:p>
        </w:tc>
        <w:tc>
          <w:tcPr>
            <w:tcW w:w="2539" w:type="dxa"/>
            <w:tcBorders>
              <w:top w:val="single" w:sz="8" w:space="0" w:color="000000"/>
              <w:left w:val="single" w:sz="8" w:space="0" w:color="000000"/>
              <w:bottom w:val="single" w:sz="8" w:space="0" w:color="000000"/>
              <w:right w:val="single" w:sz="8" w:space="0" w:color="000000"/>
            </w:tcBorders>
            <w:vAlign w:val="center"/>
          </w:tcPr>
          <w:p w14:paraId="5F0F58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1635</w:t>
            </w:r>
          </w:p>
        </w:tc>
        <w:tc>
          <w:tcPr>
            <w:tcW w:w="2540" w:type="dxa"/>
            <w:tcBorders>
              <w:top w:val="single" w:sz="8" w:space="0" w:color="000000"/>
              <w:left w:val="single" w:sz="8" w:space="0" w:color="000000"/>
              <w:bottom w:val="single" w:sz="8" w:space="0" w:color="000000"/>
              <w:right w:val="single" w:sz="8" w:space="0" w:color="000000"/>
            </w:tcBorders>
            <w:vAlign w:val="center"/>
          </w:tcPr>
          <w:p w14:paraId="6AB44C0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1312</w:t>
            </w:r>
          </w:p>
        </w:tc>
        <w:tc>
          <w:tcPr>
            <w:tcW w:w="2540" w:type="dxa"/>
            <w:tcBorders>
              <w:top w:val="single" w:sz="8" w:space="0" w:color="000000"/>
              <w:left w:val="single" w:sz="8" w:space="0" w:color="000000"/>
              <w:bottom w:val="single" w:sz="8" w:space="0" w:color="000000"/>
              <w:right w:val="single" w:sz="8" w:space="0" w:color="000000"/>
            </w:tcBorders>
            <w:vAlign w:val="center"/>
          </w:tcPr>
          <w:p w14:paraId="21D51C7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1983</w:t>
            </w:r>
          </w:p>
        </w:tc>
      </w:tr>
    </w:tbl>
    <w:p w14:paraId="62C5BA8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кроз примену групних метода рада треба да обради теме које су биле обухваћене Планом обуке и усавршавања пољопривредних саветодаваца и пољопривредних произвођача за 2023. годину, а које је саветодавац похађао кроз едукативне модуле.</w:t>
      </w:r>
    </w:p>
    <w:p w14:paraId="569143C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на предавањима, радионицама и трибинама обавештава пољопривредне произвођаче о:</w:t>
      </w:r>
    </w:p>
    <w:p w14:paraId="1DE108E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користима које пољопривредна газдинства остварују уколико су одабрана газдинства саветодаваца и евидентира све заинтересоване за овај вид сарадње;</w:t>
      </w:r>
    </w:p>
    <w:p w14:paraId="5D1E30F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могућностима коришћења података ПИС-а, путем званичног портала или добијањем СМС порука;</w:t>
      </w:r>
    </w:p>
    <w:p w14:paraId="6A4991C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могућностима коришћења савета и информација путем друштвених мрежа ПССС и портала www.psss.rs.</w:t>
      </w:r>
    </w:p>
    <w:p w14:paraId="2369760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на предавањима, радионицама и трибинама анкетира пољопривредне произвођаче:</w:t>
      </w:r>
    </w:p>
    <w:p w14:paraId="1FE1A70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о темама из области пољопривреде и руралног развоја за које су заинтересовани;</w:t>
      </w:r>
    </w:p>
    <w:p w14:paraId="2ED0E7F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о потреби оглашавања пољопривредних производа на порталу www.agroponuda.com, ради продаје истих;</w:t>
      </w:r>
    </w:p>
    <w:p w14:paraId="1F5FF2A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о потреби да буде информисан сваке недеље о кретању цене за одређене врсте пољопривредних производа.</w:t>
      </w:r>
    </w:p>
    <w:p w14:paraId="3EEDD20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у току једног радног дана, на територији насељеног места, може да одржи највише једно предавање или трибину.</w:t>
      </w:r>
    </w:p>
    <w:p w14:paraId="449F480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у току једног радног дана не може да одржи више од три активности из групних метода рада (предавања и трибина).</w:t>
      </w:r>
    </w:p>
    <w:p w14:paraId="2D9C4868"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1) Саветодавни послови са земљорадничким задругама</w:t>
      </w:r>
    </w:p>
    <w:p w14:paraId="5F92994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Планом активности, у складу са Табелом 2. овог програма, ПССС представља једну до 12 одабраних земљорадничких задруга, чији ће рад пратити на подручју на коме се обављају саветодавни послови.</w:t>
      </w:r>
    </w:p>
    <w:p w14:paraId="160EBD9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врши селекцију задруга са којим сарађује на писани предлог (штампани или електронски) Задружног савеза Србије.</w:t>
      </w:r>
    </w:p>
    <w:p w14:paraId="4E8C154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ће у раду са задругарима радити на промовисању:</w:t>
      </w:r>
    </w:p>
    <w:p w14:paraId="6F1A4E2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Пројекта за конкурентну пољопривреду Светске банке, Serbia Competitive Agriculture Project (SCAP);</w:t>
      </w:r>
    </w:p>
    <w:p w14:paraId="5F35929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теме „Подршка спровођењу ИПАРД програмаˮ;</w:t>
      </w:r>
    </w:p>
    <w:p w14:paraId="2546D73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 неопходности осигурања усева и животиња у пољопривреди;</w:t>
      </w:r>
    </w:p>
    <w:p w14:paraId="29BB6A0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4) препознавања локалних производа који би могли да буду заштићени неком од ознака географског порекла, као и система заштите географског порекла и бенефитима које задругари могу остварити реализацијом овог процеса;</w:t>
      </w:r>
    </w:p>
    <w:p w14:paraId="15DFF4A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органске производње.</w:t>
      </w:r>
    </w:p>
    <w:p w14:paraId="4BB9572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Сваку од одабраних земљорадничких задруга, саветодавац ангажован на овим пословима, посећује четири пута годишње.</w:t>
      </w:r>
    </w:p>
    <w:p w14:paraId="20522F2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бележи време доласка у задругу и одласка из задруге, као и географске координате задруге у апликацију која је саставни део софтвера „Пољосаветˮ.</w:t>
      </w:r>
    </w:p>
    <w:p w14:paraId="0BE7511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бележи информације о обављању саветодавних послова са земљорадничким задругама кроз Личну евиденција саветодавца, која се води у електронској форми и чини саставни део софтвера „Пољосаветˮ, а савет доставља задругарима или земљорадничкој задрузи.</w:t>
      </w:r>
    </w:p>
    <w:p w14:paraId="441ED777"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2) Рад са удружењима и асоцијацијама</w:t>
      </w:r>
    </w:p>
    <w:p w14:paraId="6E3CD09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сарађује са најмање једним регистрованим удружењем или асоцијацијом, при чему је у обавези да са најмање три члана удружења или асоцијације одржи састанак најмање једном током два квартала, са темом из делокруга рада удружења, односно асоцијације.</w:t>
      </w:r>
    </w:p>
    <w:p w14:paraId="2E1AFAF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Саветодавци, који су похађали обуку током 2020. године, организовану у оквиру швajцaрског прojeкта – Интeлeктуaлнa свojинa фaзa II, усмeрeног кa унaпрeђeњу систeмa aкрeдитaциje и сeртификaциje пoљoприврeдних и прeхрaмбeних прoизвoдa сa зaштићeним гeoгрaфским пореклом, радиће са удружењима произвођача производа са заштићеним ознакама географског порекла ради пружања помоћи око интерне контроле и припреме за сертификацију производа са заштићеном ознаком географског порекла. У том смислу саветодавац ће пружати техничку подршку и саветодавну помоћ око:</w:t>
      </w:r>
    </w:p>
    <w:p w14:paraId="5C1A7B9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обуке прoизвoђaчa за израду и вoђeње документације којом се доказује слeдљивoст у прoизвoдњи;</w:t>
      </w:r>
    </w:p>
    <w:p w14:paraId="7F035F7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праћења свих фаза производње и прераде, током производне сезоне које су предмет контроле код сертификације производа;</w:t>
      </w:r>
    </w:p>
    <w:p w14:paraId="3F72206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спровођења интерне контроле квалитета производа, тј. сензорног оцењивања (боја, мирис и укус), организовањем кoмисиjе и рaдиoнице на којој би се вршило оцењивање прoизвoда свих произвођача који су у процесу сертификације.</w:t>
      </w:r>
    </w:p>
    <w:p w14:paraId="18514CC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из става 2. ове тачке пружа помоћ пољопривредним произвођачима, члановима удружења у иницијалним активностима везаним за заштиту географског порекла производа, и то у припреми елабората, спецификације и друге документације.</w:t>
      </w:r>
    </w:p>
    <w:p w14:paraId="01FC68A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треба да представи пољопривредним произвођачима, члановима удружења, могућност коришћења сервиса слања бесплатних СМС препорука које пружа ПИС.</w:t>
      </w:r>
    </w:p>
    <w:p w14:paraId="4B48BFF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Рад са удружењима и/или асоцијацијама, објављује се на порталу ПССС Србије три дана пре одржавања активности (датум, време и место одржавања, тема састанка).</w:t>
      </w:r>
    </w:p>
    <w:p w14:paraId="40FA328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После састанка са пољопривредним произвођачима, у року од пет дана постављају се подаци о одржаном скупу на порталу ПССС Србије (датум, време и место одржавања, тема састанка и списак присутних пољопривредних произвођача).</w:t>
      </w:r>
    </w:p>
    <w:p w14:paraId="5970C81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Саветодавац бележи време доласка у удружење и одласка из удружења, као и географске координате просторија удружења у апликацију која је саставни део софтвера „Пољосаветˮ.</w:t>
      </w:r>
    </w:p>
    <w:p w14:paraId="56BA22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Саветодавац бележи информације о раду са удружењима и асоцијацијама кроз Личну евиденција саветодавца, која се води у електронској форми и чини саставни део софтвера „Пољосаветˮ, а савет доставља члановима удружења или удружењу.</w:t>
      </w:r>
    </w:p>
    <w:p w14:paraId="3DD4299E"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3) Предавање</w:t>
      </w:r>
    </w:p>
    <w:p w14:paraId="0F4D74A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треба да одржи седам до 16 предавања у току године, а предавање се одржава за најмање пет заинтересованих учесника по предавачу. Свака ПССС у оквиру својих предавања треба да обради најмање по једну тему из области:</w:t>
      </w:r>
    </w:p>
    <w:p w14:paraId="2980235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заштите биља, при чему је тема препоручена од ПИС-а;</w:t>
      </w:r>
    </w:p>
    <w:p w14:paraId="33D8E58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адаптација пољопривредне производње на климатске промене;</w:t>
      </w:r>
    </w:p>
    <w:p w14:paraId="22EA178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регенеративне пољопривреде;</w:t>
      </w:r>
    </w:p>
    <w:p w14:paraId="099470D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диверзификације прихода на пољопривредном газдинству;</w:t>
      </w:r>
    </w:p>
    <w:p w14:paraId="1EB93B0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препознавања локалних производа који би могли да буду заштићени неком од ознака географског порекла, систему заштите географског порекла и бенефитима које пољопривредни произвођачи могу остварити реализацијом овог процеса;</w:t>
      </w:r>
    </w:p>
    <w:p w14:paraId="43193B8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6) „Унапређење пољопривредне производње и саветодавног рада кроз прикупљање техничко-технолошких и економских података на газдинствимаˮ.</w:t>
      </w:r>
    </w:p>
    <w:p w14:paraId="3A0C88C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Свака ПССС треба да одржи најмање једно предавање у сарадњи са локалном самоуправом са подручја на којем обавља саветодавне послове, уз претходно информисање Сталне конференције градова и општина (СКГО). ПССС писаним путем обавештава јединицу локалне самоуправе са подручја на којем ПССС обављања саветодавне послове о одржавању свих предавања.</w:t>
      </w:r>
    </w:p>
    <w:p w14:paraId="0DE8D826"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4) Трибинa</w:t>
      </w:r>
    </w:p>
    <w:p w14:paraId="38B8DBB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организовањем јавне трибине за групу пољопривредних произвођача, која не може бити мања од пет учесника, промовише мере аграрне политике, руралног развоја, мере ИПАРД програма, као и друге теме за које Министарство искаже потребу.</w:t>
      </w:r>
    </w:p>
    <w:p w14:paraId="26D1878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одржава најмање једну трибину на тему агроекономије са посебним освртом на ПДВ, трошкове на пољопривредном газдинству, рачуноводство, осигурање у пољопривреди и кредите у пољопривреди.</w:t>
      </w:r>
    </w:p>
    <w:p w14:paraId="4F49C2B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на трибинама информише пољопривредне произвођаче о електронском поступању у еАграру.</w:t>
      </w:r>
    </w:p>
    <w:p w14:paraId="5BBF39B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Свака ПССС треба да одржи најмање једну трибину у сарадњи са јединицом локалне самоуправе са подручја на којем обавља саветодавне послове. ПССС писаним путем обавештава локалну самоуправу са подручја на којем ПССС обављања саветодавне послове о одржавању трибина.</w:t>
      </w:r>
    </w:p>
    <w:p w14:paraId="521743BB" w14:textId="095E6C38" w:rsidR="00874F60" w:rsidRDefault="00DC017A" w:rsidP="0006482D">
      <w:pPr>
        <w:spacing w:after="150"/>
        <w:jc w:val="both"/>
        <w:rPr>
          <w:rFonts w:ascii="Times New Roman" w:hAnsi="Times New Roman" w:cs="Times New Roman"/>
          <w:color w:val="000000"/>
        </w:rPr>
      </w:pPr>
      <w:r w:rsidRPr="0006482D">
        <w:rPr>
          <w:rFonts w:ascii="Times New Roman" w:hAnsi="Times New Roman" w:cs="Times New Roman"/>
          <w:color w:val="000000"/>
        </w:rPr>
        <w:t>Саветодавац треба да одржи три до 11 трибина у току године.</w:t>
      </w:r>
    </w:p>
    <w:p w14:paraId="066A64E8" w14:textId="3AADD37A" w:rsidR="0006482D" w:rsidRDefault="0006482D" w:rsidP="0006482D">
      <w:pPr>
        <w:spacing w:after="150"/>
        <w:jc w:val="both"/>
        <w:rPr>
          <w:rFonts w:ascii="Times New Roman" w:hAnsi="Times New Roman" w:cs="Times New Roman"/>
        </w:rPr>
      </w:pPr>
    </w:p>
    <w:p w14:paraId="3996B5D4" w14:textId="77777777" w:rsidR="0006482D" w:rsidRPr="0006482D" w:rsidRDefault="0006482D" w:rsidP="0006482D">
      <w:pPr>
        <w:spacing w:after="150"/>
        <w:jc w:val="both"/>
        <w:rPr>
          <w:rFonts w:ascii="Times New Roman" w:hAnsi="Times New Roman" w:cs="Times New Roman"/>
        </w:rPr>
      </w:pPr>
    </w:p>
    <w:p w14:paraId="618E33A0"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lastRenderedPageBreak/>
        <w:t>5) Радионица</w:t>
      </w:r>
    </w:p>
    <w:p w14:paraId="275F610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одржава најмање једну радионицу у току године са најмање пет пољопривредних произвођача. Уколико саветодавац одржава већи број радионица од једне у обавези је да исте организује на територији различитих општина.</w:t>
      </w:r>
    </w:p>
    <w:p w14:paraId="111A5CE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може да направи видео запис са реализоване радионице са територије на којој обавља саветодавне послове у форми видео водича за произвођаче у којем га на јасан начин упућује како се обавља неки конкретан посао у пољопривреди (у даљем тексту: Е-радионица).</w:t>
      </w:r>
    </w:p>
    <w:p w14:paraId="3B6BD4F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може да изради Е-радионицу у сарадњи са ТВ екипом ангажованом за ове послове. Израда Е-радионице подразумева израду плана и сценарија снимања, израду видео записа, а касније и монтирања прилога. Уводна и одјавна шпица су јединствене и препознатљиве с циљем визуелног брендирања ПССС. Трајање прилога је до 20 минута. Снимљени материјал, уз сагласност свих учесника, емитује се на порталу у делу намењеном за видео прилоге.</w:t>
      </w:r>
    </w:p>
    <w:p w14:paraId="32D55AD9"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6) Зимска школа</w:t>
      </w:r>
    </w:p>
    <w:p w14:paraId="3E0B183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организује једну зимску школу за пољопривредне произвођаче.</w:t>
      </w:r>
    </w:p>
    <w:p w14:paraId="4AADBB1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Сваки саветодавац је обавезан да припреми и одржи једну до три теме за зимску школу.</w:t>
      </w:r>
    </w:p>
    <w:p w14:paraId="05EF66E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 оквиру зимске школе обавезна је најмање по једна тема из области:</w:t>
      </w:r>
    </w:p>
    <w:p w14:paraId="4C4A937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заштите биља, при чему је тема препоручена од ПИС-а;</w:t>
      </w:r>
    </w:p>
    <w:p w14:paraId="6407176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адаптација пољопривредне производње на климатске промене;</w:t>
      </w:r>
    </w:p>
    <w:p w14:paraId="7F1919C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регенеративне пољопривреде;</w:t>
      </w:r>
    </w:p>
    <w:p w14:paraId="00FF38A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диверзификације прихода на пољопривредном газдинству;</w:t>
      </w:r>
    </w:p>
    <w:p w14:paraId="5A2CD8E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препознавања локалних производа који би могли да буду заштићени неком од ознака географског порекла, систему заштите географског порекла и бенефитима које пољопривредни произвођачи могу остварити реализацијом овог процеса;</w:t>
      </w:r>
    </w:p>
    <w:p w14:paraId="0589C9E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6) агроекономије са посебним освртом на ПДВ, трошкове на пољопривредном газдинству, рачуноводство, осигурање усева и кредите у пољопривреди;</w:t>
      </w:r>
    </w:p>
    <w:p w14:paraId="121423E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7) „Унапређење пољопривредне производње и саветодавног рада кроз прикупљање техничко-технолошких и економских података на газдинствимаˮ.</w:t>
      </w:r>
    </w:p>
    <w:p w14:paraId="29B2EFA0"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7) Огледно газдинство</w:t>
      </w:r>
    </w:p>
    <w:p w14:paraId="509F8D4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води једно пољопривредно газдинство које служи као огледно (показно) газдинство јер су на њему видљиви резултати саветодавног рада и организујe два обиласка огледног газдинства за пољопривредне произвођаче и друга лица (најмање пет заинтересованих).</w:t>
      </w:r>
    </w:p>
    <w:p w14:paraId="13FB2FC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може да организује и једну посету огледном газдинству за групу деце (најмање десет заинтересованих) из основних или средњих школа.</w:t>
      </w:r>
    </w:p>
    <w:p w14:paraId="26641F5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може да организује и једну посету огледном газдинству за пољопривредне произвођаче и саветодавце (најмање десет заинтересованих) који су са подручја на којима саветодавац не обавља саветодавне послове.</w:t>
      </w:r>
    </w:p>
    <w:p w14:paraId="6A1200E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xml:space="preserve">ПССС може да изради у сарадњи са ТВ екипом, ангажованом за ове послове, један видео запис о реализованој посети огледном газдинству са територије на којој обавља саветодавне послове, </w:t>
      </w:r>
      <w:r w:rsidRPr="0006482D">
        <w:rPr>
          <w:rFonts w:ascii="Times New Roman" w:hAnsi="Times New Roman" w:cs="Times New Roman"/>
          <w:color w:val="000000"/>
        </w:rPr>
        <w:lastRenderedPageBreak/>
        <w:t>у којем пољопривредни произвођач износи лична искуства кроз видео обилазак газдинства. Израда видео записа о реализованој посети огледном газдинству подразумева и израду плана и сценарија снимања видео записа, а касније и монтирања прилога. Уводна и одјавна шпица су јединствене и препознатљиве с циљем визуелног брендирања ПССС. Трајање прилога је до 20 минута.</w:t>
      </w:r>
    </w:p>
    <w:p w14:paraId="4FB86FC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Снимљени материјал, уз сагласност свих учесника, емитује се на локалној телевизији, телевизији са националном фреквенцијом или на порталу у делу намењеном за видео прилоге.</w:t>
      </w:r>
    </w:p>
    <w:p w14:paraId="71A546C3"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8) Демонстрациони оглед</w:t>
      </w:r>
    </w:p>
    <w:p w14:paraId="6C98916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Ради унапређења пољопривредне производње ПССС реализује демонстрациони оглед у сточарској производњи и/или биљној производњи.</w:t>
      </w:r>
    </w:p>
    <w:p w14:paraId="340E683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Активности које се спроводе током реализације демонстрационог огледа у сточарској производњи су: обилазак, одабир, контрола говеда, оваца и коза на пољопривредним газдинствима која су потенцијални излагачи стоке, као и давање упутстава за постизање изложбене кондиције грла.</w:t>
      </w:r>
    </w:p>
    <w:p w14:paraId="27C008E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прикупља податке за каталог изложених грла, врши медијску промоцију изложбе, учествује у организацији транспорта и припреми изложбеног простора за грла, учествује у одржавању изложбе и сачињава извештај после одржавања изложбе.</w:t>
      </w:r>
    </w:p>
    <w:p w14:paraId="0D233FD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 организовању и извођењу демонстрационог огледа у сточарској производњи могу учествовати највише два саветодавца из исте ПССС.</w:t>
      </w:r>
    </w:p>
    <w:p w14:paraId="1C56045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изводи демонстрациони макро оглед у биљној производњи (ратарској или повртарској производњи) самостално или уз учешће произвођача семена и/или произвођача средстава за заштиту биља. Овај оглед треба поставити и реализовати тако да се обезбеди упоредивост добијених резултата који се морају јавно презентовати организовањем манифестације „Дани поља” и кроз остале саветодавне методе рада. Извођење макро демонстрационих сортних огледа у биљној производњи (ратарство и повртарство) врши се коришћењем различитих сорти/хибрида од најмање три произвођача семена исте врсте, осим у случајевима када на тржишту не постоји понуда предвиђеног броја произвођача семена.</w:t>
      </w:r>
    </w:p>
    <w:p w14:paraId="2AF1252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Код извођења сортних микро огледа у биљној производњи, ПССС тестирање различитих сорти/хибрида упоређује са „стандарднимˮ сортама/хибридима, односно сортама/хибридима који су најраспрострањенији на територији Републике Србије. Ради добијања релевантних података тестирање се ради три године. ПССС изводи сортни микро оглед у биљној производњи у складу са тачно дефинисаном методологијом, у којој се поред извођења, уређује и начин тумачења и дисеминације добијених података, као и давања препорука на основу истих.</w:t>
      </w:r>
    </w:p>
    <w:p w14:paraId="002BB8D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Резултати огледа у биљној производњи сваке године се презентују свим ПССС.</w:t>
      </w:r>
    </w:p>
    <w:p w14:paraId="285FD2C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изводи један до пет демонстрационих огледа, а ПССС Смедерево, ПССС Неготин, ПССС Јагодина и ПССС Пожаревац изводе два микро сортна демонстрациона огледа.</w:t>
      </w:r>
    </w:p>
    <w:p w14:paraId="7F24C8C5"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9) Саветодавни послови са Средњим пољопривредним школама</w:t>
      </w:r>
    </w:p>
    <w:p w14:paraId="41371E8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сарађује са једном Средњом пољопривредном школом на подручју на којем се обављају саветодавни послови, тако што одржава најмање једно предавање и једну трибину у просторијама школе и најмање једну заједничку радионицу у просторијама или на економији школе.</w:t>
      </w:r>
    </w:p>
    <w:p w14:paraId="7A9C2A7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Сарадња се огледа и у извођењу најмање једног заједничког микро или макро огледа у биљној производњи или једног демонстрационог огледа у сточарској производњи.</w:t>
      </w:r>
    </w:p>
    <w:p w14:paraId="5416F5BE"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3. Пружање стручних савета, препорука и саветодавне помоћи применом мас-медија</w:t>
      </w:r>
    </w:p>
    <w:p w14:paraId="0FDE6F7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коришћењем мас-медија обавештава пољопривредне произвођаче о:</w:t>
      </w:r>
    </w:p>
    <w:p w14:paraId="6365E75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електронском поступању у еАграру;</w:t>
      </w:r>
    </w:p>
    <w:p w14:paraId="5769C62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користима које пољопривредна газдинства остварују уколико су одабрана газдинства пољопривредних саветодаваца;</w:t>
      </w:r>
    </w:p>
    <w:p w14:paraId="0FE3D18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могућностима коришћења података ПИС-а путем званичног портала или добијањем СМС порука;</w:t>
      </w:r>
    </w:p>
    <w:p w14:paraId="31EA48E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могућностима коришћења савета и информација путем друштвених мрежа ПССС и портала www.psss.rs;</w:t>
      </w:r>
    </w:p>
    <w:p w14:paraId="03FC122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могућностима продаје пољопривредних производа коришћењем портала www.agroponuda.com.</w:t>
      </w:r>
    </w:p>
    <w:p w14:paraId="785201A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бележи информације о обављању саветодавних послова применом мас-медија кроз Личну евиденција саветодавца, која се води у електронској форми и чини саставни део софтвера „Пољосаветˮ.</w:t>
      </w:r>
    </w:p>
    <w:p w14:paraId="7D16D53C"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1) Телевизијски наступ</w:t>
      </w:r>
    </w:p>
    <w:p w14:paraId="6FFF500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у току године има два до 12 наступа на телевизији. Свака ПССС треба да има најмање један телевизијски наступ са једном од тема из области:</w:t>
      </w:r>
    </w:p>
    <w:p w14:paraId="30AD6E9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заштите биља, при чему је тема препоручена од ПИС-а;</w:t>
      </w:r>
    </w:p>
    <w:p w14:paraId="087949B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адаптација пољопривредне производње на климатске промене;</w:t>
      </w:r>
    </w:p>
    <w:p w14:paraId="300CB7C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регенеративне пољопривреде;</w:t>
      </w:r>
    </w:p>
    <w:p w14:paraId="72F455F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диверзификације прихода на пољопривредном газдинству.</w:t>
      </w:r>
    </w:p>
    <w:p w14:paraId="2293CA4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током телевизијског наступа има препознатљиву ознаку с циљем визуелног брендирања ПССС.</w:t>
      </w:r>
    </w:p>
    <w:p w14:paraId="1AC44AA2"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2) Радио наступ</w:t>
      </w:r>
    </w:p>
    <w:p w14:paraId="776FE2D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у току године има два до 12 наступа на радију. Свака ПССС треба да има најмање један радио наступ са једном од тема из области:</w:t>
      </w:r>
    </w:p>
    <w:p w14:paraId="1A5E68F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заштите биља, при чему је тема препоручена од ПИС-а;</w:t>
      </w:r>
    </w:p>
    <w:p w14:paraId="32EC8B6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адаптација пољопривредне производње на климатске промене;</w:t>
      </w:r>
    </w:p>
    <w:p w14:paraId="37AC4AC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регенеративне пољопривреде;</w:t>
      </w:r>
    </w:p>
    <w:p w14:paraId="67BC964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диверзификације прихода на пољопривредном газдинству.</w:t>
      </w:r>
    </w:p>
    <w:p w14:paraId="48DDABD5"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3) Текст на порталу ПССС Србије</w:t>
      </w:r>
    </w:p>
    <w:p w14:paraId="7B15F14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у току године припрема два до шест текстова које се односе на:</w:t>
      </w:r>
    </w:p>
    <w:p w14:paraId="13D5338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новости из делокруга рада Министарства и ПССС-а (тренутне акције и кампање Министарства и ПССС-а);</w:t>
      </w:r>
    </w:p>
    <w:p w14:paraId="75260DD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2) актуелности по питању обављања сезонских послова у пољопривреди (сетва, берба и жетва);</w:t>
      </w:r>
    </w:p>
    <w:p w14:paraId="4FECF3F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коришћење подстицаја у пољопривреди у складу са важећим прописима;</w:t>
      </w:r>
    </w:p>
    <w:p w14:paraId="50588AC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стручне текстове из области пољопривреде коју саветодавац покрива.</w:t>
      </w:r>
    </w:p>
    <w:p w14:paraId="6FD0964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у току године припрема најмање по један текст из области:</w:t>
      </w:r>
    </w:p>
    <w:p w14:paraId="3023405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заштите биља, при чему је тема препоручена од ПИС-а;</w:t>
      </w:r>
    </w:p>
    <w:p w14:paraId="5369571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адаптација пољопривредне производње на климатске промене;</w:t>
      </w:r>
    </w:p>
    <w:p w14:paraId="0B3F4B1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регенеративне пољопривреде;</w:t>
      </w:r>
    </w:p>
    <w:p w14:paraId="162FEE7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диверзификације прихода на пољопривредном газдинству.</w:t>
      </w:r>
    </w:p>
    <w:p w14:paraId="47DB5D6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Текст се објављује на порталу ПССС Србије у делу за постављање писаних прилога, после рецензије коју је урадила Овлашћена организација.</w:t>
      </w:r>
    </w:p>
    <w:p w14:paraId="459A6DDD"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4) Текст у локалном билтену</w:t>
      </w:r>
    </w:p>
    <w:p w14:paraId="50759B6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издаје локални билтен једном у кварталу (четири годишње) у тиражу који покрива сва одабрана пољопривредна газдинства, увећан за 20% примерака израђених у колору и на папиру A4 формата, квалитета 80 g, који су намењени Министарству, јединицама локалне самоуправе и удружењима и задругама на подручју на коме ПССС обавља саветодавне послове. Локални билтен дистрибуира се бесплатно.</w:t>
      </w:r>
    </w:p>
    <w:p w14:paraId="4AD7189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Локални билтен треба да има најмање четири стране А4 формата. На насловној страни треба да се налази лого Министарства, лого ПССС-а као назив ПССС издавача, број и датум издавања билтена. На првој унутрашњој страни билтена треба се налази садржај са називом тема. Саветодавац у току квартала треба да има објављен један текст, при чему уз сваки објављен текст стоји фотографија саветодавца, аутора текста. У оквиру локалног билтена приказују се и доминантне месечне цене преузете са Система тржишних информација у пољопривреди Србије (у даљем тексту: СТИПС).</w:t>
      </w:r>
    </w:p>
    <w:p w14:paraId="38D6CA0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 оквиру локалног билтена објављује се извештај којим се приказују објављене понуде преко портала www.agroponuda.com.</w:t>
      </w:r>
    </w:p>
    <w:p w14:paraId="2310FD0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Свака ПССС треба да има најмање један текст са темом „Подршка спровођењу ИПАРД програмаˮ.</w:t>
      </w:r>
    </w:p>
    <w:p w14:paraId="5DC6EB6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На полеђини сваког билтена треба да стоји мапа подручја на коме се обављају саветодавни послови.</w:t>
      </w:r>
    </w:p>
    <w:p w14:paraId="33409DD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Билтен се, после рецензије урађене од Овлашћене организације, објављује на порталу ПССС Србије у делу за постављање писаних прилога.</w:t>
      </w:r>
    </w:p>
    <w:p w14:paraId="50F30988"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5) Текст у новинама или пољопривредном часопису</w:t>
      </w:r>
    </w:p>
    <w:p w14:paraId="16C17F8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у току године треба да има два до 12 објављених текстова у локалним новинама или пољопривредном часопису.</w:t>
      </w:r>
    </w:p>
    <w:p w14:paraId="184503DB"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6) Објаве на друштвеним мрежама</w:t>
      </w:r>
    </w:p>
    <w:p w14:paraId="2AB19E6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Ради унапређења комуникације са пољопривредним произвођачима ПССС отвара и одржава налог на друштвеним мрежама.</w:t>
      </w:r>
    </w:p>
    <w:p w14:paraId="7B17D2C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Налог сваке службе поседује назив профила, профилну фотографију и опис профила са наведеним називом и подацима о ПССС.</w:t>
      </w:r>
    </w:p>
    <w:p w14:paraId="5BFEF17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Све налоге на друштвеним мрежама, које отвори једна ПССС потребно је међусобно повезати како би се објаве истовремено делиле на различитим платформама (x, facebook, instagram).</w:t>
      </w:r>
    </w:p>
    <w:p w14:paraId="5E81565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током сваког квартала објављује најмање 75 фотографија и/или видеа и најмање 70 story објава на тему реализованих саветодавних активности и актуелности из области пољопривреде и руралног развоја.</w:t>
      </w:r>
    </w:p>
    <w:p w14:paraId="22DA1CB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За сваку објаву користи се опција #hashtag и @tagg, како би се повећала видљивост самог профила и исту прати одговарајући опис, едукативног карактера са приказима примерa добре и лоше праксе.</w:t>
      </w:r>
    </w:p>
    <w:p w14:paraId="248CCC3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Story објаве је потребно груписати и чувати на профилу користећи опцију highlights (разврстано по темама из области пољопривреде).</w:t>
      </w:r>
    </w:p>
    <w:p w14:paraId="4883EA45"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4. Праћење, прикупљање и дисеминација података</w:t>
      </w:r>
    </w:p>
    <w:p w14:paraId="07BF360E"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1) Праћење, прикупљање и дисеминација података за СТИПС</w:t>
      </w:r>
    </w:p>
    <w:p w14:paraId="4D897A8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Укупан број извештаја који саветодавци треба да доставе Министарству је 536 извештаја који обухватају и извештаје са кванташке пијаце, односно 432 ако извештаји не обухватају извештаје са кванташке пијаце.</w:t>
      </w:r>
    </w:p>
    <w:p w14:paraId="2E2E2C7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обавештава заинтересоване пољопривредне произвођаче о ценама одређене врсте пољопривредних производа, највише пет врста.</w:t>
      </w:r>
    </w:p>
    <w:p w14:paraId="3C6BA2A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Обавештење из става 2. ове тачке саветодавац шаље сваке недеље пољопривредном произвођачу, у СМС поруци, тако што преузима цене за одређену врсту производа из недељног Националног извештаја Система тржишних информација у пољопривреди Србије, односно са портала www.stips.minpolj.gov.rs.</w:t>
      </w:r>
    </w:p>
    <w:p w14:paraId="084B8B9B"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2) Праћење и извештавање о сезонским пољопривредним радовима у ратарству</w:t>
      </w:r>
    </w:p>
    <w:p w14:paraId="55376FD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 периоду од фебруара до децембра текуће године, ПССС треба да достави Министарству 45 извештаја о извршењу сезонских пољопривредних радова, процени површина, стању важнијих пољопривредних усева и прогнози очекиваних приноса важнијих раних и касних усева. Извештаји се достављају попуњавањем образаца на веб апликацији, а који су постављени на веб сајту Републичког завода за статистику. За достављање извештаја о процени очекиваних приноса важнијих раних и каснијих усева ПССС је у обавези да спроведе истраживања.</w:t>
      </w:r>
    </w:p>
    <w:p w14:paraId="4ACB076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Обрасци за извештаје попуњавају се по методологији Статистичког завода Европске уније – EUROSTAT (Statistical Office of the European Communities),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w:t>
      </w:r>
    </w:p>
    <w:p w14:paraId="69E75135"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3) Праћење и извештавање о сезонским пољопривредним радовима у воћарству и виноградарству</w:t>
      </w:r>
    </w:p>
    <w:p w14:paraId="6A233BD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xml:space="preserve">У периоду од почетка марта до краја новембра, ПССС треба да достави 39 извештаја о извршењу сезонских пољопривредних радова, процени стања засада воћака и винове лозе, напредак према </w:t>
      </w:r>
      <w:r w:rsidRPr="0006482D">
        <w:rPr>
          <w:rFonts w:ascii="Times New Roman" w:hAnsi="Times New Roman" w:cs="Times New Roman"/>
          <w:color w:val="000000"/>
        </w:rPr>
        <w:lastRenderedPageBreak/>
        <w:t>фенолошким фазама и прогнози приноса раног и касног воћа и грожђа. Извештаји се достављају попуњавањем образаца на веб апликацији, а који су постављени на веб сајту Републичког завода за статистику.</w:t>
      </w:r>
    </w:p>
    <w:p w14:paraId="64BB7BE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За достављање извештаја о процени очекиваних приноса важнијег раног и касног воћа и грожђа ПССС је у обавези да спроведе истраживања.</w:t>
      </w:r>
    </w:p>
    <w:p w14:paraId="078DFE4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Обрасци за извештаје попуњавају се по методологији Статистичког завода Европске уније – EUROSTAT,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w:t>
      </w:r>
    </w:p>
    <w:p w14:paraId="6D5FBE34"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4) Прикупљање и дисеминација података за Систем рачуноводствених података на пољопривредним газдинствима у Републици Србији – FADN (Farm Accountancy Data Network)</w:t>
      </w:r>
    </w:p>
    <w:p w14:paraId="0D10D2B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задужен за прикупљање и дисеминацију података за Систем рачуноводствених података на пољопривредним газдинствима у Републици Србији – FADN, прикупља податке са два до десет пољопривредних газдинстава тако што обилази свако пољопривредно газдинство једанпут у току квартала. FADN пољопривредна газдинства не могу бити бирана из групе одабраних пољопривредних газдинстава. Подаци који се прикупљају са FADN газдинстава користе се само у FADN сврхе.</w:t>
      </w:r>
    </w:p>
    <w:p w14:paraId="5971949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Табела 7. Преглед броја саветодаваца и броја FADN пољопривредних газдинстава за подручје на коме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00"/>
        <w:gridCol w:w="3947"/>
        <w:gridCol w:w="1599"/>
        <w:gridCol w:w="2346"/>
      </w:tblGrid>
      <w:tr w:rsidR="00874F60" w:rsidRPr="0006482D" w14:paraId="7291A90A"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755F6A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Ред.</w:t>
            </w:r>
          </w:p>
          <w:p w14:paraId="68795F6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w:t>
            </w:r>
          </w:p>
        </w:tc>
        <w:tc>
          <w:tcPr>
            <w:tcW w:w="7194" w:type="dxa"/>
            <w:tcBorders>
              <w:top w:val="single" w:sz="8" w:space="0" w:color="000000"/>
              <w:left w:val="single" w:sz="8" w:space="0" w:color="000000"/>
              <w:bottom w:val="single" w:sz="8" w:space="0" w:color="000000"/>
              <w:right w:val="single" w:sz="8" w:space="0" w:color="000000"/>
            </w:tcBorders>
            <w:vAlign w:val="center"/>
          </w:tcPr>
          <w:p w14:paraId="134E7DB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Подручје на коме се обављају саветодавни послови</w:t>
            </w:r>
          </w:p>
        </w:tc>
        <w:tc>
          <w:tcPr>
            <w:tcW w:w="1822" w:type="dxa"/>
            <w:tcBorders>
              <w:top w:val="single" w:sz="8" w:space="0" w:color="000000"/>
              <w:left w:val="single" w:sz="8" w:space="0" w:color="000000"/>
              <w:bottom w:val="single" w:sz="8" w:space="0" w:color="000000"/>
              <w:right w:val="single" w:sz="8" w:space="0" w:color="000000"/>
            </w:tcBorders>
            <w:vAlign w:val="center"/>
          </w:tcPr>
          <w:p w14:paraId="45389F6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 ангажованих саветодаваца</w:t>
            </w:r>
          </w:p>
        </w:tc>
        <w:tc>
          <w:tcPr>
            <w:tcW w:w="3818" w:type="dxa"/>
            <w:tcBorders>
              <w:top w:val="single" w:sz="8" w:space="0" w:color="000000"/>
              <w:left w:val="single" w:sz="8" w:space="0" w:color="000000"/>
              <w:bottom w:val="single" w:sz="8" w:space="0" w:color="000000"/>
              <w:right w:val="single" w:sz="8" w:space="0" w:color="000000"/>
            </w:tcBorders>
            <w:vAlign w:val="center"/>
          </w:tcPr>
          <w:p w14:paraId="284823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Број FADN пољ. газдинстава</w:t>
            </w:r>
          </w:p>
        </w:tc>
      </w:tr>
      <w:tr w:rsidR="00874F60" w:rsidRPr="0006482D" w14:paraId="15DBDB79"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590EC85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7194" w:type="dxa"/>
            <w:tcBorders>
              <w:top w:val="single" w:sz="8" w:space="0" w:color="000000"/>
              <w:left w:val="single" w:sz="8" w:space="0" w:color="000000"/>
              <w:bottom w:val="single" w:sz="8" w:space="0" w:color="000000"/>
              <w:right w:val="single" w:sz="8" w:space="0" w:color="000000"/>
            </w:tcBorders>
            <w:vAlign w:val="center"/>
          </w:tcPr>
          <w:p w14:paraId="272968A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Ниш, општине: Алексинац, Гаџин Хан, Дољевац, Мерошина, Ражањ и Сврљиг</w:t>
            </w:r>
          </w:p>
        </w:tc>
        <w:tc>
          <w:tcPr>
            <w:tcW w:w="1822" w:type="dxa"/>
            <w:tcBorders>
              <w:top w:val="single" w:sz="8" w:space="0" w:color="000000"/>
              <w:left w:val="single" w:sz="8" w:space="0" w:color="000000"/>
              <w:bottom w:val="single" w:sz="8" w:space="0" w:color="000000"/>
              <w:right w:val="single" w:sz="8" w:space="0" w:color="000000"/>
            </w:tcBorders>
            <w:vAlign w:val="center"/>
          </w:tcPr>
          <w:p w14:paraId="7A9FE85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14:paraId="63A0409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72</w:t>
            </w:r>
          </w:p>
        </w:tc>
      </w:tr>
      <w:tr w:rsidR="00874F60" w:rsidRPr="0006482D" w14:paraId="4474C537"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2E7F5D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7194" w:type="dxa"/>
            <w:tcBorders>
              <w:top w:val="single" w:sz="8" w:space="0" w:color="000000"/>
              <w:left w:val="single" w:sz="8" w:space="0" w:color="000000"/>
              <w:bottom w:val="single" w:sz="8" w:space="0" w:color="000000"/>
              <w:right w:val="single" w:sz="8" w:space="0" w:color="000000"/>
            </w:tcBorders>
            <w:vAlign w:val="center"/>
          </w:tcPr>
          <w:p w14:paraId="6742B33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Ваљево, општине: Лајковац, Љиг, Мионица, Осечина и Уб</w:t>
            </w:r>
          </w:p>
        </w:tc>
        <w:tc>
          <w:tcPr>
            <w:tcW w:w="1822" w:type="dxa"/>
            <w:tcBorders>
              <w:top w:val="single" w:sz="8" w:space="0" w:color="000000"/>
              <w:left w:val="single" w:sz="8" w:space="0" w:color="000000"/>
              <w:bottom w:val="single" w:sz="8" w:space="0" w:color="000000"/>
              <w:right w:val="single" w:sz="8" w:space="0" w:color="000000"/>
            </w:tcBorders>
            <w:vAlign w:val="center"/>
          </w:tcPr>
          <w:p w14:paraId="04E35E8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14:paraId="21AEA82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w:t>
            </w:r>
          </w:p>
        </w:tc>
      </w:tr>
      <w:tr w:rsidR="00874F60" w:rsidRPr="0006482D" w14:paraId="3146C984"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4EBEB6E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7194" w:type="dxa"/>
            <w:tcBorders>
              <w:top w:val="single" w:sz="8" w:space="0" w:color="000000"/>
              <w:left w:val="single" w:sz="8" w:space="0" w:color="000000"/>
              <w:bottom w:val="single" w:sz="8" w:space="0" w:color="000000"/>
              <w:right w:val="single" w:sz="8" w:space="0" w:color="000000"/>
            </w:tcBorders>
            <w:vAlign w:val="center"/>
          </w:tcPr>
          <w:p w14:paraId="057BB9A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Врање, општине: Босилеград, Бујановац, Владичин Хан, Прешево, Сурдулица и Трговиште</w:t>
            </w:r>
          </w:p>
        </w:tc>
        <w:tc>
          <w:tcPr>
            <w:tcW w:w="1822" w:type="dxa"/>
            <w:tcBorders>
              <w:top w:val="single" w:sz="8" w:space="0" w:color="000000"/>
              <w:left w:val="single" w:sz="8" w:space="0" w:color="000000"/>
              <w:bottom w:val="single" w:sz="8" w:space="0" w:color="000000"/>
              <w:right w:val="single" w:sz="8" w:space="0" w:color="000000"/>
            </w:tcBorders>
            <w:vAlign w:val="center"/>
          </w:tcPr>
          <w:p w14:paraId="768DE73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14:paraId="3CEB7D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r>
      <w:tr w:rsidR="00874F60" w:rsidRPr="0006482D" w14:paraId="4B639C97"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03AD99D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7194" w:type="dxa"/>
            <w:tcBorders>
              <w:top w:val="single" w:sz="8" w:space="0" w:color="000000"/>
              <w:left w:val="single" w:sz="8" w:space="0" w:color="000000"/>
              <w:bottom w:val="single" w:sz="8" w:space="0" w:color="000000"/>
              <w:right w:val="single" w:sz="8" w:space="0" w:color="000000"/>
            </w:tcBorders>
            <w:vAlign w:val="center"/>
          </w:tcPr>
          <w:p w14:paraId="35F341C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Краљево, општине: Врњачка Бања, Рашка и Ивањица</w:t>
            </w:r>
          </w:p>
        </w:tc>
        <w:tc>
          <w:tcPr>
            <w:tcW w:w="1822" w:type="dxa"/>
            <w:tcBorders>
              <w:top w:val="single" w:sz="8" w:space="0" w:color="000000"/>
              <w:left w:val="single" w:sz="8" w:space="0" w:color="000000"/>
              <w:bottom w:val="single" w:sz="8" w:space="0" w:color="000000"/>
              <w:right w:val="single" w:sz="8" w:space="0" w:color="000000"/>
            </w:tcBorders>
            <w:vAlign w:val="center"/>
          </w:tcPr>
          <w:p w14:paraId="502FD22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3818" w:type="dxa"/>
            <w:tcBorders>
              <w:top w:val="single" w:sz="8" w:space="0" w:color="000000"/>
              <w:left w:val="single" w:sz="8" w:space="0" w:color="000000"/>
              <w:bottom w:val="single" w:sz="8" w:space="0" w:color="000000"/>
              <w:right w:val="single" w:sz="8" w:space="0" w:color="000000"/>
            </w:tcBorders>
            <w:vAlign w:val="center"/>
          </w:tcPr>
          <w:p w14:paraId="559EE27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56</w:t>
            </w:r>
          </w:p>
        </w:tc>
      </w:tr>
      <w:tr w:rsidR="00874F60" w:rsidRPr="0006482D" w14:paraId="4F611FB3"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477B3C2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7194" w:type="dxa"/>
            <w:tcBorders>
              <w:top w:val="single" w:sz="8" w:space="0" w:color="000000"/>
              <w:left w:val="single" w:sz="8" w:space="0" w:color="000000"/>
              <w:bottom w:val="single" w:sz="8" w:space="0" w:color="000000"/>
              <w:right w:val="single" w:sz="8" w:space="0" w:color="000000"/>
            </w:tcBorders>
            <w:vAlign w:val="center"/>
          </w:tcPr>
          <w:p w14:paraId="5DBE67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Јагодина, општине: Деспотовац, Параћин, Рековац, Ћуприја и Свилајнац</w:t>
            </w:r>
          </w:p>
        </w:tc>
        <w:tc>
          <w:tcPr>
            <w:tcW w:w="1822" w:type="dxa"/>
            <w:tcBorders>
              <w:top w:val="single" w:sz="8" w:space="0" w:color="000000"/>
              <w:left w:val="single" w:sz="8" w:space="0" w:color="000000"/>
              <w:bottom w:val="single" w:sz="8" w:space="0" w:color="000000"/>
              <w:right w:val="single" w:sz="8" w:space="0" w:color="000000"/>
            </w:tcBorders>
            <w:vAlign w:val="center"/>
          </w:tcPr>
          <w:p w14:paraId="6C8FA55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3818" w:type="dxa"/>
            <w:tcBorders>
              <w:top w:val="single" w:sz="8" w:space="0" w:color="000000"/>
              <w:left w:val="single" w:sz="8" w:space="0" w:color="000000"/>
              <w:bottom w:val="single" w:sz="8" w:space="0" w:color="000000"/>
              <w:right w:val="single" w:sz="8" w:space="0" w:color="000000"/>
            </w:tcBorders>
            <w:vAlign w:val="center"/>
          </w:tcPr>
          <w:p w14:paraId="5DC7A71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82</w:t>
            </w:r>
          </w:p>
        </w:tc>
      </w:tr>
      <w:tr w:rsidR="00874F60" w:rsidRPr="0006482D" w14:paraId="25BADF72"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5C09FE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w:t>
            </w:r>
          </w:p>
        </w:tc>
        <w:tc>
          <w:tcPr>
            <w:tcW w:w="7194" w:type="dxa"/>
            <w:tcBorders>
              <w:top w:val="single" w:sz="8" w:space="0" w:color="000000"/>
              <w:left w:val="single" w:sz="8" w:space="0" w:color="000000"/>
              <w:bottom w:val="single" w:sz="8" w:space="0" w:color="000000"/>
              <w:right w:val="single" w:sz="8" w:space="0" w:color="000000"/>
            </w:tcBorders>
            <w:vAlign w:val="center"/>
          </w:tcPr>
          <w:p w14:paraId="067FEF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 xml:space="preserve">општине: Младеновац, Барајево, Вождовац, Раковица, Сопот, Чукарица, </w:t>
            </w:r>
            <w:r w:rsidRPr="0006482D">
              <w:rPr>
                <w:rFonts w:ascii="Times New Roman" w:hAnsi="Times New Roman" w:cs="Times New Roman"/>
                <w:color w:val="000000"/>
              </w:rPr>
              <w:lastRenderedPageBreak/>
              <w:t>Обреновац, Лазаревац, Земун, Нови Београд, Палилула, Сурчин и Гроцка</w:t>
            </w:r>
          </w:p>
        </w:tc>
        <w:tc>
          <w:tcPr>
            <w:tcW w:w="1822" w:type="dxa"/>
            <w:tcBorders>
              <w:top w:val="single" w:sz="8" w:space="0" w:color="000000"/>
              <w:left w:val="single" w:sz="8" w:space="0" w:color="000000"/>
              <w:bottom w:val="single" w:sz="8" w:space="0" w:color="000000"/>
              <w:right w:val="single" w:sz="8" w:space="0" w:color="000000"/>
            </w:tcBorders>
            <w:vAlign w:val="center"/>
          </w:tcPr>
          <w:p w14:paraId="7517186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10</w:t>
            </w:r>
          </w:p>
        </w:tc>
        <w:tc>
          <w:tcPr>
            <w:tcW w:w="3818" w:type="dxa"/>
            <w:tcBorders>
              <w:top w:val="single" w:sz="8" w:space="0" w:color="000000"/>
              <w:left w:val="single" w:sz="8" w:space="0" w:color="000000"/>
              <w:bottom w:val="single" w:sz="8" w:space="0" w:color="000000"/>
              <w:right w:val="single" w:sz="8" w:space="0" w:color="000000"/>
            </w:tcBorders>
            <w:vAlign w:val="center"/>
          </w:tcPr>
          <w:p w14:paraId="1210B3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92</w:t>
            </w:r>
          </w:p>
        </w:tc>
      </w:tr>
      <w:tr w:rsidR="00874F60" w:rsidRPr="0006482D" w14:paraId="50B07996"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0D1AEFC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7194" w:type="dxa"/>
            <w:tcBorders>
              <w:top w:val="single" w:sz="8" w:space="0" w:color="000000"/>
              <w:left w:val="single" w:sz="8" w:space="0" w:color="000000"/>
              <w:bottom w:val="single" w:sz="8" w:space="0" w:color="000000"/>
              <w:right w:val="single" w:sz="8" w:space="0" w:color="000000"/>
            </w:tcBorders>
            <w:vAlign w:val="center"/>
          </w:tcPr>
          <w:p w14:paraId="5D6D9D8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Крагујевац, општине: Аранђеловац, Баточина, Кнић, Лапово, Рача и Топола</w:t>
            </w:r>
          </w:p>
        </w:tc>
        <w:tc>
          <w:tcPr>
            <w:tcW w:w="1822" w:type="dxa"/>
            <w:tcBorders>
              <w:top w:val="single" w:sz="8" w:space="0" w:color="000000"/>
              <w:left w:val="single" w:sz="8" w:space="0" w:color="000000"/>
              <w:bottom w:val="single" w:sz="8" w:space="0" w:color="000000"/>
              <w:right w:val="single" w:sz="8" w:space="0" w:color="000000"/>
            </w:tcBorders>
            <w:vAlign w:val="center"/>
          </w:tcPr>
          <w:p w14:paraId="5142188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3818" w:type="dxa"/>
            <w:tcBorders>
              <w:top w:val="single" w:sz="8" w:space="0" w:color="000000"/>
              <w:left w:val="single" w:sz="8" w:space="0" w:color="000000"/>
              <w:bottom w:val="single" w:sz="8" w:space="0" w:color="000000"/>
              <w:right w:val="single" w:sz="8" w:space="0" w:color="000000"/>
            </w:tcBorders>
            <w:vAlign w:val="center"/>
          </w:tcPr>
          <w:p w14:paraId="6FB3682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92</w:t>
            </w:r>
          </w:p>
        </w:tc>
      </w:tr>
      <w:tr w:rsidR="00874F60" w:rsidRPr="0006482D" w14:paraId="14948977"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1D35576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7194" w:type="dxa"/>
            <w:tcBorders>
              <w:top w:val="single" w:sz="8" w:space="0" w:color="000000"/>
              <w:left w:val="single" w:sz="8" w:space="0" w:color="000000"/>
              <w:bottom w:val="single" w:sz="8" w:space="0" w:color="000000"/>
              <w:right w:val="single" w:sz="8" w:space="0" w:color="000000"/>
            </w:tcBorders>
            <w:vAlign w:val="center"/>
          </w:tcPr>
          <w:p w14:paraId="22677B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Крушевац, општине: Александровац, Брус, Варварин, Трстеник и Ћићевац</w:t>
            </w:r>
          </w:p>
        </w:tc>
        <w:tc>
          <w:tcPr>
            <w:tcW w:w="1822" w:type="dxa"/>
            <w:tcBorders>
              <w:top w:val="single" w:sz="8" w:space="0" w:color="000000"/>
              <w:left w:val="single" w:sz="8" w:space="0" w:color="000000"/>
              <w:bottom w:val="single" w:sz="8" w:space="0" w:color="000000"/>
              <w:right w:val="single" w:sz="8" w:space="0" w:color="000000"/>
            </w:tcBorders>
            <w:vAlign w:val="center"/>
          </w:tcPr>
          <w:p w14:paraId="76EFA50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14:paraId="629BF86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72</w:t>
            </w:r>
          </w:p>
        </w:tc>
      </w:tr>
      <w:tr w:rsidR="00874F60" w:rsidRPr="0006482D" w14:paraId="7D7EC48E"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216A671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7194" w:type="dxa"/>
            <w:tcBorders>
              <w:top w:val="single" w:sz="8" w:space="0" w:color="000000"/>
              <w:left w:val="single" w:sz="8" w:space="0" w:color="000000"/>
              <w:bottom w:val="single" w:sz="8" w:space="0" w:color="000000"/>
              <w:right w:val="single" w:sz="8" w:space="0" w:color="000000"/>
            </w:tcBorders>
            <w:vAlign w:val="center"/>
          </w:tcPr>
          <w:p w14:paraId="0A025E9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Лесковац, општине: Бојник, Власотинце, Лебане, Медвеђа и Црна Трава</w:t>
            </w:r>
          </w:p>
        </w:tc>
        <w:tc>
          <w:tcPr>
            <w:tcW w:w="1822" w:type="dxa"/>
            <w:tcBorders>
              <w:top w:val="single" w:sz="8" w:space="0" w:color="000000"/>
              <w:left w:val="single" w:sz="8" w:space="0" w:color="000000"/>
              <w:bottom w:val="single" w:sz="8" w:space="0" w:color="000000"/>
              <w:right w:val="single" w:sz="8" w:space="0" w:color="000000"/>
            </w:tcBorders>
            <w:vAlign w:val="center"/>
          </w:tcPr>
          <w:p w14:paraId="17F369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14:paraId="70335C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72</w:t>
            </w:r>
          </w:p>
        </w:tc>
      </w:tr>
      <w:tr w:rsidR="00874F60" w:rsidRPr="0006482D" w14:paraId="18C0FA76"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03476B0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7194" w:type="dxa"/>
            <w:tcBorders>
              <w:top w:val="single" w:sz="8" w:space="0" w:color="000000"/>
              <w:left w:val="single" w:sz="8" w:space="0" w:color="000000"/>
              <w:bottom w:val="single" w:sz="8" w:space="0" w:color="000000"/>
              <w:right w:val="single" w:sz="8" w:space="0" w:color="000000"/>
            </w:tcBorders>
            <w:vAlign w:val="center"/>
          </w:tcPr>
          <w:p w14:paraId="65E0E31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Ужице, општине: Бајина Башта, Косјерић, Нова Варош, Прибој, Пријепоље, Чајетина и Пожега</w:t>
            </w:r>
          </w:p>
        </w:tc>
        <w:tc>
          <w:tcPr>
            <w:tcW w:w="1822" w:type="dxa"/>
            <w:tcBorders>
              <w:top w:val="single" w:sz="8" w:space="0" w:color="000000"/>
              <w:left w:val="single" w:sz="8" w:space="0" w:color="000000"/>
              <w:bottom w:val="single" w:sz="8" w:space="0" w:color="000000"/>
              <w:right w:val="single" w:sz="8" w:space="0" w:color="000000"/>
            </w:tcBorders>
            <w:vAlign w:val="center"/>
          </w:tcPr>
          <w:p w14:paraId="7F7518D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3818" w:type="dxa"/>
            <w:tcBorders>
              <w:top w:val="single" w:sz="8" w:space="0" w:color="000000"/>
              <w:left w:val="single" w:sz="8" w:space="0" w:color="000000"/>
              <w:bottom w:val="single" w:sz="8" w:space="0" w:color="000000"/>
              <w:right w:val="single" w:sz="8" w:space="0" w:color="000000"/>
            </w:tcBorders>
            <w:vAlign w:val="center"/>
          </w:tcPr>
          <w:p w14:paraId="4A46CA0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82</w:t>
            </w:r>
          </w:p>
        </w:tc>
      </w:tr>
      <w:tr w:rsidR="00874F60" w:rsidRPr="0006482D" w14:paraId="2EA02109"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3E552FC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7194" w:type="dxa"/>
            <w:tcBorders>
              <w:top w:val="single" w:sz="8" w:space="0" w:color="000000"/>
              <w:left w:val="single" w:sz="8" w:space="0" w:color="000000"/>
              <w:bottom w:val="single" w:sz="8" w:space="0" w:color="000000"/>
              <w:right w:val="single" w:sz="8" w:space="0" w:color="000000"/>
            </w:tcBorders>
            <w:vAlign w:val="center"/>
          </w:tcPr>
          <w:p w14:paraId="65168D8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Неготин, Бор, Кладово и Мајданпек</w:t>
            </w:r>
          </w:p>
        </w:tc>
        <w:tc>
          <w:tcPr>
            <w:tcW w:w="1822" w:type="dxa"/>
            <w:tcBorders>
              <w:top w:val="single" w:sz="8" w:space="0" w:color="000000"/>
              <w:left w:val="single" w:sz="8" w:space="0" w:color="000000"/>
              <w:bottom w:val="single" w:sz="8" w:space="0" w:color="000000"/>
              <w:right w:val="single" w:sz="8" w:space="0" w:color="000000"/>
            </w:tcBorders>
            <w:vAlign w:val="center"/>
          </w:tcPr>
          <w:p w14:paraId="2D4062A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w:t>
            </w:r>
          </w:p>
        </w:tc>
        <w:tc>
          <w:tcPr>
            <w:tcW w:w="3818" w:type="dxa"/>
            <w:tcBorders>
              <w:top w:val="single" w:sz="8" w:space="0" w:color="000000"/>
              <w:left w:val="single" w:sz="8" w:space="0" w:color="000000"/>
              <w:bottom w:val="single" w:sz="8" w:space="0" w:color="000000"/>
              <w:right w:val="single" w:sz="8" w:space="0" w:color="000000"/>
            </w:tcBorders>
            <w:vAlign w:val="center"/>
          </w:tcPr>
          <w:p w14:paraId="1A14E4F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58</w:t>
            </w:r>
          </w:p>
        </w:tc>
      </w:tr>
      <w:tr w:rsidR="00874F60" w:rsidRPr="0006482D" w14:paraId="43384A84"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502019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7194" w:type="dxa"/>
            <w:tcBorders>
              <w:top w:val="single" w:sz="8" w:space="0" w:color="000000"/>
              <w:left w:val="single" w:sz="8" w:space="0" w:color="000000"/>
              <w:bottom w:val="single" w:sz="8" w:space="0" w:color="000000"/>
              <w:right w:val="single" w:sz="8" w:space="0" w:color="000000"/>
            </w:tcBorders>
            <w:vAlign w:val="center"/>
          </w:tcPr>
          <w:p w14:paraId="7A72DB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Нови Пазар, Сјеница и Тутин</w:t>
            </w:r>
          </w:p>
        </w:tc>
        <w:tc>
          <w:tcPr>
            <w:tcW w:w="1822" w:type="dxa"/>
            <w:tcBorders>
              <w:top w:val="single" w:sz="8" w:space="0" w:color="000000"/>
              <w:left w:val="single" w:sz="8" w:space="0" w:color="000000"/>
              <w:bottom w:val="single" w:sz="8" w:space="0" w:color="000000"/>
              <w:right w:val="single" w:sz="8" w:space="0" w:color="000000"/>
            </w:tcBorders>
            <w:vAlign w:val="center"/>
          </w:tcPr>
          <w:p w14:paraId="23586C5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14:paraId="12402E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r>
      <w:tr w:rsidR="00874F60" w:rsidRPr="0006482D" w14:paraId="6AF4C906"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618F7F7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w:t>
            </w:r>
          </w:p>
        </w:tc>
        <w:tc>
          <w:tcPr>
            <w:tcW w:w="7194" w:type="dxa"/>
            <w:tcBorders>
              <w:top w:val="single" w:sz="8" w:space="0" w:color="000000"/>
              <w:left w:val="single" w:sz="8" w:space="0" w:color="000000"/>
              <w:bottom w:val="single" w:sz="8" w:space="0" w:color="000000"/>
              <w:right w:val="single" w:sz="8" w:space="0" w:color="000000"/>
            </w:tcBorders>
            <w:vAlign w:val="center"/>
          </w:tcPr>
          <w:p w14:paraId="59191BE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Чачак, општине: Ариље, Горњи Милановац и Лучани</w:t>
            </w:r>
          </w:p>
        </w:tc>
        <w:tc>
          <w:tcPr>
            <w:tcW w:w="1822" w:type="dxa"/>
            <w:tcBorders>
              <w:top w:val="single" w:sz="8" w:space="0" w:color="000000"/>
              <w:left w:val="single" w:sz="8" w:space="0" w:color="000000"/>
              <w:bottom w:val="single" w:sz="8" w:space="0" w:color="000000"/>
              <w:right w:val="single" w:sz="8" w:space="0" w:color="000000"/>
            </w:tcBorders>
            <w:vAlign w:val="center"/>
          </w:tcPr>
          <w:p w14:paraId="3350E89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w:t>
            </w:r>
          </w:p>
        </w:tc>
        <w:tc>
          <w:tcPr>
            <w:tcW w:w="3818" w:type="dxa"/>
            <w:tcBorders>
              <w:top w:val="single" w:sz="8" w:space="0" w:color="000000"/>
              <w:left w:val="single" w:sz="8" w:space="0" w:color="000000"/>
              <w:bottom w:val="single" w:sz="8" w:space="0" w:color="000000"/>
              <w:right w:val="single" w:sz="8" w:space="0" w:color="000000"/>
            </w:tcBorders>
            <w:vAlign w:val="center"/>
          </w:tcPr>
          <w:p w14:paraId="41F83AC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86</w:t>
            </w:r>
          </w:p>
        </w:tc>
      </w:tr>
      <w:tr w:rsidR="00874F60" w:rsidRPr="0006482D" w14:paraId="1C9EE33A"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4BD0E35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w:t>
            </w:r>
          </w:p>
        </w:tc>
        <w:tc>
          <w:tcPr>
            <w:tcW w:w="7194" w:type="dxa"/>
            <w:tcBorders>
              <w:top w:val="single" w:sz="8" w:space="0" w:color="000000"/>
              <w:left w:val="single" w:sz="8" w:space="0" w:color="000000"/>
              <w:bottom w:val="single" w:sz="8" w:space="0" w:color="000000"/>
              <w:right w:val="single" w:sz="8" w:space="0" w:color="000000"/>
            </w:tcBorders>
            <w:vAlign w:val="center"/>
          </w:tcPr>
          <w:p w14:paraId="27AF4E1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Бабушница, Бела Паланка, Димитровград и Пирот</w:t>
            </w:r>
          </w:p>
        </w:tc>
        <w:tc>
          <w:tcPr>
            <w:tcW w:w="1822" w:type="dxa"/>
            <w:tcBorders>
              <w:top w:val="single" w:sz="8" w:space="0" w:color="000000"/>
              <w:left w:val="single" w:sz="8" w:space="0" w:color="000000"/>
              <w:bottom w:val="single" w:sz="8" w:space="0" w:color="000000"/>
              <w:right w:val="single" w:sz="8" w:space="0" w:color="000000"/>
            </w:tcBorders>
            <w:vAlign w:val="center"/>
          </w:tcPr>
          <w:p w14:paraId="0B5474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3818" w:type="dxa"/>
            <w:tcBorders>
              <w:top w:val="single" w:sz="8" w:space="0" w:color="000000"/>
              <w:left w:val="single" w:sz="8" w:space="0" w:color="000000"/>
              <w:bottom w:val="single" w:sz="8" w:space="0" w:color="000000"/>
              <w:right w:val="single" w:sz="8" w:space="0" w:color="000000"/>
            </w:tcBorders>
            <w:vAlign w:val="center"/>
          </w:tcPr>
          <w:p w14:paraId="4206DE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r>
      <w:tr w:rsidR="00874F60" w:rsidRPr="0006482D" w14:paraId="3ABAFCA9"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167FDFB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w:t>
            </w:r>
          </w:p>
        </w:tc>
        <w:tc>
          <w:tcPr>
            <w:tcW w:w="7194" w:type="dxa"/>
            <w:tcBorders>
              <w:top w:val="single" w:sz="8" w:space="0" w:color="000000"/>
              <w:left w:val="single" w:sz="8" w:space="0" w:color="000000"/>
              <w:bottom w:val="single" w:sz="8" w:space="0" w:color="000000"/>
              <w:right w:val="single" w:sz="8" w:space="0" w:color="000000"/>
            </w:tcBorders>
            <w:vAlign w:val="center"/>
          </w:tcPr>
          <w:p w14:paraId="42B7544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Смедерево, општине: Велика Плана и Смедеревска Паланка</w:t>
            </w:r>
          </w:p>
        </w:tc>
        <w:tc>
          <w:tcPr>
            <w:tcW w:w="1822" w:type="dxa"/>
            <w:tcBorders>
              <w:top w:val="single" w:sz="8" w:space="0" w:color="000000"/>
              <w:left w:val="single" w:sz="8" w:space="0" w:color="000000"/>
              <w:bottom w:val="single" w:sz="8" w:space="0" w:color="000000"/>
              <w:right w:val="single" w:sz="8" w:space="0" w:color="000000"/>
            </w:tcBorders>
            <w:vAlign w:val="center"/>
          </w:tcPr>
          <w:p w14:paraId="0E2973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14:paraId="674770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72</w:t>
            </w:r>
          </w:p>
        </w:tc>
      </w:tr>
      <w:tr w:rsidR="00874F60" w:rsidRPr="0006482D" w14:paraId="310062A9"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327BA86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w:t>
            </w:r>
          </w:p>
        </w:tc>
        <w:tc>
          <w:tcPr>
            <w:tcW w:w="7194" w:type="dxa"/>
            <w:tcBorders>
              <w:top w:val="single" w:sz="8" w:space="0" w:color="000000"/>
              <w:left w:val="single" w:sz="8" w:space="0" w:color="000000"/>
              <w:bottom w:val="single" w:sz="8" w:space="0" w:color="000000"/>
              <w:right w:val="single" w:sz="8" w:space="0" w:color="000000"/>
            </w:tcBorders>
            <w:vAlign w:val="center"/>
          </w:tcPr>
          <w:p w14:paraId="4CF7419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Пожаревац, општине: Велико Градиште, Голубац, Жабари, Жагубица, Кучево, Мало Црниће и Петровац на Млави</w:t>
            </w:r>
          </w:p>
        </w:tc>
        <w:tc>
          <w:tcPr>
            <w:tcW w:w="1822" w:type="dxa"/>
            <w:tcBorders>
              <w:top w:val="single" w:sz="8" w:space="0" w:color="000000"/>
              <w:left w:val="single" w:sz="8" w:space="0" w:color="000000"/>
              <w:bottom w:val="single" w:sz="8" w:space="0" w:color="000000"/>
              <w:right w:val="single" w:sz="8" w:space="0" w:color="000000"/>
            </w:tcBorders>
            <w:vAlign w:val="center"/>
          </w:tcPr>
          <w:p w14:paraId="449B379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w:t>
            </w:r>
          </w:p>
        </w:tc>
        <w:tc>
          <w:tcPr>
            <w:tcW w:w="3818" w:type="dxa"/>
            <w:tcBorders>
              <w:top w:val="single" w:sz="8" w:space="0" w:color="000000"/>
              <w:left w:val="single" w:sz="8" w:space="0" w:color="000000"/>
              <w:bottom w:val="single" w:sz="8" w:space="0" w:color="000000"/>
              <w:right w:val="single" w:sz="8" w:space="0" w:color="000000"/>
            </w:tcBorders>
            <w:vAlign w:val="center"/>
          </w:tcPr>
          <w:p w14:paraId="11B03C2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88</w:t>
            </w:r>
          </w:p>
        </w:tc>
      </w:tr>
      <w:tr w:rsidR="00874F60" w:rsidRPr="0006482D" w14:paraId="04EB8FF4"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76D5B39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17.</w:t>
            </w:r>
          </w:p>
        </w:tc>
        <w:tc>
          <w:tcPr>
            <w:tcW w:w="7194" w:type="dxa"/>
            <w:tcBorders>
              <w:top w:val="single" w:sz="8" w:space="0" w:color="000000"/>
              <w:left w:val="single" w:sz="8" w:space="0" w:color="000000"/>
              <w:bottom w:val="single" w:sz="8" w:space="0" w:color="000000"/>
              <w:right w:val="single" w:sz="8" w:space="0" w:color="000000"/>
            </w:tcBorders>
            <w:vAlign w:val="center"/>
          </w:tcPr>
          <w:p w14:paraId="7F57FC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Шабац, општине: Богатић, Владимирци и Коцељева</w:t>
            </w:r>
          </w:p>
        </w:tc>
        <w:tc>
          <w:tcPr>
            <w:tcW w:w="1822" w:type="dxa"/>
            <w:tcBorders>
              <w:top w:val="single" w:sz="8" w:space="0" w:color="000000"/>
              <w:left w:val="single" w:sz="8" w:space="0" w:color="000000"/>
              <w:bottom w:val="single" w:sz="8" w:space="0" w:color="000000"/>
              <w:right w:val="single" w:sz="8" w:space="0" w:color="000000"/>
            </w:tcBorders>
            <w:vAlign w:val="center"/>
          </w:tcPr>
          <w:p w14:paraId="6D78E7A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14:paraId="525AEAB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72</w:t>
            </w:r>
          </w:p>
        </w:tc>
      </w:tr>
      <w:tr w:rsidR="00874F60" w:rsidRPr="0006482D" w14:paraId="0BE7FB7B"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5BFE47D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18.</w:t>
            </w:r>
          </w:p>
        </w:tc>
        <w:tc>
          <w:tcPr>
            <w:tcW w:w="7194" w:type="dxa"/>
            <w:tcBorders>
              <w:top w:val="single" w:sz="8" w:space="0" w:color="000000"/>
              <w:left w:val="single" w:sz="8" w:space="0" w:color="000000"/>
              <w:bottom w:val="single" w:sz="8" w:space="0" w:color="000000"/>
              <w:right w:val="single" w:sz="8" w:space="0" w:color="000000"/>
            </w:tcBorders>
            <w:vAlign w:val="center"/>
          </w:tcPr>
          <w:p w14:paraId="45164E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Блаце, Житорађа, Куршумлија и Прокупље</w:t>
            </w:r>
          </w:p>
        </w:tc>
        <w:tc>
          <w:tcPr>
            <w:tcW w:w="1822" w:type="dxa"/>
            <w:tcBorders>
              <w:top w:val="single" w:sz="8" w:space="0" w:color="000000"/>
              <w:left w:val="single" w:sz="8" w:space="0" w:color="000000"/>
              <w:bottom w:val="single" w:sz="8" w:space="0" w:color="000000"/>
              <w:right w:val="single" w:sz="8" w:space="0" w:color="000000"/>
            </w:tcBorders>
            <w:vAlign w:val="center"/>
          </w:tcPr>
          <w:p w14:paraId="03D7370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3818" w:type="dxa"/>
            <w:tcBorders>
              <w:top w:val="single" w:sz="8" w:space="0" w:color="000000"/>
              <w:left w:val="single" w:sz="8" w:space="0" w:color="000000"/>
              <w:bottom w:val="single" w:sz="8" w:space="0" w:color="000000"/>
              <w:right w:val="single" w:sz="8" w:space="0" w:color="000000"/>
            </w:tcBorders>
            <w:vAlign w:val="center"/>
          </w:tcPr>
          <w:p w14:paraId="72679C6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r>
      <w:tr w:rsidR="00874F60" w:rsidRPr="0006482D" w14:paraId="367EBB06"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5DA74C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19.</w:t>
            </w:r>
          </w:p>
        </w:tc>
        <w:tc>
          <w:tcPr>
            <w:tcW w:w="7194" w:type="dxa"/>
            <w:tcBorders>
              <w:top w:val="single" w:sz="8" w:space="0" w:color="000000"/>
              <w:left w:val="single" w:sz="8" w:space="0" w:color="000000"/>
              <w:bottom w:val="single" w:sz="8" w:space="0" w:color="000000"/>
              <w:right w:val="single" w:sz="8" w:space="0" w:color="000000"/>
            </w:tcBorders>
            <w:vAlign w:val="center"/>
          </w:tcPr>
          <w:p w14:paraId="761DEC5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Зајечар и општина Бољевац</w:t>
            </w:r>
          </w:p>
        </w:tc>
        <w:tc>
          <w:tcPr>
            <w:tcW w:w="1822" w:type="dxa"/>
            <w:tcBorders>
              <w:top w:val="single" w:sz="8" w:space="0" w:color="000000"/>
              <w:left w:val="single" w:sz="8" w:space="0" w:color="000000"/>
              <w:bottom w:val="single" w:sz="8" w:space="0" w:color="000000"/>
              <w:right w:val="single" w:sz="8" w:space="0" w:color="000000"/>
            </w:tcBorders>
            <w:vAlign w:val="center"/>
          </w:tcPr>
          <w:p w14:paraId="75016A7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3818" w:type="dxa"/>
            <w:tcBorders>
              <w:top w:val="single" w:sz="8" w:space="0" w:color="000000"/>
              <w:left w:val="single" w:sz="8" w:space="0" w:color="000000"/>
              <w:bottom w:val="single" w:sz="8" w:space="0" w:color="000000"/>
              <w:right w:val="single" w:sz="8" w:space="0" w:color="000000"/>
            </w:tcBorders>
            <w:vAlign w:val="center"/>
          </w:tcPr>
          <w:p w14:paraId="525F8BB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26</w:t>
            </w:r>
          </w:p>
        </w:tc>
      </w:tr>
      <w:tr w:rsidR="00874F60" w:rsidRPr="0006482D" w14:paraId="7A9D006D"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36D9B81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w:t>
            </w:r>
          </w:p>
        </w:tc>
        <w:tc>
          <w:tcPr>
            <w:tcW w:w="7194" w:type="dxa"/>
            <w:tcBorders>
              <w:top w:val="single" w:sz="8" w:space="0" w:color="000000"/>
              <w:left w:val="single" w:sz="8" w:space="0" w:color="000000"/>
              <w:bottom w:val="single" w:sz="8" w:space="0" w:color="000000"/>
              <w:right w:val="single" w:sz="8" w:space="0" w:color="000000"/>
            </w:tcBorders>
            <w:vAlign w:val="center"/>
          </w:tcPr>
          <w:p w14:paraId="5977F4D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општине: Књажевац и Соко Бања</w:t>
            </w:r>
          </w:p>
        </w:tc>
        <w:tc>
          <w:tcPr>
            <w:tcW w:w="1822" w:type="dxa"/>
            <w:tcBorders>
              <w:top w:val="single" w:sz="8" w:space="0" w:color="000000"/>
              <w:left w:val="single" w:sz="8" w:space="0" w:color="000000"/>
              <w:bottom w:val="single" w:sz="8" w:space="0" w:color="000000"/>
              <w:right w:val="single" w:sz="8" w:space="0" w:color="000000"/>
            </w:tcBorders>
            <w:vAlign w:val="center"/>
          </w:tcPr>
          <w:p w14:paraId="69F8B59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w:t>
            </w:r>
          </w:p>
        </w:tc>
        <w:tc>
          <w:tcPr>
            <w:tcW w:w="3818" w:type="dxa"/>
            <w:tcBorders>
              <w:top w:val="single" w:sz="8" w:space="0" w:color="000000"/>
              <w:left w:val="single" w:sz="8" w:space="0" w:color="000000"/>
              <w:bottom w:val="single" w:sz="8" w:space="0" w:color="000000"/>
              <w:right w:val="single" w:sz="8" w:space="0" w:color="000000"/>
            </w:tcBorders>
            <w:vAlign w:val="center"/>
          </w:tcPr>
          <w:p w14:paraId="055A77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36</w:t>
            </w:r>
          </w:p>
        </w:tc>
      </w:tr>
      <w:tr w:rsidR="00874F60" w:rsidRPr="0006482D" w14:paraId="00C4019C" w14:textId="77777777">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14:paraId="7426484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7194" w:type="dxa"/>
            <w:tcBorders>
              <w:top w:val="single" w:sz="8" w:space="0" w:color="000000"/>
              <w:left w:val="single" w:sz="8" w:space="0" w:color="000000"/>
              <w:bottom w:val="single" w:sz="8" w:space="0" w:color="000000"/>
              <w:right w:val="single" w:sz="8" w:space="0" w:color="000000"/>
            </w:tcBorders>
            <w:vAlign w:val="center"/>
          </w:tcPr>
          <w:p w14:paraId="7BB1027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град Лозница, општине: Крупањ, Љубовија и Мали Зворник</w:t>
            </w:r>
          </w:p>
        </w:tc>
        <w:tc>
          <w:tcPr>
            <w:tcW w:w="1822" w:type="dxa"/>
            <w:tcBorders>
              <w:top w:val="single" w:sz="8" w:space="0" w:color="000000"/>
              <w:left w:val="single" w:sz="8" w:space="0" w:color="000000"/>
              <w:bottom w:val="single" w:sz="8" w:space="0" w:color="000000"/>
              <w:right w:val="single" w:sz="8" w:space="0" w:color="000000"/>
            </w:tcBorders>
            <w:vAlign w:val="center"/>
          </w:tcPr>
          <w:p w14:paraId="50B9AF7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14:paraId="7E8CF5F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46</w:t>
            </w:r>
          </w:p>
        </w:tc>
      </w:tr>
      <w:tr w:rsidR="00874F60" w:rsidRPr="0006482D" w14:paraId="6F5D1B36" w14:textId="7777777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A7E763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УКУПНО:</w:t>
            </w:r>
          </w:p>
        </w:tc>
        <w:tc>
          <w:tcPr>
            <w:tcW w:w="1822" w:type="dxa"/>
            <w:tcBorders>
              <w:top w:val="single" w:sz="8" w:space="0" w:color="000000"/>
              <w:left w:val="single" w:sz="8" w:space="0" w:color="000000"/>
              <w:bottom w:val="single" w:sz="8" w:space="0" w:color="000000"/>
              <w:right w:val="single" w:sz="8" w:space="0" w:color="000000"/>
            </w:tcBorders>
            <w:vAlign w:val="center"/>
          </w:tcPr>
          <w:p w14:paraId="608B07A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146</w:t>
            </w:r>
          </w:p>
        </w:tc>
        <w:tc>
          <w:tcPr>
            <w:tcW w:w="3818" w:type="dxa"/>
            <w:tcBorders>
              <w:top w:val="single" w:sz="8" w:space="0" w:color="000000"/>
              <w:left w:val="single" w:sz="8" w:space="0" w:color="000000"/>
              <w:bottom w:val="single" w:sz="8" w:space="0" w:color="000000"/>
              <w:right w:val="single" w:sz="8" w:space="0" w:color="000000"/>
            </w:tcBorders>
            <w:vAlign w:val="center"/>
          </w:tcPr>
          <w:p w14:paraId="50B29DD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1328</w:t>
            </w:r>
          </w:p>
        </w:tc>
      </w:tr>
    </w:tbl>
    <w:p w14:paraId="61E9E0F9"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5) Прикупљање и дисеминација података за опис производног окружења домаћих животиња</w:t>
      </w:r>
    </w:p>
    <w:p w14:paraId="6468A21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У периоду од априла до децембра текуће године, ПССС треба да достави Министарству извештаје за опис производног окружења (у даљем тексту: ПО) за поједине аутохтоне расе домаћих животиња. Министарство доставља ПССС-у број пољопривредних газдинстава на којима се налазе аутохтоне расе животиња за подручје на којем ПССС обавља саветодавне послове у пољопривреди.</w:t>
      </w:r>
    </w:p>
    <w:p w14:paraId="1D206E2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На основу броја пољопривредних газдинстава из става 1. ове тачке ПССС сачињава план активности за текућу годину.</w:t>
      </w:r>
    </w:p>
    <w:p w14:paraId="002EC7C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током године посећује пољопривредно газдинство које учествује у активностима за опис ПО. Саветодавац сарађује са газдинствима кроз редовне саветодавне активности или индивидуалне методе рада.</w:t>
      </w:r>
    </w:p>
    <w:p w14:paraId="1DB2EF9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Податке о реализованој активности саветодавац доставља Министарству.</w:t>
      </w:r>
    </w:p>
    <w:p w14:paraId="749D5215"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i/>
          <w:color w:val="000000"/>
        </w:rPr>
        <w:t>6) Прикупљање и дисеминација података за портал www.agroponuda.com</w:t>
      </w:r>
    </w:p>
    <w:p w14:paraId="5262F7F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треба да прикупи и постави на портал www.agoponuda.com од 12 до 48 извештаја о понудама и понуђачима пољопривредних производа у складу са упутством.</w:t>
      </w:r>
    </w:p>
    <w:p w14:paraId="39D0E1F4"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5. Остале активности пољопривредних саветодаваца</w:t>
      </w:r>
    </w:p>
    <w:p w14:paraId="1D79323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Ради унапређења саветодавних послова саветодавац може учествовати у радним групама формираним ради припреме и израде аката којим се уређује обављање саветодавних послова у области пољопривреде.</w:t>
      </w:r>
    </w:p>
    <w:p w14:paraId="4D8778D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обавља и остале активности које нису представљене Годишњим програмом за којима пољопривредни произвођачи и Министарство искажу потребу током 2024. године, а у складу су са законом којим се уређује обављање саветодавних послова у области пољопривреде.</w:t>
      </w:r>
    </w:p>
    <w:p w14:paraId="613481D0"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III. ИЗВЕШТАВАЊЕ О ИЗВРШЕНИМ САВЕТОДАВНИМ ПОСЛОВИМА, ПРАЋЕЊЕ И ОЦЕЊИВАЊЕ ЕФЕКАТА РАДА САВЕТОДАВАЦА</w:t>
      </w:r>
    </w:p>
    <w:p w14:paraId="3664E600"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1. Извештавање о извршеним саветодавним пословима</w:t>
      </w:r>
    </w:p>
    <w:p w14:paraId="57D854E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доставља Министарству и Овлашћеној организацији План активности, односно измену Плана активности који је у складу са Годишњим програмом.</w:t>
      </w:r>
    </w:p>
    <w:p w14:paraId="213D358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доставља Министарству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w:t>
      </w:r>
    </w:p>
    <w:p w14:paraId="443A295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Саветодавац на почетку сваке недеље уноси извештај о извршеним активностима за протеклу недељу у софтвер.</w:t>
      </w:r>
    </w:p>
    <w:p w14:paraId="0650F78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на почетку сваке недеље уноси извештај о извршеним активностима за протеклу недељу у софтвер.</w:t>
      </w:r>
    </w:p>
    <w:p w14:paraId="6B33BDD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ПССС доставља Министарству и Овлашћеној организацији квартални извештај о извршеним активностима свих саветодаваца, у електронској и писаној форми, до петог у месецу за претходни квартал.</w:t>
      </w:r>
    </w:p>
    <w:p w14:paraId="3B07DBB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xml:space="preserve">Овлашћена организација доставља Министарству извештај о реализацији саветодавних активности са оценом рада саветодаваца и ПССС-а, чији је саставни део и број пољопривредних произвођача којима је саветодавац пружио помоћ у попуњавању формулара и апликационих образаца за коришћење директних подстицаја, подстицаја мерама руралног развоја, посебних </w:t>
      </w:r>
      <w:r w:rsidRPr="0006482D">
        <w:rPr>
          <w:rFonts w:ascii="Times New Roman" w:hAnsi="Times New Roman" w:cs="Times New Roman"/>
          <w:color w:val="000000"/>
        </w:rPr>
        <w:lastRenderedPageBreak/>
        <w:t>подстицаја и кредитне подршке у складу са законом којим се уређују подстицаји у пољопривреди и руралном развој. Такође, доставља и извештај о реализацији Плана обуке и усавршавања пољопривредних саветодавца и пољопривредних произвођача. Ови извештаји се достављају до 15. јула за први и други квартал и до 15. октобра за трећи квартал.</w:t>
      </w:r>
    </w:p>
    <w:p w14:paraId="3784F53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доставља Министарству Годишњи извештај о реализацији саветодавних активности са оценом рада саветодаваца и ПССС-а и Годишњи извештај о реализацији Плана обуке и усавршавања пољопривредних саветодавца и пољопривредних произвођача, најкасније до 15. јануара 2025. године.</w:t>
      </w:r>
    </w:p>
    <w:p w14:paraId="02C1055F"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2. Праћење рада</w:t>
      </w:r>
    </w:p>
    <w:p w14:paraId="41F7C9A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ради на одржавању и унапређењу софтвера ради стварања базе података о:</w:t>
      </w:r>
    </w:p>
    <w:p w14:paraId="5A00EC9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праћењу и оцењивању ефеката рада саветодаваца, одабраних пољопривредних газдинстава и земљорадничких задруга;</w:t>
      </w:r>
    </w:p>
    <w:p w14:paraId="7080EED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праћењу броја бодова које су остварили саветодавци и физичка лица похађањем едукативних модула, као и праћењу издатих сертификата у складу са правилником којим се уређују ближи услови за издавање лиценце за обављање саветодавних послова у пољопривреди;</w:t>
      </w:r>
    </w:p>
    <w:p w14:paraId="1D57785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праћењу издатих потврда за остваривање права на ИПАРД подстицаје, за стручну обуку у одговарајућем сектору у области пољопривреде;</w:t>
      </w:r>
    </w:p>
    <w:p w14:paraId="3FB13B9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праћењу пољопривредних газдинстава која учествују у саветодавном модулу;</w:t>
      </w:r>
    </w:p>
    <w:p w14:paraId="0D46CA7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праћењу пољопривредних газдинстава којима су дати савети на основу извршене контроле плодности обрадивог пољопривредног земљишта.</w:t>
      </w:r>
    </w:p>
    <w:p w14:paraId="6FD3330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Подаци из става 1. овог одељка користе се у складу са одредбама закона којим се уређује заштита података о личности.</w:t>
      </w:r>
    </w:p>
    <w:p w14:paraId="1459FCB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прати реализацију Плана активности саветодаваца и оцењује ефекте њиховог рада, и то:</w:t>
      </w:r>
    </w:p>
    <w:p w14:paraId="5B4102D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увидом у картоне одабраних пољопривредних газдинстава, задруга, удружења и асоцијација;</w:t>
      </w:r>
    </w:p>
    <w:p w14:paraId="681811A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увидом у софтвер;</w:t>
      </w:r>
    </w:p>
    <w:p w14:paraId="7E6A426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увидом у портале www.psss.rs и www.agroponuda.rs;</w:t>
      </w:r>
    </w:p>
    <w:p w14:paraId="4D826A9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увидом у радне обрасце и досијеа саветодаваца;</w:t>
      </w:r>
    </w:p>
    <w:p w14:paraId="1F4028C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обиласком одабраних, огледних и осталих пољопривредних газдинстава, задруга, удружења и асоцијација;</w:t>
      </w:r>
    </w:p>
    <w:p w14:paraId="7B683E4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6) присуством на предавањима, зимским школама, радионицама, трибинама, демонстрационим огледима у сточарској производњи и манифестацијама „Дани поља”;</w:t>
      </w:r>
    </w:p>
    <w:p w14:paraId="692A965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7) учешћем у извођењу најмање једне радионице из области ратарства и повртарство, сточарства, заштите биља, воћарства и виноградарства и агроекономије.</w:t>
      </w:r>
    </w:p>
    <w:p w14:paraId="21D6726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xml:space="preserve">Овлашћена организација прати и евидентира податке о издатим потврдама од стране ПССС за остваривање права на ИПАРД подстицаје и после остварених 50 часова стручне обуке издаје потврду о успешно реализованој обуци у одговарајућем сектору у области пољопривреде. У </w:t>
      </w:r>
      <w:r w:rsidRPr="0006482D">
        <w:rPr>
          <w:rFonts w:ascii="Times New Roman" w:hAnsi="Times New Roman" w:cs="Times New Roman"/>
          <w:color w:val="000000"/>
        </w:rPr>
        <w:lastRenderedPageBreak/>
        <w:t>потврди се наводе сви часови стручне обуке који су похађани, а иста је потписана од стране овлашћеног лица и оверена печатом.</w:t>
      </w:r>
    </w:p>
    <w:p w14:paraId="3AEEC6D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прати реализацију саветодавних послова, као помоћ пољопривредним произвођачима у коришћењу података ПИС-а, тако што увидом у извештај Републичког центара за прогнозно-извештајне послове проверава ли су обављени сви ПИС послови као неопходни за давање савета.</w:t>
      </w:r>
    </w:p>
    <w:p w14:paraId="754FB4A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прати и извештава о реализацију саветодавних послова, који се односе на давање савета на основу обављене контроле плодности обрадивог пољопривредног земљишта тако што:</w:t>
      </w:r>
    </w:p>
    <w:p w14:paraId="0DD300A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врши мониторинг прикупљања података о контроли плодности обрадивог пољопривредног земљишта и датим саветима, и стара се да исти буду реализовани у предвиђеним роковима;</w:t>
      </w:r>
    </w:p>
    <w:p w14:paraId="72CCDC4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обилази пољопривредна газдинства на којима се спроводи контрола плодности обрадивог пољопривредног земљишта и дају савети;</w:t>
      </w:r>
    </w:p>
    <w:p w14:paraId="382CB42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врши пријем/верификацију попуњених образаца у софтвер;</w:t>
      </w:r>
    </w:p>
    <w:p w14:paraId="2607A33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обрађује прикупљене податке и сачињава извештај.</w:t>
      </w:r>
    </w:p>
    <w:p w14:paraId="0E0D628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прати и извештава о пословима у вези извођења демонстрационих макро и микро огледа у биљној производњи, као и демонстрационих огледа у сточарској производњи тако што:</w:t>
      </w:r>
    </w:p>
    <w:p w14:paraId="32899DF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врши мониторинг реализације активности и обезбеђује непристрасност извођења огледа;</w:t>
      </w:r>
    </w:p>
    <w:p w14:paraId="647D430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израђује потребне обрасце за уношење података, обрађује прикупљене податке и израђује и доставља извештај Министарству о реализацији извођења микро огледа.</w:t>
      </w:r>
    </w:p>
    <w:p w14:paraId="34803B0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прати рад ПССС у вези са СТИПС тако што:</w:t>
      </w:r>
    </w:p>
    <w:p w14:paraId="3665683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прикупља и уноси податке о најмањим, највећим и доминантним ценама;</w:t>
      </w:r>
    </w:p>
    <w:p w14:paraId="6B5AE1C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сачињава извештаје, укључујући и Национални извештај о кретању цена и ставља их на портал СТИПС;</w:t>
      </w:r>
    </w:p>
    <w:p w14:paraId="1895C36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обрађује прикупљене податке и прави извештај и текст за штампане и електронске медије;</w:t>
      </w:r>
    </w:p>
    <w:p w14:paraId="4475196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припрема и штампа билтен за живу стоку, житарице, воће и поврће;</w:t>
      </w:r>
    </w:p>
    <w:p w14:paraId="5B5C9B5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ажурира вести на порталу СТИПС које су директно или индиректно везане за СТИПС и за пољопривредну производњу;</w:t>
      </w:r>
    </w:p>
    <w:p w14:paraId="0ABF924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6) прикупља и обрађује податке о кретању цена воћа, поврћа и живе стоке у државама из окружења и државама Европске уније.</w:t>
      </w:r>
    </w:p>
    <w:p w14:paraId="725A6595"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прати извршавање послова у вези са FADN системом тако што:</w:t>
      </w:r>
    </w:p>
    <w:p w14:paraId="10F7F82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координира и надгледа прикупљање података у предвиђеним роковима и обезбеђује континуитет у раду саветодаваца, укључујући и обилазак FADN пољопривредних газдинстава;</w:t>
      </w:r>
    </w:p>
    <w:p w14:paraId="13F7766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врши пријем попуњених образаца за прикупљање рачуноводствених података пољопривредних газдинстава електронским уносом у FADN базу података од канцеларија за прикупљање рачуноводствених података у њиховој надлежности;</w:t>
      </w:r>
    </w:p>
    <w:p w14:paraId="178590B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lastRenderedPageBreak/>
        <w:t>3) врши проверу података у попуњеним обрасцима који су унети у електронску FADN базу података за прикупљање рачуноводствених података пољопривредних газдинстава и достављање проверених података Министарству ради контроле;</w:t>
      </w:r>
    </w:p>
    <w:p w14:paraId="7A0E047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проверава дисеминацију извештаја за пољопривредно газдинство (повратна информација за произвођача);</w:t>
      </w:r>
    </w:p>
    <w:p w14:paraId="06CE1B5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организује и учествује на обукама саветодаваца и извештава о реализацији обука (на порталу www.psss.rs);</w:t>
      </w:r>
    </w:p>
    <w:p w14:paraId="2BFC288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6) обавља остале активности у вези са FADN системом, а по налогу Министарства.</w:t>
      </w:r>
    </w:p>
    <w:p w14:paraId="03ABC54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врши мониторинг послова везаних за извештавање о сезонским пољопривредним радовима и на основу извештаја ПССС у ратарско-повртарској и воћарско-виноградарској производњи тако што:</w:t>
      </w:r>
    </w:p>
    <w:p w14:paraId="6FBBB61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израђује детаљан план извештавања за ратарство, воћарство и виноградарство за ПССС;</w:t>
      </w:r>
    </w:p>
    <w:p w14:paraId="0F448764"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врши усклађивање података са Републичким заводом за статистику;</w:t>
      </w:r>
    </w:p>
    <w:p w14:paraId="530AB94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стара се да се прикупљање података обави у предвиђеним роковима;</w:t>
      </w:r>
    </w:p>
    <w:p w14:paraId="5D73C51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4) врши проверу и обраду података у обрасцима који су унети у електронску апликацију;</w:t>
      </w:r>
    </w:p>
    <w:p w14:paraId="3D5D08C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5) израђује и доставља 84 извештаја за Министарство о сезонским пољопривредним радовима у току године.</w:t>
      </w:r>
    </w:p>
    <w:p w14:paraId="35278D92"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3. Оцењивање</w:t>
      </w:r>
    </w:p>
    <w:p w14:paraId="496EDF7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оцењује ефекте рада саветодаваца и извршених саветодавних активности у складу са Табелом 2. овог програма, а према програму праћења и оцењивања ефеката рада саветодаваца.</w:t>
      </w:r>
    </w:p>
    <w:p w14:paraId="3D80F39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На основу прикупљених и обрађених података, Овлашћена организација врши бодовање рада саветодаваца и израђује листу успешности рада саветодаваца и ПССС.</w:t>
      </w:r>
    </w:p>
    <w:p w14:paraId="170DA34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Уколико Овлашћена организација током праћења реализације плана активности, у делу који се односи на пружање стручних савета, препорука и помоћи применом групних метода рада, кроз одржавање радионица, трибина и предавања, утврди да саветодавац одређене активности није реализовао у складу са правилником којим се уређује начин обављања саветодавних послова у пољопривреди, те активности неће бити бодоване, а исте не могу бити надокнађене у складу са планом активности.</w:t>
      </w:r>
    </w:p>
    <w:p w14:paraId="013D8FD9"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IV. РАЗВОЈ ПССС</w:t>
      </w:r>
    </w:p>
    <w:p w14:paraId="31C41C0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 циљу развоја ПССС наставиће се са континуираном едукацијом саветодаваца, промоцијом саветодавног рада и јачањем капацитета ПССС.</w:t>
      </w:r>
    </w:p>
    <w:p w14:paraId="4B73E1C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Овлашћена организација врши обуку и усавршавање саветодаваца.</w:t>
      </w:r>
    </w:p>
    <w:p w14:paraId="37A88AB5"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1. Обука и усавршавање саветодаваца</w:t>
      </w:r>
    </w:p>
    <w:p w14:paraId="57DE1EF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Обука и усавршавање саветодаваца одвија се у складу са годишњим планом обуке и усавршавања пољопривредних саветодаваца и пољопривредних произвођача.</w:t>
      </w:r>
    </w:p>
    <w:p w14:paraId="7F56C21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xml:space="preserve">Oвај план обухватa и план обуке за остваривање права на ИПАРД подстицаје за инвестиције у физичку имовину пољопривредних газдинстава, агро-еколошко климатске мере и меру органска </w:t>
      </w:r>
      <w:r w:rsidRPr="0006482D">
        <w:rPr>
          <w:rFonts w:ascii="Times New Roman" w:hAnsi="Times New Roman" w:cs="Times New Roman"/>
          <w:color w:val="000000"/>
        </w:rPr>
        <w:lastRenderedPageBreak/>
        <w:t>производња и диверзификацију пољопривредних газдинстава и развој пословања, у оквиру ИПАРД програма за Републику Србију.</w:t>
      </w:r>
    </w:p>
    <w:p w14:paraId="3E600C4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Годишњи план обуке и усавршавања пољопривредних саветодаваца и пољопривредних произвођача доноси Овлашћена организација уз сагласност министра надлежног за послове пољопривреде, у складу са законом којим се уређује обављање саветодавних и стручних послова у области пољопривреде.</w:t>
      </w:r>
    </w:p>
    <w:p w14:paraId="05C49ED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 циљу континуираног усавршавања знања саветодаваца, размене мишљења и искустава, као и изналажења нових предлога и идеја за развој ПССС и за пружање квалитетније и ефикасније помоћи пољопривредним произвођачима, организује се годишњи семинар ПССС.</w:t>
      </w:r>
    </w:p>
    <w:p w14:paraId="630E9923"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План обука које ће се реализовати на семинару представљају саставни део годишњег плана обуке и усавршавања пољопривредних саветодаваца и пољопривредних произвођача који доноси Овлашћена организација.</w:t>
      </w:r>
    </w:p>
    <w:p w14:paraId="4215B74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Ради стручног усавршавања саветодаваца, Овлашћена организација у 2024. години, у сарадњи са домаћим и страним образовним и истраживачким институцијама и стручњацима организује едукације у складу са годишњим планом обуке и усавршавања пољопривредних саветодаваца и пољопривредних произвођача.</w:t>
      </w:r>
    </w:p>
    <w:p w14:paraId="5625A17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за потребе лиценцирања пољопривредних саветодаваца спроводи све активности предвиђене правилником којим се уређују ближи услови за издавање лиценце за обављање саветодавних послова у пољопривреди.</w:t>
      </w:r>
    </w:p>
    <w:p w14:paraId="7CAF6D2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Овлашћена организација води податке о издатим сертификатима у току године, као и податке о укупном броју бодова за резултате које су остварили саветодавци и физичка лица похађањем едукативних модула у складу са правилником којим се уређују ближи услови за издавање лиценце за обављање саветодавних послова у пољопривреди. Ови подаци биће стављени на располагање Министарству.</w:t>
      </w:r>
    </w:p>
    <w:p w14:paraId="70FB49BB"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2. Промовисање саветодавних послова</w:t>
      </w:r>
    </w:p>
    <w:p w14:paraId="73487FB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Промовисање саветодавних послова врши се кроз:</w:t>
      </w:r>
    </w:p>
    <w:p w14:paraId="3F59A31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рад и одржавање портала ПССС Србије www.psss.rs, што подразумева годишњу претплату и администрирање;</w:t>
      </w:r>
    </w:p>
    <w:p w14:paraId="6CD3A2E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унапређење и развој портала ПССС Србије креирањем и имплементацијом нових садржаја;</w:t>
      </w:r>
    </w:p>
    <w:p w14:paraId="0E1DF63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3) кроз израду промотивних филмова и промоцију рада ПССС кроз штампане и електронске медије.</w:t>
      </w:r>
    </w:p>
    <w:p w14:paraId="2E7BD56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Унапређење и развој портала из става 1. тачка 2) овог одељка обухватиће модернизацију дигиталних садржаја дела портала који је намењен и доступан свим посетиоцима портала. На порталу ПССС Србије ће се унапређивати секција са:</w:t>
      </w:r>
    </w:p>
    <w:p w14:paraId="5FB7A5F1"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видео прилозима где се постављају видео записи о реализованим Е-радионицама и други видео прилози;</w:t>
      </w:r>
    </w:p>
    <w:p w14:paraId="2365E53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писаним прилозима где се постављају текстови саветодаваца и објављени билтени, а који се разврставају према садржају и који су доступни по разним основама претраживања.</w:t>
      </w:r>
    </w:p>
    <w:p w14:paraId="17185B6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xml:space="preserve">Такође, унапређење и развој портала из става 1. тачка 2) овог одељка обухватиће и даљу модернизацију дела портала који је намењен и доступан саветодавцима и корисницима који </w:t>
      </w:r>
      <w:r w:rsidRPr="0006482D">
        <w:rPr>
          <w:rFonts w:ascii="Times New Roman" w:hAnsi="Times New Roman" w:cs="Times New Roman"/>
          <w:color w:val="000000"/>
        </w:rPr>
        <w:lastRenderedPageBreak/>
        <w:t>имају лозинку. На порталу ПССС Србије ће се даље унапређивати секција са едукативним модулима за саветодавце, где се најављују едукације, а после њене реализације, снимљен и монтиран материјал поставља у део портала Архива едукација са називом и описом садржаја.</w:t>
      </w:r>
    </w:p>
    <w:p w14:paraId="1C7877FC"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3. Јачање капацитета</w:t>
      </w:r>
    </w:p>
    <w:p w14:paraId="549FBD0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Ради развоја и унапређења квалитета рада ПССС врши се јачање капацитета саветодавног система кроз:</w:t>
      </w:r>
    </w:p>
    <w:p w14:paraId="0F23EED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1) подршку побољшања услова рада;</w:t>
      </w:r>
    </w:p>
    <w:p w14:paraId="708E8F82"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2) подршку раду ПССС са удружењима.</w:t>
      </w:r>
    </w:p>
    <w:p w14:paraId="28247387"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За подршку из става 1. тачка 1) овог одељка издвајају се средства за обележавање службених просторија и аутомобила ПССС постављањем ознака препознатљивих за рад ПССС, текуће поправке, одржавање и уређивање пословног простора, као и за набавку аутомобила, канцеларијског материјала, рачунарске опреме, покретних апарата и опреме за брзе анализе у пољопривреди, смарт уређаја, GPS уређаја, дронова, софтвера и/или других ознака с циљем визуелног брендирања ПССС.</w:t>
      </w:r>
    </w:p>
    <w:p w14:paraId="1970BAE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За подршку из става 1. тачка 2) овог одељка издвајају се средства за спровођење активности ПССС и удружења у области пољопривреде и руралног развоја.</w:t>
      </w:r>
    </w:p>
    <w:p w14:paraId="14BF77AE"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color w:val="000000"/>
        </w:rPr>
        <w:t>V. ИЗВОР, РАСПОРЕД И НАЧИН КОРИШЋЕЊА СРЕДСТАВА</w:t>
      </w:r>
    </w:p>
    <w:p w14:paraId="105F0B6E"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1. Извор средстава</w:t>
      </w:r>
    </w:p>
    <w:p w14:paraId="29463DC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Средства за спровођење Годишњег програма на подручју Републике Србије, ван подручја АП Војводина, у износу од 810.000.000 динара обезбеђена су у буџету Републике Србије за 2024. годину.</w:t>
      </w:r>
    </w:p>
    <w:p w14:paraId="06BD95DA"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2. Распоред финансијских средстава</w:t>
      </w:r>
    </w:p>
    <w:p w14:paraId="322A7E6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Табела 8. Распоред финансијских средстава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50"/>
        <w:gridCol w:w="3700"/>
        <w:gridCol w:w="1439"/>
        <w:gridCol w:w="2503"/>
      </w:tblGrid>
      <w:tr w:rsidR="00874F60" w:rsidRPr="0006482D" w14:paraId="289405D5"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233FDD5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Ред. бр.</w:t>
            </w:r>
          </w:p>
        </w:tc>
        <w:tc>
          <w:tcPr>
            <w:tcW w:w="6831" w:type="dxa"/>
            <w:tcBorders>
              <w:top w:val="single" w:sz="8" w:space="0" w:color="000000"/>
              <w:left w:val="single" w:sz="8" w:space="0" w:color="000000"/>
              <w:bottom w:val="single" w:sz="8" w:space="0" w:color="000000"/>
              <w:right w:val="single" w:sz="8" w:space="0" w:color="000000"/>
            </w:tcBorders>
            <w:vAlign w:val="center"/>
          </w:tcPr>
          <w:p w14:paraId="641BBEC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Намена средстава</w:t>
            </w:r>
          </w:p>
        </w:tc>
        <w:tc>
          <w:tcPr>
            <w:tcW w:w="882" w:type="dxa"/>
            <w:tcBorders>
              <w:top w:val="single" w:sz="8" w:space="0" w:color="000000"/>
              <w:left w:val="single" w:sz="8" w:space="0" w:color="000000"/>
              <w:bottom w:val="single" w:sz="8" w:space="0" w:color="000000"/>
              <w:right w:val="single" w:sz="8" w:space="0" w:color="000000"/>
            </w:tcBorders>
            <w:vAlign w:val="center"/>
          </w:tcPr>
          <w:p w14:paraId="1772C68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Корисник средстава</w:t>
            </w:r>
          </w:p>
        </w:tc>
        <w:tc>
          <w:tcPr>
            <w:tcW w:w="4521" w:type="dxa"/>
            <w:tcBorders>
              <w:top w:val="single" w:sz="8" w:space="0" w:color="000000"/>
              <w:left w:val="single" w:sz="8" w:space="0" w:color="000000"/>
              <w:bottom w:val="single" w:sz="8" w:space="0" w:color="000000"/>
              <w:right w:val="single" w:sz="8" w:space="0" w:color="000000"/>
            </w:tcBorders>
            <w:vAlign w:val="center"/>
          </w:tcPr>
          <w:p w14:paraId="293670D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Износ динара</w:t>
            </w:r>
          </w:p>
        </w:tc>
      </w:tr>
      <w:tr w:rsidR="00874F60" w:rsidRPr="0006482D" w14:paraId="6EFEC318"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51B07D6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w:t>
            </w:r>
          </w:p>
        </w:tc>
        <w:tc>
          <w:tcPr>
            <w:tcW w:w="6831" w:type="dxa"/>
            <w:tcBorders>
              <w:top w:val="single" w:sz="8" w:space="0" w:color="000000"/>
              <w:left w:val="single" w:sz="8" w:space="0" w:color="000000"/>
              <w:bottom w:val="single" w:sz="8" w:space="0" w:color="000000"/>
              <w:right w:val="single" w:sz="8" w:space="0" w:color="000000"/>
            </w:tcBorders>
            <w:vAlign w:val="center"/>
          </w:tcPr>
          <w:p w14:paraId="7AC83ED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Саветодавни послови</w:t>
            </w:r>
          </w:p>
        </w:tc>
        <w:tc>
          <w:tcPr>
            <w:tcW w:w="882" w:type="dxa"/>
            <w:tcBorders>
              <w:top w:val="single" w:sz="8" w:space="0" w:color="000000"/>
              <w:left w:val="single" w:sz="8" w:space="0" w:color="000000"/>
              <w:bottom w:val="single" w:sz="8" w:space="0" w:color="000000"/>
              <w:right w:val="single" w:sz="8" w:space="0" w:color="000000"/>
            </w:tcBorders>
            <w:vAlign w:val="center"/>
          </w:tcPr>
          <w:p w14:paraId="6F1EED0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107837B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714.411.120</w:t>
            </w:r>
          </w:p>
        </w:tc>
      </w:tr>
      <w:tr w:rsidR="00874F60" w:rsidRPr="0006482D" w14:paraId="68E7F047"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3E8F587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1.1.</w:t>
            </w:r>
          </w:p>
        </w:tc>
        <w:tc>
          <w:tcPr>
            <w:tcW w:w="6831" w:type="dxa"/>
            <w:tcBorders>
              <w:top w:val="single" w:sz="8" w:space="0" w:color="000000"/>
              <w:left w:val="single" w:sz="8" w:space="0" w:color="000000"/>
              <w:bottom w:val="single" w:sz="8" w:space="0" w:color="000000"/>
              <w:right w:val="single" w:sz="8" w:space="0" w:color="000000"/>
            </w:tcBorders>
            <w:vAlign w:val="center"/>
          </w:tcPr>
          <w:p w14:paraId="1C41CB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Трошкови рада ангажованих запослених саветодаваца</w:t>
            </w:r>
          </w:p>
        </w:tc>
        <w:tc>
          <w:tcPr>
            <w:tcW w:w="882" w:type="dxa"/>
            <w:tcBorders>
              <w:top w:val="single" w:sz="8" w:space="0" w:color="000000"/>
              <w:left w:val="single" w:sz="8" w:space="0" w:color="000000"/>
              <w:bottom w:val="single" w:sz="8" w:space="0" w:color="000000"/>
              <w:right w:val="single" w:sz="8" w:space="0" w:color="000000"/>
            </w:tcBorders>
            <w:vAlign w:val="center"/>
          </w:tcPr>
          <w:p w14:paraId="2316F123"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422D8F86"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416.232.000</w:t>
            </w:r>
          </w:p>
        </w:tc>
      </w:tr>
      <w:tr w:rsidR="00874F60" w:rsidRPr="0006482D" w14:paraId="09BCE5B5"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24F9C38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w:t>
            </w:r>
          </w:p>
        </w:tc>
        <w:tc>
          <w:tcPr>
            <w:tcW w:w="6831" w:type="dxa"/>
            <w:tcBorders>
              <w:top w:val="single" w:sz="8" w:space="0" w:color="000000"/>
              <w:left w:val="single" w:sz="8" w:space="0" w:color="000000"/>
              <w:bottom w:val="single" w:sz="8" w:space="0" w:color="000000"/>
              <w:right w:val="single" w:sz="8" w:space="0" w:color="000000"/>
            </w:tcBorders>
            <w:vAlign w:val="center"/>
          </w:tcPr>
          <w:p w14:paraId="1CCE4BC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Остали трошкови</w:t>
            </w:r>
          </w:p>
        </w:tc>
        <w:tc>
          <w:tcPr>
            <w:tcW w:w="882" w:type="dxa"/>
            <w:tcBorders>
              <w:top w:val="single" w:sz="8" w:space="0" w:color="000000"/>
              <w:left w:val="single" w:sz="8" w:space="0" w:color="000000"/>
              <w:bottom w:val="single" w:sz="8" w:space="0" w:color="000000"/>
              <w:right w:val="single" w:sz="8" w:space="0" w:color="000000"/>
            </w:tcBorders>
            <w:vAlign w:val="center"/>
          </w:tcPr>
          <w:p w14:paraId="313D4325"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1645AAF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298.179.120</w:t>
            </w:r>
          </w:p>
        </w:tc>
      </w:tr>
      <w:tr w:rsidR="00874F60" w:rsidRPr="0006482D" w14:paraId="234B8799"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2EC4FCA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1.2.1.</w:t>
            </w:r>
          </w:p>
        </w:tc>
        <w:tc>
          <w:tcPr>
            <w:tcW w:w="6831" w:type="dxa"/>
            <w:tcBorders>
              <w:top w:val="single" w:sz="8" w:space="0" w:color="000000"/>
              <w:left w:val="single" w:sz="8" w:space="0" w:color="000000"/>
              <w:bottom w:val="single" w:sz="8" w:space="0" w:color="000000"/>
              <w:right w:val="single" w:sz="8" w:space="0" w:color="000000"/>
            </w:tcBorders>
            <w:vAlign w:val="center"/>
          </w:tcPr>
          <w:p w14:paraId="561DCA2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Остали трошкови који директно учествују у извршењу саветодавних послова</w:t>
            </w:r>
          </w:p>
        </w:tc>
        <w:tc>
          <w:tcPr>
            <w:tcW w:w="882" w:type="dxa"/>
            <w:tcBorders>
              <w:top w:val="single" w:sz="8" w:space="0" w:color="000000"/>
              <w:left w:val="single" w:sz="8" w:space="0" w:color="000000"/>
              <w:bottom w:val="single" w:sz="8" w:space="0" w:color="000000"/>
              <w:right w:val="single" w:sz="8" w:space="0" w:color="000000"/>
            </w:tcBorders>
            <w:vAlign w:val="center"/>
          </w:tcPr>
          <w:p w14:paraId="4FE1A73E"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1ED9C44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109.179.120</w:t>
            </w:r>
          </w:p>
        </w:tc>
      </w:tr>
      <w:tr w:rsidR="00874F60" w:rsidRPr="0006482D" w14:paraId="56E8A16A"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239DCE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1.2.2.</w:t>
            </w:r>
          </w:p>
        </w:tc>
        <w:tc>
          <w:tcPr>
            <w:tcW w:w="6831" w:type="dxa"/>
            <w:tcBorders>
              <w:top w:val="single" w:sz="8" w:space="0" w:color="000000"/>
              <w:left w:val="single" w:sz="8" w:space="0" w:color="000000"/>
              <w:bottom w:val="single" w:sz="8" w:space="0" w:color="000000"/>
              <w:right w:val="single" w:sz="8" w:space="0" w:color="000000"/>
            </w:tcBorders>
            <w:vAlign w:val="center"/>
          </w:tcPr>
          <w:p w14:paraId="77F7926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Остали трошкови који директно учествују у извршењу саветодавних послова који се односе на помоћ пољопривредним произвођачима у коришћењу ПИС података</w:t>
            </w:r>
          </w:p>
        </w:tc>
        <w:tc>
          <w:tcPr>
            <w:tcW w:w="882" w:type="dxa"/>
            <w:tcBorders>
              <w:top w:val="single" w:sz="8" w:space="0" w:color="000000"/>
              <w:left w:val="single" w:sz="8" w:space="0" w:color="000000"/>
              <w:bottom w:val="single" w:sz="8" w:space="0" w:color="000000"/>
              <w:right w:val="single" w:sz="8" w:space="0" w:color="000000"/>
            </w:tcBorders>
            <w:vAlign w:val="center"/>
          </w:tcPr>
          <w:p w14:paraId="6FB88202"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14608C0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90.000.000</w:t>
            </w:r>
          </w:p>
        </w:tc>
      </w:tr>
      <w:tr w:rsidR="00874F60" w:rsidRPr="0006482D" w14:paraId="5270E2E5"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3585342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1.2.3.</w:t>
            </w:r>
          </w:p>
        </w:tc>
        <w:tc>
          <w:tcPr>
            <w:tcW w:w="6831" w:type="dxa"/>
            <w:tcBorders>
              <w:top w:val="single" w:sz="8" w:space="0" w:color="000000"/>
              <w:left w:val="single" w:sz="8" w:space="0" w:color="000000"/>
              <w:bottom w:val="single" w:sz="8" w:space="0" w:color="000000"/>
              <w:right w:val="single" w:sz="8" w:space="0" w:color="000000"/>
            </w:tcBorders>
            <w:vAlign w:val="center"/>
          </w:tcPr>
          <w:p w14:paraId="522F85E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Остали трошкови који директно учествују у извршењу саветодавних послова који се односе на давање савета на основу обављене контроле плодности обрадивог пољопривредног земљишта</w:t>
            </w:r>
          </w:p>
        </w:tc>
        <w:tc>
          <w:tcPr>
            <w:tcW w:w="882" w:type="dxa"/>
            <w:tcBorders>
              <w:top w:val="single" w:sz="8" w:space="0" w:color="000000"/>
              <w:left w:val="single" w:sz="8" w:space="0" w:color="000000"/>
              <w:bottom w:val="single" w:sz="8" w:space="0" w:color="000000"/>
              <w:right w:val="single" w:sz="8" w:space="0" w:color="000000"/>
            </w:tcBorders>
            <w:vAlign w:val="center"/>
          </w:tcPr>
          <w:p w14:paraId="0431BE4D"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035E445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95.000.000</w:t>
            </w:r>
          </w:p>
        </w:tc>
      </w:tr>
      <w:tr w:rsidR="00874F60" w:rsidRPr="0006482D" w14:paraId="0A8D1055"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4FBD5FD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1.2.4.</w:t>
            </w:r>
          </w:p>
        </w:tc>
        <w:tc>
          <w:tcPr>
            <w:tcW w:w="6831" w:type="dxa"/>
            <w:tcBorders>
              <w:top w:val="single" w:sz="8" w:space="0" w:color="000000"/>
              <w:left w:val="single" w:sz="8" w:space="0" w:color="000000"/>
              <w:bottom w:val="single" w:sz="8" w:space="0" w:color="000000"/>
              <w:right w:val="single" w:sz="8" w:space="0" w:color="000000"/>
            </w:tcBorders>
            <w:vAlign w:val="center"/>
          </w:tcPr>
          <w:p w14:paraId="2F1327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Остали трошкови који директно учествују у извршењу саветодавних послова који се односе на извођење микро огледа</w:t>
            </w:r>
          </w:p>
        </w:tc>
        <w:tc>
          <w:tcPr>
            <w:tcW w:w="882" w:type="dxa"/>
            <w:tcBorders>
              <w:top w:val="single" w:sz="8" w:space="0" w:color="000000"/>
              <w:left w:val="single" w:sz="8" w:space="0" w:color="000000"/>
              <w:bottom w:val="single" w:sz="8" w:space="0" w:color="000000"/>
              <w:right w:val="single" w:sz="8" w:space="0" w:color="000000"/>
            </w:tcBorders>
            <w:vAlign w:val="center"/>
          </w:tcPr>
          <w:p w14:paraId="0CD6BD04"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251DFD5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4.000.000</w:t>
            </w:r>
          </w:p>
        </w:tc>
      </w:tr>
      <w:tr w:rsidR="00874F60" w:rsidRPr="0006482D" w14:paraId="293DBBC8"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60B84DE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w:t>
            </w:r>
          </w:p>
        </w:tc>
        <w:tc>
          <w:tcPr>
            <w:tcW w:w="6831" w:type="dxa"/>
            <w:tcBorders>
              <w:top w:val="single" w:sz="8" w:space="0" w:color="000000"/>
              <w:left w:val="single" w:sz="8" w:space="0" w:color="000000"/>
              <w:bottom w:val="single" w:sz="8" w:space="0" w:color="000000"/>
              <w:right w:val="single" w:sz="8" w:space="0" w:color="000000"/>
            </w:tcBorders>
            <w:vAlign w:val="center"/>
          </w:tcPr>
          <w:p w14:paraId="1991FD5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Праћење и оцењивање ефеката рада саветодаваца</w:t>
            </w:r>
          </w:p>
        </w:tc>
        <w:tc>
          <w:tcPr>
            <w:tcW w:w="882" w:type="dxa"/>
            <w:tcBorders>
              <w:top w:val="single" w:sz="8" w:space="0" w:color="000000"/>
              <w:left w:val="single" w:sz="8" w:space="0" w:color="000000"/>
              <w:bottom w:val="single" w:sz="8" w:space="0" w:color="000000"/>
              <w:right w:val="single" w:sz="8" w:space="0" w:color="000000"/>
            </w:tcBorders>
            <w:vAlign w:val="center"/>
          </w:tcPr>
          <w:p w14:paraId="10B0218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Овлашћена организација</w:t>
            </w:r>
          </w:p>
        </w:tc>
        <w:tc>
          <w:tcPr>
            <w:tcW w:w="4521" w:type="dxa"/>
            <w:tcBorders>
              <w:top w:val="single" w:sz="8" w:space="0" w:color="000000"/>
              <w:left w:val="single" w:sz="8" w:space="0" w:color="000000"/>
              <w:bottom w:val="single" w:sz="8" w:space="0" w:color="000000"/>
              <w:right w:val="single" w:sz="8" w:space="0" w:color="000000"/>
            </w:tcBorders>
            <w:vAlign w:val="center"/>
          </w:tcPr>
          <w:p w14:paraId="50034A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22.604.880</w:t>
            </w:r>
          </w:p>
        </w:tc>
      </w:tr>
      <w:tr w:rsidR="00874F60" w:rsidRPr="0006482D" w14:paraId="73DC5B28"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4059AB51"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2.1.</w:t>
            </w:r>
          </w:p>
        </w:tc>
        <w:tc>
          <w:tcPr>
            <w:tcW w:w="6831" w:type="dxa"/>
            <w:tcBorders>
              <w:top w:val="single" w:sz="8" w:space="0" w:color="000000"/>
              <w:left w:val="single" w:sz="8" w:space="0" w:color="000000"/>
              <w:bottom w:val="single" w:sz="8" w:space="0" w:color="000000"/>
              <w:right w:val="single" w:sz="8" w:space="0" w:color="000000"/>
            </w:tcBorders>
            <w:vAlign w:val="center"/>
          </w:tcPr>
          <w:p w14:paraId="4B0E1D1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Накнада за праћење и оцењивање ефеката рада саветодаваца за 10 извршилаца са пуним радним временом</w:t>
            </w:r>
          </w:p>
        </w:tc>
        <w:tc>
          <w:tcPr>
            <w:tcW w:w="882" w:type="dxa"/>
            <w:tcBorders>
              <w:top w:val="single" w:sz="8" w:space="0" w:color="000000"/>
              <w:left w:val="single" w:sz="8" w:space="0" w:color="000000"/>
              <w:bottom w:val="single" w:sz="8" w:space="0" w:color="000000"/>
              <w:right w:val="single" w:sz="8" w:space="0" w:color="000000"/>
            </w:tcBorders>
            <w:vAlign w:val="center"/>
          </w:tcPr>
          <w:p w14:paraId="777ECCF3"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56897F1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16.988.440</w:t>
            </w:r>
          </w:p>
        </w:tc>
      </w:tr>
      <w:tr w:rsidR="00874F60" w:rsidRPr="0006482D" w14:paraId="2BFE6B60"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67A1FF4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2.2.</w:t>
            </w:r>
          </w:p>
        </w:tc>
        <w:tc>
          <w:tcPr>
            <w:tcW w:w="6831" w:type="dxa"/>
            <w:tcBorders>
              <w:top w:val="single" w:sz="8" w:space="0" w:color="000000"/>
              <w:left w:val="single" w:sz="8" w:space="0" w:color="000000"/>
              <w:bottom w:val="single" w:sz="8" w:space="0" w:color="000000"/>
              <w:right w:val="single" w:sz="8" w:space="0" w:color="000000"/>
            </w:tcBorders>
            <w:vAlign w:val="center"/>
          </w:tcPr>
          <w:p w14:paraId="4CCAF0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Остали трошкови за праћење и оцењивање ефеката рада саветодаваца, укључујући FADN и СТИПС и израду штампаног материјала за спровођење саветодавног модула</w:t>
            </w:r>
          </w:p>
        </w:tc>
        <w:tc>
          <w:tcPr>
            <w:tcW w:w="882" w:type="dxa"/>
            <w:tcBorders>
              <w:top w:val="single" w:sz="8" w:space="0" w:color="000000"/>
              <w:left w:val="single" w:sz="8" w:space="0" w:color="000000"/>
              <w:bottom w:val="single" w:sz="8" w:space="0" w:color="000000"/>
              <w:right w:val="single" w:sz="8" w:space="0" w:color="000000"/>
            </w:tcBorders>
            <w:vAlign w:val="center"/>
          </w:tcPr>
          <w:p w14:paraId="20690C54"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790ABCE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4.116.440</w:t>
            </w:r>
          </w:p>
        </w:tc>
      </w:tr>
      <w:tr w:rsidR="00874F60" w:rsidRPr="0006482D" w14:paraId="687F4D50"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5A69F9D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2.3.</w:t>
            </w:r>
          </w:p>
        </w:tc>
        <w:tc>
          <w:tcPr>
            <w:tcW w:w="6831" w:type="dxa"/>
            <w:tcBorders>
              <w:top w:val="single" w:sz="8" w:space="0" w:color="000000"/>
              <w:left w:val="single" w:sz="8" w:space="0" w:color="000000"/>
              <w:bottom w:val="single" w:sz="8" w:space="0" w:color="000000"/>
              <w:right w:val="single" w:sz="8" w:space="0" w:color="000000"/>
            </w:tcBorders>
            <w:vAlign w:val="center"/>
          </w:tcPr>
          <w:p w14:paraId="2EA2C79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Остали трошкови за праћење и оцењивање ефеката рада саветодаваца који се односе на рад и унапређење софтвера</w:t>
            </w:r>
          </w:p>
        </w:tc>
        <w:tc>
          <w:tcPr>
            <w:tcW w:w="882" w:type="dxa"/>
            <w:tcBorders>
              <w:top w:val="single" w:sz="8" w:space="0" w:color="000000"/>
              <w:left w:val="single" w:sz="8" w:space="0" w:color="000000"/>
              <w:bottom w:val="single" w:sz="8" w:space="0" w:color="000000"/>
              <w:right w:val="single" w:sz="8" w:space="0" w:color="000000"/>
            </w:tcBorders>
            <w:vAlign w:val="center"/>
          </w:tcPr>
          <w:p w14:paraId="35D073FB"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18FE2287"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1.500.000</w:t>
            </w:r>
          </w:p>
        </w:tc>
      </w:tr>
      <w:tr w:rsidR="00874F60" w:rsidRPr="0006482D" w14:paraId="2BB0E80A"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76C5DFB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w:t>
            </w:r>
          </w:p>
        </w:tc>
        <w:tc>
          <w:tcPr>
            <w:tcW w:w="6831" w:type="dxa"/>
            <w:tcBorders>
              <w:top w:val="single" w:sz="8" w:space="0" w:color="000000"/>
              <w:left w:val="single" w:sz="8" w:space="0" w:color="000000"/>
              <w:bottom w:val="single" w:sz="8" w:space="0" w:color="000000"/>
              <w:right w:val="single" w:sz="8" w:space="0" w:color="000000"/>
            </w:tcBorders>
            <w:vAlign w:val="center"/>
          </w:tcPr>
          <w:p w14:paraId="2024274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Развој ПССС</w:t>
            </w:r>
          </w:p>
        </w:tc>
        <w:tc>
          <w:tcPr>
            <w:tcW w:w="882" w:type="dxa"/>
            <w:tcBorders>
              <w:top w:val="single" w:sz="8" w:space="0" w:color="000000"/>
              <w:left w:val="single" w:sz="8" w:space="0" w:color="000000"/>
              <w:bottom w:val="single" w:sz="8" w:space="0" w:color="000000"/>
              <w:right w:val="single" w:sz="8" w:space="0" w:color="000000"/>
            </w:tcBorders>
            <w:vAlign w:val="center"/>
          </w:tcPr>
          <w:p w14:paraId="26049B40"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Овлашћена организација и 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19C4BDC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72.984.000</w:t>
            </w:r>
          </w:p>
        </w:tc>
      </w:tr>
      <w:tr w:rsidR="00874F60" w:rsidRPr="0006482D" w14:paraId="448C35B4"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3CC2875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3.1.</w:t>
            </w:r>
          </w:p>
        </w:tc>
        <w:tc>
          <w:tcPr>
            <w:tcW w:w="6831" w:type="dxa"/>
            <w:tcBorders>
              <w:top w:val="single" w:sz="8" w:space="0" w:color="000000"/>
              <w:left w:val="single" w:sz="8" w:space="0" w:color="000000"/>
              <w:bottom w:val="single" w:sz="8" w:space="0" w:color="000000"/>
              <w:right w:val="single" w:sz="8" w:space="0" w:color="000000"/>
            </w:tcBorders>
            <w:vAlign w:val="center"/>
          </w:tcPr>
          <w:p w14:paraId="0DCE3DC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Обука, усавршавање саветодаваца</w:t>
            </w:r>
          </w:p>
        </w:tc>
        <w:tc>
          <w:tcPr>
            <w:tcW w:w="882" w:type="dxa"/>
            <w:tcBorders>
              <w:top w:val="single" w:sz="8" w:space="0" w:color="000000"/>
              <w:left w:val="single" w:sz="8" w:space="0" w:color="000000"/>
              <w:bottom w:val="single" w:sz="8" w:space="0" w:color="000000"/>
              <w:right w:val="single" w:sz="8" w:space="0" w:color="000000"/>
            </w:tcBorders>
            <w:vAlign w:val="center"/>
          </w:tcPr>
          <w:p w14:paraId="3C244E0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Овлашћена организација</w:t>
            </w:r>
          </w:p>
        </w:tc>
        <w:tc>
          <w:tcPr>
            <w:tcW w:w="4521" w:type="dxa"/>
            <w:tcBorders>
              <w:top w:val="single" w:sz="8" w:space="0" w:color="000000"/>
              <w:left w:val="single" w:sz="8" w:space="0" w:color="000000"/>
              <w:bottom w:val="single" w:sz="8" w:space="0" w:color="000000"/>
              <w:right w:val="single" w:sz="8" w:space="0" w:color="000000"/>
            </w:tcBorders>
            <w:vAlign w:val="center"/>
          </w:tcPr>
          <w:p w14:paraId="57D2943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6.000.000</w:t>
            </w:r>
          </w:p>
        </w:tc>
      </w:tr>
      <w:tr w:rsidR="00874F60" w:rsidRPr="0006482D" w14:paraId="025442D8"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51F517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3.2.</w:t>
            </w:r>
          </w:p>
        </w:tc>
        <w:tc>
          <w:tcPr>
            <w:tcW w:w="6831" w:type="dxa"/>
            <w:tcBorders>
              <w:top w:val="single" w:sz="8" w:space="0" w:color="000000"/>
              <w:left w:val="single" w:sz="8" w:space="0" w:color="000000"/>
              <w:bottom w:val="single" w:sz="8" w:space="0" w:color="000000"/>
              <w:right w:val="single" w:sz="8" w:space="0" w:color="000000"/>
            </w:tcBorders>
            <w:vAlign w:val="center"/>
          </w:tcPr>
          <w:p w14:paraId="429A272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Организовање семинара ПССС</w:t>
            </w:r>
          </w:p>
        </w:tc>
        <w:tc>
          <w:tcPr>
            <w:tcW w:w="882" w:type="dxa"/>
            <w:tcBorders>
              <w:top w:val="single" w:sz="8" w:space="0" w:color="000000"/>
              <w:left w:val="single" w:sz="8" w:space="0" w:color="000000"/>
              <w:bottom w:val="single" w:sz="8" w:space="0" w:color="000000"/>
              <w:right w:val="single" w:sz="8" w:space="0" w:color="000000"/>
            </w:tcBorders>
            <w:vAlign w:val="center"/>
          </w:tcPr>
          <w:p w14:paraId="2EDD052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701C2214"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8.000.000</w:t>
            </w:r>
          </w:p>
        </w:tc>
      </w:tr>
      <w:tr w:rsidR="00874F60" w:rsidRPr="0006482D" w14:paraId="096F18EC"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75950965"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3.3.</w:t>
            </w:r>
          </w:p>
        </w:tc>
        <w:tc>
          <w:tcPr>
            <w:tcW w:w="6831" w:type="dxa"/>
            <w:tcBorders>
              <w:top w:val="single" w:sz="8" w:space="0" w:color="000000"/>
              <w:left w:val="single" w:sz="8" w:space="0" w:color="000000"/>
              <w:bottom w:val="single" w:sz="8" w:space="0" w:color="000000"/>
              <w:right w:val="single" w:sz="8" w:space="0" w:color="000000"/>
            </w:tcBorders>
            <w:vAlign w:val="center"/>
          </w:tcPr>
          <w:p w14:paraId="719658F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Рад, одржавање, унапређење и развој портала ПССС Србије</w:t>
            </w:r>
          </w:p>
        </w:tc>
        <w:tc>
          <w:tcPr>
            <w:tcW w:w="882" w:type="dxa"/>
            <w:tcBorders>
              <w:top w:val="single" w:sz="8" w:space="0" w:color="000000"/>
              <w:left w:val="single" w:sz="8" w:space="0" w:color="000000"/>
              <w:bottom w:val="single" w:sz="8" w:space="0" w:color="000000"/>
              <w:right w:val="single" w:sz="8" w:space="0" w:color="000000"/>
            </w:tcBorders>
            <w:vAlign w:val="center"/>
          </w:tcPr>
          <w:p w14:paraId="2FE09EA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573438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2.000.000</w:t>
            </w:r>
          </w:p>
        </w:tc>
      </w:tr>
      <w:tr w:rsidR="00874F60" w:rsidRPr="0006482D" w14:paraId="78A55E04"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061BC192"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3.4.</w:t>
            </w:r>
          </w:p>
        </w:tc>
        <w:tc>
          <w:tcPr>
            <w:tcW w:w="6831" w:type="dxa"/>
            <w:tcBorders>
              <w:top w:val="single" w:sz="8" w:space="0" w:color="000000"/>
              <w:left w:val="single" w:sz="8" w:space="0" w:color="000000"/>
              <w:bottom w:val="single" w:sz="8" w:space="0" w:color="000000"/>
              <w:right w:val="single" w:sz="8" w:space="0" w:color="000000"/>
            </w:tcBorders>
            <w:vAlign w:val="center"/>
          </w:tcPr>
          <w:p w14:paraId="71DDBB7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Израда промотивних филмова и промоција рада ПССС кроз штампане и електронске медије</w:t>
            </w:r>
          </w:p>
        </w:tc>
        <w:tc>
          <w:tcPr>
            <w:tcW w:w="882" w:type="dxa"/>
            <w:tcBorders>
              <w:top w:val="single" w:sz="8" w:space="0" w:color="000000"/>
              <w:left w:val="single" w:sz="8" w:space="0" w:color="000000"/>
              <w:bottom w:val="single" w:sz="8" w:space="0" w:color="000000"/>
              <w:right w:val="single" w:sz="8" w:space="0" w:color="000000"/>
            </w:tcBorders>
            <w:vAlign w:val="center"/>
          </w:tcPr>
          <w:p w14:paraId="626E356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3904650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12.000.000</w:t>
            </w:r>
          </w:p>
        </w:tc>
      </w:tr>
      <w:tr w:rsidR="00874F60" w:rsidRPr="0006482D" w14:paraId="600DA5CC"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7B14A56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w:t>
            </w:r>
          </w:p>
        </w:tc>
        <w:tc>
          <w:tcPr>
            <w:tcW w:w="6831" w:type="dxa"/>
            <w:tcBorders>
              <w:top w:val="single" w:sz="8" w:space="0" w:color="000000"/>
              <w:left w:val="single" w:sz="8" w:space="0" w:color="000000"/>
              <w:bottom w:val="single" w:sz="8" w:space="0" w:color="000000"/>
              <w:right w:val="single" w:sz="8" w:space="0" w:color="000000"/>
            </w:tcBorders>
            <w:vAlign w:val="center"/>
          </w:tcPr>
          <w:p w14:paraId="621B4F0A"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Јачање капацитета</w:t>
            </w:r>
          </w:p>
        </w:tc>
        <w:tc>
          <w:tcPr>
            <w:tcW w:w="882" w:type="dxa"/>
            <w:tcBorders>
              <w:top w:val="single" w:sz="8" w:space="0" w:color="000000"/>
              <w:left w:val="single" w:sz="8" w:space="0" w:color="000000"/>
              <w:bottom w:val="single" w:sz="8" w:space="0" w:color="000000"/>
              <w:right w:val="single" w:sz="8" w:space="0" w:color="000000"/>
            </w:tcBorders>
            <w:vAlign w:val="center"/>
          </w:tcPr>
          <w:p w14:paraId="4CB429FE"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36BBDCAD"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44.984.000</w:t>
            </w:r>
          </w:p>
        </w:tc>
      </w:tr>
      <w:tr w:rsidR="00874F60" w:rsidRPr="0006482D" w14:paraId="582EAE08"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069E71D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3.5.1.</w:t>
            </w:r>
          </w:p>
        </w:tc>
        <w:tc>
          <w:tcPr>
            <w:tcW w:w="6831" w:type="dxa"/>
            <w:tcBorders>
              <w:top w:val="single" w:sz="8" w:space="0" w:color="000000"/>
              <w:left w:val="single" w:sz="8" w:space="0" w:color="000000"/>
              <w:bottom w:val="single" w:sz="8" w:space="0" w:color="000000"/>
              <w:right w:val="single" w:sz="8" w:space="0" w:color="000000"/>
            </w:tcBorders>
            <w:vAlign w:val="center"/>
          </w:tcPr>
          <w:p w14:paraId="0782A3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Унапређење услова рада ПССС</w:t>
            </w:r>
          </w:p>
        </w:tc>
        <w:tc>
          <w:tcPr>
            <w:tcW w:w="882" w:type="dxa"/>
            <w:tcBorders>
              <w:top w:val="single" w:sz="8" w:space="0" w:color="000000"/>
              <w:left w:val="single" w:sz="8" w:space="0" w:color="000000"/>
              <w:bottom w:val="single" w:sz="8" w:space="0" w:color="000000"/>
              <w:right w:val="single" w:sz="8" w:space="0" w:color="000000"/>
            </w:tcBorders>
            <w:vAlign w:val="center"/>
          </w:tcPr>
          <w:p w14:paraId="39D5562A"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48574CEB"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38.984.000</w:t>
            </w:r>
          </w:p>
        </w:tc>
      </w:tr>
      <w:tr w:rsidR="00874F60" w:rsidRPr="0006482D" w14:paraId="54DED81E"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11D760DF"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lastRenderedPageBreak/>
              <w:t>3.5.2.</w:t>
            </w:r>
          </w:p>
        </w:tc>
        <w:tc>
          <w:tcPr>
            <w:tcW w:w="6831" w:type="dxa"/>
            <w:tcBorders>
              <w:top w:val="single" w:sz="8" w:space="0" w:color="000000"/>
              <w:left w:val="single" w:sz="8" w:space="0" w:color="000000"/>
              <w:bottom w:val="single" w:sz="8" w:space="0" w:color="000000"/>
              <w:right w:val="single" w:sz="8" w:space="0" w:color="000000"/>
            </w:tcBorders>
            <w:vAlign w:val="center"/>
          </w:tcPr>
          <w:p w14:paraId="0EABF713"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Рад ПССС са удружењима</w:t>
            </w:r>
          </w:p>
        </w:tc>
        <w:tc>
          <w:tcPr>
            <w:tcW w:w="882" w:type="dxa"/>
            <w:tcBorders>
              <w:top w:val="single" w:sz="8" w:space="0" w:color="000000"/>
              <w:left w:val="single" w:sz="8" w:space="0" w:color="000000"/>
              <w:bottom w:val="single" w:sz="8" w:space="0" w:color="000000"/>
              <w:right w:val="single" w:sz="8" w:space="0" w:color="000000"/>
            </w:tcBorders>
            <w:vAlign w:val="center"/>
          </w:tcPr>
          <w:p w14:paraId="76323FE2"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00C9B2D9"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6.000.000</w:t>
            </w:r>
          </w:p>
        </w:tc>
      </w:tr>
      <w:tr w:rsidR="00874F60" w:rsidRPr="0006482D" w14:paraId="00DFDFE5"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0415D3F7" w14:textId="77777777" w:rsidR="00874F60" w:rsidRPr="0006482D" w:rsidRDefault="00874F60">
            <w:pPr>
              <w:rPr>
                <w:rFonts w:ascii="Times New Roman" w:hAnsi="Times New Roman" w:cs="Times New Roman"/>
              </w:rPr>
            </w:pPr>
          </w:p>
        </w:tc>
        <w:tc>
          <w:tcPr>
            <w:tcW w:w="6831" w:type="dxa"/>
            <w:tcBorders>
              <w:top w:val="single" w:sz="8" w:space="0" w:color="000000"/>
              <w:left w:val="single" w:sz="8" w:space="0" w:color="000000"/>
              <w:bottom w:val="single" w:sz="8" w:space="0" w:color="000000"/>
              <w:right w:val="single" w:sz="8" w:space="0" w:color="000000"/>
            </w:tcBorders>
            <w:vAlign w:val="center"/>
          </w:tcPr>
          <w:p w14:paraId="54715A3C"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Укупно</w:t>
            </w:r>
          </w:p>
        </w:tc>
        <w:tc>
          <w:tcPr>
            <w:tcW w:w="882" w:type="dxa"/>
            <w:tcBorders>
              <w:top w:val="single" w:sz="8" w:space="0" w:color="000000"/>
              <w:left w:val="single" w:sz="8" w:space="0" w:color="000000"/>
              <w:bottom w:val="single" w:sz="8" w:space="0" w:color="000000"/>
              <w:right w:val="single" w:sz="8" w:space="0" w:color="000000"/>
            </w:tcBorders>
            <w:vAlign w:val="center"/>
          </w:tcPr>
          <w:p w14:paraId="1B9F8FC8" w14:textId="77777777" w:rsidR="00874F60" w:rsidRPr="0006482D" w:rsidRDefault="00874F60">
            <w:pPr>
              <w:rPr>
                <w:rFonts w:ascii="Times New Roman" w:hAnsi="Times New Roman" w:cs="Times New Roman"/>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535BB948" w14:textId="77777777" w:rsidR="00874F60" w:rsidRPr="0006482D" w:rsidRDefault="00DC017A">
            <w:pPr>
              <w:spacing w:after="150"/>
              <w:rPr>
                <w:rFonts w:ascii="Times New Roman" w:hAnsi="Times New Roman" w:cs="Times New Roman"/>
              </w:rPr>
            </w:pPr>
            <w:r w:rsidRPr="0006482D">
              <w:rPr>
                <w:rFonts w:ascii="Times New Roman" w:hAnsi="Times New Roman" w:cs="Times New Roman"/>
                <w:color w:val="000000"/>
              </w:rPr>
              <w:t>810.000.000</w:t>
            </w:r>
          </w:p>
        </w:tc>
      </w:tr>
    </w:tbl>
    <w:p w14:paraId="279CF46A" w14:textId="77777777" w:rsidR="00874F60" w:rsidRPr="0006482D" w:rsidRDefault="00DC017A">
      <w:pPr>
        <w:spacing w:after="120"/>
        <w:jc w:val="center"/>
        <w:rPr>
          <w:rFonts w:ascii="Times New Roman" w:hAnsi="Times New Roman" w:cs="Times New Roman"/>
        </w:rPr>
      </w:pPr>
      <w:r w:rsidRPr="0006482D">
        <w:rPr>
          <w:rFonts w:ascii="Times New Roman" w:hAnsi="Times New Roman" w:cs="Times New Roman"/>
          <w:b/>
          <w:color w:val="000000"/>
        </w:rPr>
        <w:t>3. Начин коришћења средстава</w:t>
      </w:r>
    </w:p>
    <w:p w14:paraId="4B593E08"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Средства за спровођење Годишњег програма исплаћују се авансно кориснику средстава у складу са наменом.</w:t>
      </w:r>
    </w:p>
    <w:p w14:paraId="39AD8EB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Средства која су распоређена за обављање саветодавних послова и за праћење и оцењивање ефеката рада саветодаваца из Tабеле 8. овог програма редни бр. 1.1, 1.2.1, 1.2.2, 1.2.3, 2.1. и 2.2, у укупном износу 731.516.000 динара, исплаћују се авансно на следећи начин:</w:t>
      </w:r>
    </w:p>
    <w:p w14:paraId="5249B1F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део средстава у износу од 182.879.000 динара исплаћују се после закључења уговора којим се регулишу права и обавезе у вези са извршавањем послова одређених Годишњим програмом;</w:t>
      </w:r>
    </w:p>
    <w:p w14:paraId="703C36C0"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део средстава у износу од 182.879.000 динара одређених за реализацију другог квартала исплаћују се непосредно пре почетка тог квартала;</w:t>
      </w:r>
    </w:p>
    <w:p w14:paraId="510D5989"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део средстава у износу од 182.879.000 динара одређених за реализацију трећег квартала исплаћују се непосредно пре почетка тог квартала;</w:t>
      </w:r>
    </w:p>
    <w:p w14:paraId="0830CB4B"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део средстава у износу од 182.879.000 динара одређених за реализацију четвртог квартала исплаћује се непосредно пре његовог почетка.</w:t>
      </w:r>
    </w:p>
    <w:p w14:paraId="52F3ACA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Средства која су распоређена за обављање саветодавних послова из Tабеле 8. овог програма редни брoj 1.2.4, у укупном износу 4.000.000 динара, исплаћују се авансно после закључења уговора којим се регулишу права и обавезе у ве</w:t>
      </w:r>
      <w:bookmarkStart w:id="0" w:name="_GoBack"/>
      <w:bookmarkEnd w:id="0"/>
      <w:r w:rsidRPr="0006482D">
        <w:rPr>
          <w:rFonts w:ascii="Times New Roman" w:hAnsi="Times New Roman" w:cs="Times New Roman"/>
          <w:color w:val="000000"/>
        </w:rPr>
        <w:t>зи са извршавањем послова одређених Годишњим програмом.</w:t>
      </w:r>
    </w:p>
    <w:p w14:paraId="6933432E"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Средства која су распоређена за праћење и оцењивање ефеката рада саветодаваца из Tабеле 8. овог програма редни број 2.3, у укупном износу од 1.500.000 динара, исплаћују се авансно на следећи начин:</w:t>
      </w:r>
    </w:p>
    <w:p w14:paraId="6EA5249C"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део средстава у износу од 750.000 динара исплаћују се после закључења уговора којим се регулишу права и обавезе у вези са извршавањем послова одређених Годишњим програмом;</w:t>
      </w:r>
    </w:p>
    <w:p w14:paraId="507A59E6"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део средстава у износу од 750.000 динара исплаћује се непосредно пре почетка трећег квартала.</w:t>
      </w:r>
    </w:p>
    <w:p w14:paraId="00D7B5A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Средства која су распоређена за обуку, усавршавање саветодаваца из Tабеле 8. овог програма редни број 3.1, у укупном износу 6.000.000 динара, исплаћују се авансно на следећи начин:</w:t>
      </w:r>
    </w:p>
    <w:p w14:paraId="6E61A7FA"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део средстава у износу од 3.000.000 динара исплаћују се после закључења уговора којим се регулишу права и обавезе у вези са извршавањем послова одређених Годишњим програмом;</w:t>
      </w:r>
    </w:p>
    <w:p w14:paraId="337624DF"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 део средстава у износу од 3.000.000 динара исплаћује се непосредно пре почетка трећег квартала.</w:t>
      </w:r>
    </w:p>
    <w:p w14:paraId="5671588D" w14:textId="77777777" w:rsidR="00874F60" w:rsidRPr="0006482D" w:rsidRDefault="00DC017A" w:rsidP="0006482D">
      <w:pPr>
        <w:spacing w:after="150"/>
        <w:jc w:val="both"/>
        <w:rPr>
          <w:rFonts w:ascii="Times New Roman" w:hAnsi="Times New Roman" w:cs="Times New Roman"/>
        </w:rPr>
      </w:pPr>
      <w:r w:rsidRPr="0006482D">
        <w:rPr>
          <w:rFonts w:ascii="Times New Roman" w:hAnsi="Times New Roman" w:cs="Times New Roman"/>
          <w:color w:val="000000"/>
        </w:rPr>
        <w:t>Средства која су распоређена за развој из Tабеле 8. овог програма редни бр. 3.2, 3.3, 3.4, и 3.5, у укупном износу од 66.984.000 динара, исплаћују се авансно после закључења уговора којим се регулишу права и обавезе у вези са извршавањем послова одређених Годишњим програмом.</w:t>
      </w:r>
    </w:p>
    <w:sectPr w:rsidR="00874F60" w:rsidRPr="000648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60"/>
    <w:rsid w:val="0006482D"/>
    <w:rsid w:val="00874F60"/>
    <w:rsid w:val="00DC017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9A7A"/>
  <w15:docId w15:val="{939A29AB-F177-439B-8DED-21ADB77C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13305</Words>
  <Characters>75839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Ljubotina</dc:creator>
  <cp:lastModifiedBy>Aleksandra Bačević</cp:lastModifiedBy>
  <cp:revision>2</cp:revision>
  <dcterms:created xsi:type="dcterms:W3CDTF">2024-02-05T09:13:00Z</dcterms:created>
  <dcterms:modified xsi:type="dcterms:W3CDTF">2024-02-05T09:13:00Z</dcterms:modified>
</cp:coreProperties>
</file>