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853E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основу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E802F1">
        <w:rPr>
          <w:rFonts w:ascii="Times New Roman" w:hAnsi="Times New Roman" w:cs="Times New Roman"/>
          <w:color w:val="000000"/>
        </w:rPr>
        <w:t>став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802F1">
        <w:rPr>
          <w:rFonts w:ascii="Times New Roman" w:hAnsi="Times New Roman" w:cs="Times New Roman"/>
          <w:color w:val="000000"/>
        </w:rPr>
        <w:t>Закона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802F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802F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развоју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802F1">
        <w:rPr>
          <w:rFonts w:ascii="Times New Roman" w:hAnsi="Times New Roman" w:cs="Times New Roman"/>
          <w:color w:val="000000"/>
        </w:rPr>
        <w:t>бр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. 10/13, 142/14, 103/15, 101/16, 35/23 и 92/23),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E802F1">
        <w:rPr>
          <w:rFonts w:ascii="Times New Roman" w:hAnsi="Times New Roman" w:cs="Times New Roman"/>
          <w:color w:val="000000"/>
        </w:rPr>
        <w:t>Закона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color w:val="000000"/>
        </w:rPr>
        <w:t>буџету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Србије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за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E802F1">
        <w:rPr>
          <w:rFonts w:ascii="Times New Roman" w:hAnsi="Times New Roman" w:cs="Times New Roman"/>
          <w:color w:val="000000"/>
        </w:rPr>
        <w:t>годину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802F1">
        <w:rPr>
          <w:rFonts w:ascii="Times New Roman" w:hAnsi="Times New Roman" w:cs="Times New Roman"/>
          <w:color w:val="000000"/>
        </w:rPr>
        <w:t>број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92/23) и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E802F1">
        <w:rPr>
          <w:rFonts w:ascii="Times New Roman" w:hAnsi="Times New Roman" w:cs="Times New Roman"/>
          <w:color w:val="000000"/>
        </w:rPr>
        <w:t>став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E802F1">
        <w:rPr>
          <w:rFonts w:ascii="Times New Roman" w:hAnsi="Times New Roman" w:cs="Times New Roman"/>
          <w:color w:val="000000"/>
        </w:rPr>
        <w:t>став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802F1">
        <w:rPr>
          <w:rFonts w:ascii="Times New Roman" w:hAnsi="Times New Roman" w:cs="Times New Roman"/>
          <w:color w:val="000000"/>
        </w:rPr>
        <w:t>Закона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color w:val="000000"/>
        </w:rPr>
        <w:t>Влади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802F1">
        <w:rPr>
          <w:rFonts w:ascii="Times New Roman" w:hAnsi="Times New Roman" w:cs="Times New Roman"/>
          <w:color w:val="000000"/>
        </w:rPr>
        <w:t>бр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E802F1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E802F1">
        <w:rPr>
          <w:rFonts w:ascii="Times New Roman" w:hAnsi="Times New Roman" w:cs="Times New Roman"/>
          <w:color w:val="000000"/>
        </w:rPr>
        <w:t>др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802F1">
        <w:rPr>
          <w:rFonts w:ascii="Times New Roman" w:hAnsi="Times New Roman" w:cs="Times New Roman"/>
          <w:color w:val="000000"/>
        </w:rPr>
        <w:t>закон</w:t>
      </w:r>
      <w:proofErr w:type="spellEnd"/>
      <w:r w:rsidRPr="00E802F1">
        <w:rPr>
          <w:rFonts w:ascii="Times New Roman" w:hAnsi="Times New Roman" w:cs="Times New Roman"/>
          <w:color w:val="000000"/>
        </w:rPr>
        <w:t>),</w:t>
      </w:r>
    </w:p>
    <w:p w14:paraId="62CB82D9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Влада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3467AB2E" w14:textId="77777777" w:rsidR="00614D7C" w:rsidRPr="00E802F1" w:rsidRDefault="00F53D8D">
      <w:pPr>
        <w:spacing w:after="225"/>
        <w:jc w:val="center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b/>
          <w:color w:val="000000"/>
        </w:rPr>
        <w:t>УРЕДБУ</w:t>
      </w:r>
    </w:p>
    <w:p w14:paraId="081ED037" w14:textId="70338DF5" w:rsidR="00614D7C" w:rsidRPr="00E802F1" w:rsidRDefault="00F53D8D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E802F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у 2024.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39EBB39F" w14:textId="1255FCD9" w:rsidR="00F53D8D" w:rsidRPr="00E802F1" w:rsidRDefault="00F53D8D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E802F1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6/2024 од 26.01.2024. године)</w:t>
      </w:r>
    </w:p>
    <w:p w14:paraId="212692EB" w14:textId="77777777" w:rsidR="00614D7C" w:rsidRPr="00E802F1" w:rsidRDefault="00F53D8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Члан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1.</w:t>
      </w:r>
    </w:p>
    <w:p w14:paraId="5FDEF90B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802F1">
        <w:rPr>
          <w:rFonts w:ascii="Times New Roman" w:hAnsi="Times New Roman" w:cs="Times New Roman"/>
          <w:color w:val="000000"/>
        </w:rPr>
        <w:t>Уредби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802F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802F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развоју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2024. </w:t>
      </w:r>
      <w:proofErr w:type="spellStart"/>
      <w:r w:rsidRPr="00E802F1">
        <w:rPr>
          <w:rFonts w:ascii="Times New Roman" w:hAnsi="Times New Roman" w:cs="Times New Roman"/>
          <w:color w:val="000000"/>
        </w:rPr>
        <w:t>години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802F1">
        <w:rPr>
          <w:rFonts w:ascii="Times New Roman" w:hAnsi="Times New Roman" w:cs="Times New Roman"/>
          <w:color w:val="000000"/>
        </w:rPr>
        <w:t>број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3/24), у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802F1">
        <w:rPr>
          <w:rFonts w:ascii="Times New Roman" w:hAnsi="Times New Roman" w:cs="Times New Roman"/>
          <w:color w:val="000000"/>
        </w:rPr>
        <w:t>став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„61.640.504.683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802F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речима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„61.840.504.683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>”.</w:t>
      </w:r>
    </w:p>
    <w:p w14:paraId="0804F344" w14:textId="77777777" w:rsidR="00614D7C" w:rsidRPr="00E802F1" w:rsidRDefault="00F53D8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Члан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2.</w:t>
      </w:r>
    </w:p>
    <w:p w14:paraId="40F52A21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802F1">
        <w:rPr>
          <w:rFonts w:ascii="Times New Roman" w:hAnsi="Times New Roman" w:cs="Times New Roman"/>
          <w:color w:val="000000"/>
        </w:rPr>
        <w:t>члану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802F1">
        <w:rPr>
          <w:rFonts w:ascii="Times New Roman" w:hAnsi="Times New Roman" w:cs="Times New Roman"/>
          <w:color w:val="000000"/>
        </w:rPr>
        <w:t>став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„305.577.683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802F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речима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„505.577.683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„304.077.683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802F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речима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: „504.077.683 </w:t>
      </w:r>
      <w:proofErr w:type="spellStart"/>
      <w:r w:rsidRPr="00E802F1">
        <w:rPr>
          <w:rFonts w:ascii="Times New Roman" w:hAnsi="Times New Roman" w:cs="Times New Roman"/>
          <w:color w:val="000000"/>
        </w:rPr>
        <w:t>динара</w:t>
      </w:r>
      <w:proofErr w:type="spellEnd"/>
      <w:r w:rsidRPr="00E802F1">
        <w:rPr>
          <w:rFonts w:ascii="Times New Roman" w:hAnsi="Times New Roman" w:cs="Times New Roman"/>
          <w:color w:val="000000"/>
        </w:rPr>
        <w:t>”.</w:t>
      </w:r>
    </w:p>
    <w:p w14:paraId="185E1732" w14:textId="77777777" w:rsidR="00614D7C" w:rsidRPr="00E802F1" w:rsidRDefault="00F53D8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Члан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3.</w:t>
      </w:r>
    </w:p>
    <w:p w14:paraId="6CAC9F85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Прилог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E802F1">
        <w:rPr>
          <w:rFonts w:ascii="Times New Roman" w:hAnsi="Times New Roman" w:cs="Times New Roman"/>
          <w:color w:val="000000"/>
        </w:rPr>
        <w:t>који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је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уз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Уредбу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802F1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802F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802F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развоју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2024. </w:t>
      </w:r>
      <w:proofErr w:type="spellStart"/>
      <w:r w:rsidRPr="00E802F1">
        <w:rPr>
          <w:rFonts w:ascii="Times New Roman" w:hAnsi="Times New Roman" w:cs="Times New Roman"/>
          <w:color w:val="000000"/>
        </w:rPr>
        <w:t>години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802F1">
        <w:rPr>
          <w:rFonts w:ascii="Times New Roman" w:hAnsi="Times New Roman" w:cs="Times New Roman"/>
          <w:color w:val="000000"/>
        </w:rPr>
        <w:t>број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3/24) и </w:t>
      </w:r>
      <w:proofErr w:type="spellStart"/>
      <w:r w:rsidRPr="00E802F1">
        <w:rPr>
          <w:rFonts w:ascii="Times New Roman" w:hAnsi="Times New Roman" w:cs="Times New Roman"/>
          <w:color w:val="000000"/>
        </w:rPr>
        <w:t>чини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њен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део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новим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E802F1">
        <w:rPr>
          <w:rFonts w:ascii="Times New Roman" w:hAnsi="Times New Roman" w:cs="Times New Roman"/>
          <w:color w:val="000000"/>
        </w:rPr>
        <w:t>који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је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уз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ову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уредбу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802F1">
        <w:rPr>
          <w:rFonts w:ascii="Times New Roman" w:hAnsi="Times New Roman" w:cs="Times New Roman"/>
          <w:color w:val="000000"/>
        </w:rPr>
        <w:t>чини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њен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део</w:t>
      </w:r>
      <w:proofErr w:type="spellEnd"/>
      <w:r w:rsidRPr="00E802F1">
        <w:rPr>
          <w:rFonts w:ascii="Times New Roman" w:hAnsi="Times New Roman" w:cs="Times New Roman"/>
          <w:color w:val="000000"/>
        </w:rPr>
        <w:t>.</w:t>
      </w:r>
    </w:p>
    <w:p w14:paraId="3570A0A9" w14:textId="77777777" w:rsidR="00614D7C" w:rsidRPr="00E802F1" w:rsidRDefault="00F53D8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Члан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4.</w:t>
      </w:r>
    </w:p>
    <w:p w14:paraId="3CD04A3D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Ова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уредба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ступа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снагу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од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дана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Србије</w:t>
      </w:r>
      <w:proofErr w:type="spellEnd"/>
      <w:r w:rsidRPr="00E802F1">
        <w:rPr>
          <w:rFonts w:ascii="Times New Roman" w:hAnsi="Times New Roman" w:cs="Times New Roman"/>
          <w:color w:val="000000"/>
        </w:rPr>
        <w:t>”.</w:t>
      </w:r>
    </w:p>
    <w:p w14:paraId="1DBCCDA5" w14:textId="77777777" w:rsidR="00614D7C" w:rsidRPr="00E802F1" w:rsidRDefault="00F53D8D">
      <w:pPr>
        <w:spacing w:after="150"/>
        <w:jc w:val="right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E802F1">
        <w:rPr>
          <w:rFonts w:ascii="Times New Roman" w:hAnsi="Times New Roman" w:cs="Times New Roman"/>
          <w:color w:val="000000"/>
        </w:rPr>
        <w:t>број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110-579/2024</w:t>
      </w:r>
    </w:p>
    <w:p w14:paraId="6F29F15B" w14:textId="77777777" w:rsidR="00614D7C" w:rsidRPr="00E802F1" w:rsidRDefault="00F53D8D">
      <w:pPr>
        <w:spacing w:after="150"/>
        <w:jc w:val="right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802F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, 25. </w:t>
      </w:r>
      <w:proofErr w:type="spellStart"/>
      <w:r w:rsidRPr="00E802F1">
        <w:rPr>
          <w:rFonts w:ascii="Times New Roman" w:hAnsi="Times New Roman" w:cs="Times New Roman"/>
          <w:color w:val="000000"/>
        </w:rPr>
        <w:t>јануара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E802F1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371D15AA" w14:textId="77777777" w:rsidR="00614D7C" w:rsidRPr="00E802F1" w:rsidRDefault="00F53D8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71D4D9EB" w14:textId="77777777" w:rsidR="00614D7C" w:rsidRPr="00E802F1" w:rsidRDefault="00F53D8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lastRenderedPageBreak/>
        <w:t>Председник</w:t>
      </w:r>
      <w:proofErr w:type="spellEnd"/>
      <w:r w:rsidRPr="00E802F1">
        <w:rPr>
          <w:rFonts w:ascii="Times New Roman" w:hAnsi="Times New Roman" w:cs="Times New Roman"/>
          <w:color w:val="000000"/>
        </w:rPr>
        <w:t>,</w:t>
      </w:r>
    </w:p>
    <w:p w14:paraId="0DB9114C" w14:textId="77777777" w:rsidR="00614D7C" w:rsidRPr="00E802F1" w:rsidRDefault="00F53D8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E802F1">
        <w:rPr>
          <w:rFonts w:ascii="Times New Roman" w:hAnsi="Times New Roman" w:cs="Times New Roman"/>
          <w:b/>
          <w:color w:val="000000"/>
        </w:rPr>
        <w:t>,</w:t>
      </w:r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с.р</w:t>
      </w:r>
      <w:proofErr w:type="spellEnd"/>
      <w:r w:rsidRPr="00E802F1">
        <w:rPr>
          <w:rFonts w:ascii="Times New Roman" w:hAnsi="Times New Roman" w:cs="Times New Roman"/>
          <w:color w:val="000000"/>
        </w:rPr>
        <w:t>.</w:t>
      </w:r>
    </w:p>
    <w:p w14:paraId="0FD94D14" w14:textId="77777777" w:rsidR="00614D7C" w:rsidRPr="00E802F1" w:rsidRDefault="00F53D8D">
      <w:pPr>
        <w:spacing w:after="150"/>
        <w:rPr>
          <w:rFonts w:ascii="Times New Roman" w:hAnsi="Times New Roman" w:cs="Times New Roman"/>
        </w:rPr>
      </w:pPr>
      <w:proofErr w:type="spellStart"/>
      <w:r w:rsidRPr="00E802F1">
        <w:rPr>
          <w:rFonts w:ascii="Times New Roman" w:hAnsi="Times New Roman" w:cs="Times New Roman"/>
          <w:color w:val="000000"/>
        </w:rPr>
        <w:t>Прилог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1</w:t>
      </w:r>
    </w:p>
    <w:p w14:paraId="1E6EC226" w14:textId="77777777" w:rsidR="00614D7C" w:rsidRPr="00E802F1" w:rsidRDefault="00F53D8D" w:rsidP="00E802F1">
      <w:pPr>
        <w:spacing w:after="150"/>
        <w:jc w:val="both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>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33"/>
        <w:gridCol w:w="2696"/>
        <w:gridCol w:w="1714"/>
        <w:gridCol w:w="1734"/>
        <w:gridCol w:w="1715"/>
      </w:tblGrid>
      <w:tr w:rsidR="00614D7C" w:rsidRPr="00E802F1" w14:paraId="7852DDFF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AE30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484585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EB2F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Назив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3822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захтеве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решени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текућој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A0E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реализацију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решењима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судских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пресуда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донетих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неисплаћених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решења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претходног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периода</w:t>
            </w:r>
            <w:proofErr w:type="spellEnd"/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E9BF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</w:tr>
      <w:tr w:rsidR="00614D7C" w:rsidRPr="00E802F1" w14:paraId="7EE28A88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7C8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B28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ДИРЕКТНА ПЛАЋАЊА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545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504.077.683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53C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7A3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505.577.683</w:t>
            </w:r>
          </w:p>
        </w:tc>
      </w:tr>
      <w:tr w:rsidR="00614D7C" w:rsidRPr="00E802F1" w14:paraId="77D1E035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705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80AB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Премије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0803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29.524.183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2FD5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CEFA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505.577.683</w:t>
            </w:r>
          </w:p>
        </w:tc>
      </w:tr>
      <w:tr w:rsidR="00614D7C" w:rsidRPr="00E802F1" w14:paraId="287736A7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3409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046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Премија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млеко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4.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квартал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0911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29.524.183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910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389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67207DA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85BD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72EC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A579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374.153.500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41C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9D2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CD51181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229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0DAF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3DB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100.200.000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AFF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F8C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087B5F58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525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8A3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Основни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FBCD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7CC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6F88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656C17B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5698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CFC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Финансијско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давање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основне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2023.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91BE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320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15F9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2584E6F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9653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17D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898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273.953.500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A668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BD9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31215BA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5D1B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B27B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млечне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168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55.790.900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50A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88F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DFC269F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8337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A831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F72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1E4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C57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91BACD8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964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2.2.3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BE6A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крмаче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6BD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C78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66E1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026AB91E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8B8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052B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овце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6D6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B0AD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A37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6D4347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C5FE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2C7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513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648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2F9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CD76665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577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F83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738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2E4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0A9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4823DE9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04F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2.2.7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1EA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тешког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9DB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814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5E6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DB4AFAE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DE3F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2.2.8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702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лаког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071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F54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3D1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05531B8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A5B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2.2.9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7237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7ED4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4DA1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DF5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92AB4FB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12D0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8F61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дојиље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622C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021B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A23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22E0B3D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DC00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756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јунади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E09F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201.045.000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69B8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ABC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7715AA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2143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ED2A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4BE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953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622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01602237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674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C18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E40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E32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CCF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03D9A05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D47B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4DFA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89A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3EF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350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9B9ED22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A66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2.2.15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EAF8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кошнице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0E6B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11.757.600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0E4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419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3AFA0E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B22C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2.2.16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29FB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конзумне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6CEE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6B6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29F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CA8D360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60A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2.2.17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5FE3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узгој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телади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5E88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5.360.000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7D5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0E9D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046B012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1C8A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C03D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Регреси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C200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100.400.000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8CF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23F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60D6302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D674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ECB6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Финансијско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давање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регрес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гориво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2023.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D2CD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185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A2F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0889D6C7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05D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DE5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Регрес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ђубриво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гориво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семе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9B16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C729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192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DE887A7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1345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88E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ПОДСТИЦАЈИ МЕРАМА РУРАЛНОГ РАЗВОЈА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CFE1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906.593.969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BECA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2.496.000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978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909.089.969</w:t>
            </w:r>
          </w:p>
        </w:tc>
      </w:tr>
      <w:tr w:rsidR="00614D7C" w:rsidRPr="00E802F1" w14:paraId="23C4D5D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16A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7617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390D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633.214.294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843D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2.496.000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EC69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909.089.969</w:t>
            </w:r>
          </w:p>
        </w:tc>
      </w:tr>
      <w:tr w:rsidR="00614D7C" w:rsidRPr="00E802F1" w14:paraId="74C5B2E4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C43D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270E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физичку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имовину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349A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573.214.294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7AC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592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45BE59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C0B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766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87F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33.000.000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D9B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1A9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0836BF1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44CB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FE76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воћакa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DACA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22.000.000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E9D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1BF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E1FB870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E54D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1.1.1.2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A64E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D916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67E4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895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98B0EF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359B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575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53FC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540.214.294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DF6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72C4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E10280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EBC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7073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6FB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297.847.503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4E26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787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140295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D44C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654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0FB1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36.000.000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277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2F4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C4DC5D5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EA10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1.1.2.3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4931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дигитализације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C85E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6B2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4DA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6E3F4D19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4A0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1.1.2.4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2E91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приплодних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грла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52AA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196.366.791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99A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194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EBEF4B4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A60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1.1.2.5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7A9B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инвестицијама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изградњу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6DAC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C898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6F0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994C4F6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E72F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D0B7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прехрамбених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рибарства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E256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CC3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6ED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2A5D6E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4D44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0898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7C7F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5D9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476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DD487C1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2E9A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ACEA2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реконструкција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јаких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алкохолних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61FA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0F6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ECC8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946716E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8D27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E6FB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Управљање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ризицима</w:t>
            </w:r>
            <w:proofErr w:type="spellEnd"/>
            <w:r w:rsidRPr="00E802F1">
              <w:rPr>
                <w:rFonts w:ascii="Times New Roman" w:hAnsi="Times New Roman" w:cs="Times New Roman"/>
              </w:rPr>
              <w:br/>
            </w:r>
            <w:r w:rsidRPr="00E802F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Регрес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премију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осигурања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усеве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плодове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вишегодишње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засаде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расаднике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животиње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1066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F42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B90F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4C2D5EA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A61E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A5B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средине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природних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3822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203.179.675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8F2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5AA1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D4737F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3C9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12FE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ED8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202.179.675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5579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EA9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C4487FD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BA0E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990E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712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122.179.675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44A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749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4954A4B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1EB8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3BD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5579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80.000.000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DD0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011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70FFA35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DEC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A00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2D8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51D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392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FB885E9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EC52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F4E5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DA7F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7D55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EE1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E403292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5F80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5A8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3683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6756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1CEA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74AC9CC9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0E4A7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BDC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банци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гена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E20F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6B41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952C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C007AC4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C92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B9F1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диверсификацију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дохотка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живота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руралним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подручјима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27C9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70.200.000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5FED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E91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B9931A8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6F6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8466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селу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непољопривредним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активностима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135D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EFF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D097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177C46DB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2DD2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53A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смислу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додавања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вредности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газдинствима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D46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7019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28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C0F89ED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FC2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5222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сертификација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C7A9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3B83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FFB10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3580BEC7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B1F4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B493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Диверсификација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инвестицијама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газдинству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3E6A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105B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2B8E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4296DF7E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AA1E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201D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руралну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инфраструктуру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E414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70.200.000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C092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65F9" w14:textId="77777777" w:rsidR="00614D7C" w:rsidRPr="00E802F1" w:rsidRDefault="00614D7C">
            <w:pPr>
              <w:rPr>
                <w:rFonts w:ascii="Times New Roman" w:hAnsi="Times New Roman" w:cs="Times New Roman"/>
              </w:rPr>
            </w:pPr>
          </w:p>
        </w:tc>
      </w:tr>
      <w:tr w:rsidR="00614D7C" w:rsidRPr="00E802F1" w14:paraId="29C23B52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8BD0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III.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016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ПОСЕБНИ ПОДСТИЦАЈИ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86F7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8086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76D1F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</w:tr>
      <w:tr w:rsidR="00614D7C" w:rsidRPr="00E802F1" w14:paraId="715D8E5C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A7269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F3C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ради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остваривања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циљева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селекције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BAD4C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4298D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B0A7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4D7C" w:rsidRPr="00E802F1" w14:paraId="1D7DABA1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B478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2B88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промотивне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руралном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развоју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акције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D7094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A25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42BB5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14D7C" w:rsidRPr="00E802F1" w14:paraId="1033D091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DF00A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EA47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садног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клонску</w:t>
            </w:r>
            <w:proofErr w:type="spellEnd"/>
            <w:r w:rsidRPr="00E802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2F1">
              <w:rPr>
                <w:rFonts w:ascii="Times New Roman" w:hAnsi="Times New Roman" w:cs="Times New Roman"/>
                <w:color w:val="000000"/>
              </w:rPr>
              <w:t>селекцију</w:t>
            </w:r>
            <w:proofErr w:type="spellEnd"/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78A2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9A76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185B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6.000.000</w:t>
            </w:r>
          </w:p>
        </w:tc>
      </w:tr>
      <w:tr w:rsidR="00614D7C" w:rsidRPr="00E802F1" w14:paraId="3BBD282A" w14:textId="77777777">
        <w:trPr>
          <w:trHeight w:val="45"/>
          <w:tblCellSpacing w:w="0" w:type="auto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513BB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IV.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2CA98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КРЕДИТНА ПОДРШКА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0501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30.065.878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3E4C3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BC7D0" w14:textId="77777777" w:rsidR="00614D7C" w:rsidRPr="00E802F1" w:rsidRDefault="00F53D8D">
            <w:pPr>
              <w:spacing w:after="150"/>
              <w:rPr>
                <w:rFonts w:ascii="Times New Roman" w:hAnsi="Times New Roman" w:cs="Times New Roman"/>
              </w:rPr>
            </w:pPr>
            <w:r w:rsidRPr="00E802F1">
              <w:rPr>
                <w:rFonts w:ascii="Times New Roman" w:hAnsi="Times New Roman" w:cs="Times New Roman"/>
                <w:color w:val="000000"/>
              </w:rPr>
              <w:t>30.065.878</w:t>
            </w:r>
          </w:p>
        </w:tc>
      </w:tr>
    </w:tbl>
    <w:p w14:paraId="62BAB689" w14:textId="77777777" w:rsidR="00614D7C" w:rsidRPr="00E802F1" w:rsidRDefault="00F53D8D">
      <w:pPr>
        <w:spacing w:after="150"/>
        <w:rPr>
          <w:rFonts w:ascii="Times New Roman" w:hAnsi="Times New Roman" w:cs="Times New Roman"/>
        </w:rPr>
      </w:pPr>
      <w:r w:rsidRPr="00E802F1">
        <w:rPr>
          <w:rFonts w:ascii="Times New Roman" w:hAnsi="Times New Roman" w:cs="Times New Roman"/>
          <w:color w:val="000000"/>
        </w:rPr>
        <w:t xml:space="preserve">* </w:t>
      </w:r>
      <w:proofErr w:type="spellStart"/>
      <w:r w:rsidRPr="00E802F1">
        <w:rPr>
          <w:rFonts w:ascii="Times New Roman" w:hAnsi="Times New Roman" w:cs="Times New Roman"/>
          <w:color w:val="000000"/>
        </w:rPr>
        <w:t>Распоређивање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за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захтеве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по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основу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Уредбе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E802F1">
        <w:rPr>
          <w:rFonts w:ascii="Times New Roman" w:hAnsi="Times New Roman" w:cs="Times New Roman"/>
          <w:color w:val="000000"/>
        </w:rPr>
        <w:t>финансијском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давању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за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биљних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култура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E802F1">
        <w:rPr>
          <w:rFonts w:ascii="Times New Roman" w:hAnsi="Times New Roman" w:cs="Times New Roman"/>
          <w:color w:val="000000"/>
        </w:rPr>
        <w:t>години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802F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02F1">
        <w:rPr>
          <w:rFonts w:ascii="Times New Roman" w:hAnsi="Times New Roman" w:cs="Times New Roman"/>
          <w:color w:val="000000"/>
        </w:rPr>
        <w:t>РСˮ</w:t>
      </w:r>
      <w:proofErr w:type="spellEnd"/>
      <w:r w:rsidRPr="00E802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802F1">
        <w:rPr>
          <w:rFonts w:ascii="Times New Roman" w:hAnsi="Times New Roman" w:cs="Times New Roman"/>
          <w:color w:val="000000"/>
        </w:rPr>
        <w:t>бр</w:t>
      </w:r>
      <w:proofErr w:type="spellEnd"/>
      <w:r w:rsidRPr="00E802F1">
        <w:rPr>
          <w:rFonts w:ascii="Times New Roman" w:hAnsi="Times New Roman" w:cs="Times New Roman"/>
          <w:color w:val="000000"/>
        </w:rPr>
        <w:t>. 27/23, 43/23, 78/23, 104/23, 110/23 и 116/23).</w:t>
      </w:r>
    </w:p>
    <w:sectPr w:rsidR="00614D7C" w:rsidRPr="00E802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7C"/>
    <w:rsid w:val="00614D7C"/>
    <w:rsid w:val="00E802F1"/>
    <w:rsid w:val="00F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08BB"/>
  <w15:docId w15:val="{E06188F1-28B6-4371-BC91-6B68C06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395B-EA0E-499E-AFB8-B60E32D3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Sonja Skorupan</cp:lastModifiedBy>
  <cp:revision>2</cp:revision>
  <dcterms:created xsi:type="dcterms:W3CDTF">2024-01-29T09:45:00Z</dcterms:created>
  <dcterms:modified xsi:type="dcterms:W3CDTF">2024-01-29T09:45:00Z</dcterms:modified>
</cp:coreProperties>
</file>