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2B6B" w14:textId="28E64A13" w:rsidR="00597041" w:rsidRPr="00CC6606" w:rsidRDefault="00BA34C1" w:rsidP="00CC6606">
      <w:pPr>
        <w:spacing w:after="15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﻿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39г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акцизама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22/01, 73/01, 80/02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80/02, 43/03, 72/03, 43/04, 55/04, 135/04, 46/05, 101/05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61/07, 5/09, 31/09, 101/10, 43/11, 101/11, 93/12, 119/12, 47/13, 68/14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142/14, 55/15, 103/15, 108/16, 30/18, 153/20, 53/21 и 75/23)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4.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40B062D7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</w:p>
    <w:p w14:paraId="49CCAA12" w14:textId="77777777" w:rsidR="00597041" w:rsidRPr="00CC6606" w:rsidRDefault="00BA34C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4BA557D2" w14:textId="77777777" w:rsidR="00597041" w:rsidRPr="00CC6606" w:rsidRDefault="00BA34C1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поступку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моторно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гориво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користи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сврхе</w:t>
      </w:r>
      <w:proofErr w:type="spellEnd"/>
    </w:p>
    <w:p w14:paraId="2126E09E" w14:textId="77777777" w:rsidR="00BA34C1" w:rsidRPr="00CC6606" w:rsidRDefault="00BA34C1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660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115/2023 од 22.12.2023. године)</w:t>
      </w:r>
    </w:p>
    <w:p w14:paraId="6B83D241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B26050B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моторно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нормативи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обрадивог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моторно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садржина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9C5388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43D6EC2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Поједини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изрази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употребљени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следећа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значења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CEE6F6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биљне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културе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ливада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пашњака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крмно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биље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необрађеног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Шифарнику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обнови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пасиван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25/23 –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7F471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носилац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породичног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газдинства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6B0B2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обрадиво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земљиште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њиве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вртови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воћњаци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виногради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ливаде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455BC1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овлашћени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дистрибутер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енергетику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продајом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велико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DDD2B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i/>
          <w:color w:val="000000"/>
          <w:sz w:val="24"/>
          <w:szCs w:val="24"/>
        </w:rPr>
        <w:t>газдинство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земљорадничка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−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породично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E92A31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62047BBB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3) и 7)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акцизама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22/01, 73/01, 80/02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80/02, 43/03, 72/03, 43/04, 55/04, 135/04, 46/05, 101/05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61/07, 5/09, 31/09, 101/10, 43/11, 101/11, 93/12, 119/12, 47/13, 68/14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142/14, 55/15, 103/15, 108/16, 30/18, 153/20, 53/21 и 75/23 –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моторно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погон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0B9E48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увoзника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oднoснo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прoизвoђaча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дeривaтe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нaфтe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плaтиo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прoписaни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изнoс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aкцизe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исказаним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изнoсом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aкцизe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платио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C418D5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дистрибутера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продајом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велико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дeривaта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нaфтe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платио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F973B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дистрибутера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продајом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дeривaта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нaфтe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D88F70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ПИБ)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ЈМБГ)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посебном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идентификационом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ознаком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указује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питању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фискализација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обвезник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самосталне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доходак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903ADBB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БПГ)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обвезник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самосталне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доходак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D2CA3F2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(1) и (2)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корпорацијских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картица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непосредни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испоручилац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својству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даваоцу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уговорном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9A398F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Рaчун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стaвa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oвoг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члaнa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мoрa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сaдржи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пoдaткe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купцу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кoличини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врeднoсти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нaбaвљeних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дeривaтa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нaфтe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ED0BB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Рaчун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кojи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сaдржи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пoдaткe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oвoг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члaнa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мoжe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упoтрeбити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пoступку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рeфaкциjу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плaћeнe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aкцизe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прaвилником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A6F1A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3944F1C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BC452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748A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производњом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9AA706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067D27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засејане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засађене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обрадивог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културом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100 ha.</w:t>
      </w:r>
    </w:p>
    <w:p w14:paraId="54FC1131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обрадивог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државној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својини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државној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својини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узело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2C5E57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остварено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2C0BC4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1ECC481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календарску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литара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хектару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F5F412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7FA110FB" w14:textId="25B476EC" w:rsidR="00597041" w:rsidRDefault="00BA34C1" w:rsidP="00CC660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Прaвo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рeфaкциjу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плaћeнe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aкцизe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изнoсу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кojи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прeдстaвљa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рaзлику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изнoсa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утврђeнoг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члaнoм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стaв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тaч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3) и 7)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Зaкoнa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изнoсa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aкцизe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члaна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стaвa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тaчкa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пoдтaчкa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(5)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Зaкoнa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43022B" w14:textId="77777777" w:rsidR="00CC6606" w:rsidRPr="00CC6606" w:rsidRDefault="00CC6606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61156119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0C3AD5ED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online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регистрованом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шемом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D9068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1709BF2C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F7C935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ПИБ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EE85F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ЈМБГ –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555091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>3) БПГ;</w:t>
      </w:r>
    </w:p>
    <w:p w14:paraId="5F008C29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засађене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културом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0DF7A8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2BE0D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A1C047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A4F8A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набављених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AA429E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набављеног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CA66F0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склaду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DBE039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базе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фискализација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промета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35DF2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Уколико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BE72C5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преносу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645D1CC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давалац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фактуре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даваоца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спецификацијом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давалац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давалац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франшизе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преносу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F8E5DF8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03B7CB4A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административну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упоређивањем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FE8157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БПГ, ПИБ/ЈМБГ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задужења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моделу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97 КБР-ШО-ПИБ/ЈМБГ,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шифра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257,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засађене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биљном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културом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биогорива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4CDEF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књижења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рачуноводству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трезор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D0FCE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поводом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моторно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изјавити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6444B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жалби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другостепени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AC7254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37AAB830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обрачунатом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каматом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прописаном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администрација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68E1B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остварио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нетачних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14:paraId="71A78F2E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исплаћен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2CBAEB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пасиван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примљених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0B8FBC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Пореској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књижење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95C1E9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253D04B4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плаћене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правлником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акцизе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извршена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рефакција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EA3DF1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25570425" w14:textId="77777777" w:rsidR="00597041" w:rsidRPr="00CC6606" w:rsidRDefault="00BA34C1" w:rsidP="00CC660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подтач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. (1) и (2)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посебну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идентификациону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ознаку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указује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питању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фискализација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уместо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БПГ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фискалним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рачунима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уноси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ЈМБГ, 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јануаром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46BEC2" w14:textId="77777777" w:rsidR="00597041" w:rsidRPr="00CC6606" w:rsidRDefault="00BA34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3310DE9C" w14:textId="00B6FB93" w:rsidR="00597041" w:rsidRDefault="00BA34C1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DDE29D" w14:textId="094B5AF6" w:rsidR="00CC6606" w:rsidRDefault="00CC660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D37A5" w14:textId="697C6D79" w:rsidR="00CC6606" w:rsidRDefault="00CC6606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0A9D0" w14:textId="77777777" w:rsidR="00CC6606" w:rsidRPr="00CC6606" w:rsidRDefault="00CC6606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2938E11D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000459952 2023 10520 004 005 012 001</w:t>
      </w:r>
    </w:p>
    <w:p w14:paraId="0620D23B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342DD9DB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E0B77C8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Синиша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Мали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F0999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000465879 2023 14840 007 000 011 001</w:t>
      </w:r>
    </w:p>
    <w:p w14:paraId="6B201988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980666C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DE62C5A" w14:textId="77777777" w:rsidR="00597041" w:rsidRPr="00CC6606" w:rsidRDefault="00BA34C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CC660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C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606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C6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97041" w:rsidRPr="00CC66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41"/>
    <w:rsid w:val="00597041"/>
    <w:rsid w:val="00BA34C1"/>
    <w:rsid w:val="00C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2ABD"/>
  <w15:docId w15:val="{80F2E30C-A900-4F2B-9165-C3E79366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2023-12-25T07:03:00Z</dcterms:created>
  <dcterms:modified xsi:type="dcterms:W3CDTF">2023-12-25T07:03:00Z</dcterms:modified>
</cp:coreProperties>
</file>