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7B81" w14:textId="77777777" w:rsidR="004E3571" w:rsidRDefault="004E3571">
      <w:pPr>
        <w:spacing w:after="150"/>
        <w:rPr>
          <w:color w:val="000000"/>
        </w:rPr>
      </w:pPr>
    </w:p>
    <w:p w14:paraId="67D64AC8" w14:textId="5243491B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19а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26.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8.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29.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. 41/09, 10/13 –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101/16, 67/21 –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114/21)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4.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24.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22FFC2E2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48E424FA" w14:textId="77777777" w:rsidR="00492E7E" w:rsidRPr="00F72B63" w:rsidRDefault="00C96679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736B7298" w14:textId="59380C94" w:rsidR="00492E7E" w:rsidRPr="00F72B63" w:rsidRDefault="00C96679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52968561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упису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Регистар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пољопривредних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газдинстава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промени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података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обнови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регистрације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електронском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поступању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као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пасиван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статус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пољопривредног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газдинства</w:t>
      </w:r>
      <w:proofErr w:type="spellEnd"/>
    </w:p>
    <w:bookmarkEnd w:id="0"/>
    <w:p w14:paraId="564765A0" w14:textId="657B4AF6" w:rsidR="004E3571" w:rsidRPr="00F72B63" w:rsidRDefault="004E3571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(„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Службени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гласник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РС”,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2B6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110</w:t>
      </w:r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/23</w:t>
      </w:r>
      <w:r w:rsidRPr="00F72B6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од 08.12.2023. године</w:t>
      </w:r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7C182102" w14:textId="77777777" w:rsidR="00492E7E" w:rsidRPr="00F72B63" w:rsidRDefault="00C966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44B74A3B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обнови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пасиван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25/23),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A780B1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породично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уписаног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смрти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уписани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привремени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окончања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оставинског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2300D62D" w14:textId="77777777" w:rsidR="00492E7E" w:rsidRPr="00F72B63" w:rsidRDefault="00C966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722547F3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11),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подтачке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подтач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. (3а)–(3в),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4619AF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„(3а)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B541155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(3б)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329E404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(3в)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класа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,”.</w:t>
      </w:r>
    </w:p>
    <w:p w14:paraId="491D23ED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13)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подтачке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(3),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подтач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. (3а) и (3б),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F816F5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„(3а)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195A95E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(3б)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,”.</w:t>
      </w:r>
    </w:p>
    <w:p w14:paraId="558F586F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11)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подтачке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подтач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. (3а)–(3в),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4079A1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„(3а)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F87177C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(3б)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C9CF5F1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(3в)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класа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,”.</w:t>
      </w:r>
    </w:p>
    <w:p w14:paraId="2C940F2B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14)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подтачке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(3),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подтач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. (3а) и (3б),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16BEC2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„(3а)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A10605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(3б)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,”.</w:t>
      </w:r>
    </w:p>
    <w:p w14:paraId="1270DD17" w14:textId="77777777" w:rsidR="00492E7E" w:rsidRPr="00F72B63" w:rsidRDefault="00C966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0EDE64B8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25.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изнад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25а,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4CAA484" w14:textId="77777777" w:rsidR="00492E7E" w:rsidRPr="00F72B63" w:rsidRDefault="00C966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Наставак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обављања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делатности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статусна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промена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припајања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друштва</w:t>
      </w:r>
      <w:proofErr w:type="spellEnd"/>
    </w:p>
    <w:p w14:paraId="6D15FBDF" w14:textId="77777777" w:rsidR="00492E7E" w:rsidRPr="00F72B63" w:rsidRDefault="00C966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25а</w:t>
      </w:r>
    </w:p>
    <w:p w14:paraId="7F6C8262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Пословно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способни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наследник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привредна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наставка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Агенцији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истовременог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брисања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оснивања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преузима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настале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тренутка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оснивања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привредна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корисничког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уписаних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уписаних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промењени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одговарајућу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18.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D2EADB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изврше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статусну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припајања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привредна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преносиоца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уписују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стицаоца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преносиоца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условом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преносиоца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активном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8893C6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стицаоца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преузима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преносиоца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субјекта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уписа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3099DFF5" w14:textId="77777777" w:rsidR="00492E7E" w:rsidRPr="00F72B63" w:rsidRDefault="00C966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1A3194D2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26.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3),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26F575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„3)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A37A0C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уписало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A8DF19B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дало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неистините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упис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обнову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пријави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приложеној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документацији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битан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27A9994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(3)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извршило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заоравање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тањирање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жетвених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остатака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сламе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кукурузовине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предузело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стрних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усева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пожара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прописују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пожара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стрним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усевима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катастарској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парцели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дошло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спаљивања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остатака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стрних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усева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6462AD89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4),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подтачке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(4)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(4а),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8A85AD4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„(4а)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биљну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обрађивало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,”.</w:t>
      </w:r>
    </w:p>
    <w:p w14:paraId="2DB14CBC" w14:textId="77777777" w:rsidR="00492E7E" w:rsidRPr="00F72B63" w:rsidRDefault="00C966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05D99A59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28.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подтач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. (1), (4), (5)”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подтач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. (1), (4), (4а), (5).”</w:t>
      </w:r>
    </w:p>
    <w:p w14:paraId="0802F7D7" w14:textId="77777777" w:rsidR="00492E7E" w:rsidRPr="00F72B63" w:rsidRDefault="00C966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74EAACB9" w14:textId="77777777" w:rsidR="00492E7E" w:rsidRPr="00F72B63" w:rsidRDefault="00C96679" w:rsidP="00F72B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Шифарник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биљне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намене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земљишних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обнови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пасиван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25/23)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Шифарником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биљне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намене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земљишних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F12932" w14:textId="77777777" w:rsidR="00492E7E" w:rsidRPr="00F72B63" w:rsidRDefault="00C966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63C643E5" w14:textId="77777777" w:rsidR="00492E7E" w:rsidRPr="00F72B63" w:rsidRDefault="00C9667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279523" w14:textId="77777777" w:rsidR="00492E7E" w:rsidRPr="00F72B63" w:rsidRDefault="00C9667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000357890 2023 14840 007 001 012 001</w:t>
      </w:r>
    </w:p>
    <w:p w14:paraId="31913D9A" w14:textId="77777777" w:rsidR="00492E7E" w:rsidRPr="00F72B63" w:rsidRDefault="00C9667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, 5.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2BF50747" w14:textId="77777777" w:rsidR="00492E7E" w:rsidRPr="00F72B63" w:rsidRDefault="00C9667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224E976" w14:textId="77777777" w:rsidR="00492E7E" w:rsidRPr="00F72B63" w:rsidRDefault="00C9667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Јелена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Танасковић</w:t>
      </w:r>
      <w:proofErr w:type="spellEnd"/>
      <w:r w:rsidRPr="00F72B6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7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B63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F72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1D3654" w14:textId="77777777" w:rsidR="00492E7E" w:rsidRPr="00F72B63" w:rsidRDefault="00C966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color w:val="000000"/>
          <w:sz w:val="24"/>
          <w:szCs w:val="24"/>
        </w:rPr>
        <w:t>ШИФАРНИК БИЉНЕ ПРОИЗВОДЊЕ И ДРУГЕ НАМЕНЕ ЗЕМЉИШНИХ ПАРЦЕЛА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53"/>
        <w:gridCol w:w="4178"/>
        <w:gridCol w:w="2261"/>
      </w:tblGrid>
      <w:tr w:rsidR="00492E7E" w:rsidRPr="00F72B63" w14:paraId="1C83D24F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9DBB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Конвенционална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F72B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E622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НАЗИВ КУЛТУРЕ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8633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F72B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2E7E" w:rsidRPr="00F72B63" w14:paraId="7EF7667E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7EE8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Житарице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92E7E" w:rsidRPr="00F72B63" w14:paraId="4887B77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3F6B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CCFE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1A44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12.1.01</w:t>
            </w:r>
          </w:p>
        </w:tc>
      </w:tr>
      <w:tr w:rsidR="00492E7E" w:rsidRPr="00F72B63" w14:paraId="25EED10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7411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9649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53FD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</w:t>
            </w:r>
          </w:p>
        </w:tc>
      </w:tr>
      <w:tr w:rsidR="00492E7E" w:rsidRPr="00F72B63" w14:paraId="1D44AC8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6D78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7674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пиварски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јечам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1033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12.1.03</w:t>
            </w:r>
          </w:p>
        </w:tc>
      </w:tr>
      <w:tr w:rsidR="00492E7E" w:rsidRPr="00F72B63" w14:paraId="4854C73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B40D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409E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јечам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C653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12.1.04</w:t>
            </w:r>
          </w:p>
        </w:tc>
      </w:tr>
      <w:tr w:rsidR="00492E7E" w:rsidRPr="00F72B63" w14:paraId="036E4A0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ADB0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11.1.05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24E4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2AC0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12.1.05</w:t>
            </w:r>
          </w:p>
        </w:tc>
      </w:tr>
      <w:tr w:rsidR="00492E7E" w:rsidRPr="00F72B63" w14:paraId="1A16A3C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AE54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BB75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овас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5E59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12.1.06</w:t>
            </w:r>
          </w:p>
        </w:tc>
      </w:tr>
      <w:tr w:rsidR="00492E7E" w:rsidRPr="00F72B63" w14:paraId="5D9B97C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6112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C519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хељда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3F57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12.1.07</w:t>
            </w:r>
          </w:p>
        </w:tc>
      </w:tr>
      <w:tr w:rsidR="00492E7E" w:rsidRPr="00F72B63" w14:paraId="76EC0BF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9F80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CAC0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0B56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12.1.08</w:t>
            </w:r>
          </w:p>
        </w:tc>
      </w:tr>
      <w:tr w:rsidR="00492E7E" w:rsidRPr="00F72B63" w14:paraId="4F22FFF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474A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CD84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тритикале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1136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12.1.09</w:t>
            </w:r>
          </w:p>
        </w:tc>
      </w:tr>
      <w:tr w:rsidR="00492E7E" w:rsidRPr="00F72B63" w14:paraId="1B844D7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23F2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DC39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Сирак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зрно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исхрану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62EF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12.1.10</w:t>
            </w:r>
          </w:p>
        </w:tc>
      </w:tr>
      <w:tr w:rsidR="00492E7E" w:rsidRPr="00F72B63" w14:paraId="1E1D1584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B92C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A0AD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Семенски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житарица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EEFA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12.1.11</w:t>
            </w:r>
          </w:p>
        </w:tc>
      </w:tr>
      <w:tr w:rsidR="00492E7E" w:rsidRPr="00F72B63" w14:paraId="0108907B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F2AB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780E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житарице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наполица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спелта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пиринач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A165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12.1.12</w:t>
            </w:r>
          </w:p>
        </w:tc>
      </w:tr>
      <w:tr w:rsidR="00492E7E" w:rsidRPr="00F72B63" w14:paraId="2709F9F9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B75F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Индустријско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492E7E" w:rsidRPr="00F72B63" w14:paraId="3AF4043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797F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D44F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шећерна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B324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12.2.01</w:t>
            </w:r>
          </w:p>
        </w:tc>
      </w:tr>
      <w:tr w:rsidR="00492E7E" w:rsidRPr="00F72B63" w14:paraId="2E78804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27D9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8A18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соја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9C78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12.2.02</w:t>
            </w:r>
          </w:p>
        </w:tc>
      </w:tr>
      <w:tr w:rsidR="00492E7E" w:rsidRPr="00F72B63" w14:paraId="4BD9F39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CFAE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2601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сунцокрет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D029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12.2.03</w:t>
            </w:r>
          </w:p>
        </w:tc>
      </w:tr>
      <w:tr w:rsidR="00492E7E" w:rsidRPr="00F72B63" w14:paraId="0C47DA6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398E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27E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уљана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1019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12.2.04</w:t>
            </w:r>
          </w:p>
        </w:tc>
      </w:tr>
      <w:tr w:rsidR="00492E7E" w:rsidRPr="00F72B63" w14:paraId="0DABFA2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33AC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29A1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Меркантилна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уљана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тиква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E4E3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12.2.05</w:t>
            </w:r>
          </w:p>
        </w:tc>
      </w:tr>
      <w:tr w:rsidR="00492E7E" w:rsidRPr="00F72B63" w14:paraId="14802F5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8D0B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C8DF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F3C7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12.2.06</w:t>
            </w:r>
          </w:p>
        </w:tc>
      </w:tr>
      <w:tr w:rsidR="00492E7E" w:rsidRPr="00F72B63" w14:paraId="0DD4283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53C0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CF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07AC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12.2.07</w:t>
            </w:r>
          </w:p>
        </w:tc>
      </w:tr>
      <w:tr w:rsidR="00492E7E" w:rsidRPr="00F72B63" w14:paraId="52681852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6ED9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4A0A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Сирак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метлаш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308D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12.2.08</w:t>
            </w:r>
          </w:p>
        </w:tc>
      </w:tr>
      <w:tr w:rsidR="00492E7E" w:rsidRPr="00F72B63" w14:paraId="3188FF7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9DC4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5600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вирџинија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0945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12.2.09</w:t>
            </w:r>
          </w:p>
        </w:tc>
      </w:tr>
      <w:tr w:rsidR="00492E7E" w:rsidRPr="00F72B63" w14:paraId="60C797F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C608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EEF2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берлеј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9B7A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12.2.10</w:t>
            </w:r>
          </w:p>
        </w:tc>
      </w:tr>
      <w:tr w:rsidR="00492E7E" w:rsidRPr="00F72B63" w14:paraId="1F2E3CB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E138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02DB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оријентал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668C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12.2.11</w:t>
            </w:r>
          </w:p>
        </w:tc>
      </w:tr>
      <w:tr w:rsidR="00492E7E" w:rsidRPr="00F72B63" w14:paraId="624C3F6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AEDB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EBE7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E3A3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12.2.12</w:t>
            </w:r>
          </w:p>
        </w:tc>
      </w:tr>
      <w:tr w:rsidR="00492E7E" w:rsidRPr="00F72B63" w14:paraId="4D883B6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909B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68D4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Семенски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индустријског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6571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12.2.13</w:t>
            </w:r>
          </w:p>
        </w:tc>
      </w:tr>
      <w:tr w:rsidR="00492E7E" w:rsidRPr="00F72B63" w14:paraId="63C1A72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C297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FEA3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индустријско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9F38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12.2.14</w:t>
            </w:r>
          </w:p>
        </w:tc>
      </w:tr>
      <w:tr w:rsidR="00492E7E" w:rsidRPr="00F72B63" w14:paraId="095339F2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5E30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Крмно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492E7E" w:rsidRPr="00F72B63" w14:paraId="16080C2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2A77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E928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Луцерка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86E9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12.3.01</w:t>
            </w:r>
          </w:p>
        </w:tc>
      </w:tr>
      <w:tr w:rsidR="00492E7E" w:rsidRPr="00F72B63" w14:paraId="73B098A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7C1F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9BDC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Силажни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193D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12.3.02</w:t>
            </w:r>
          </w:p>
        </w:tc>
      </w:tr>
      <w:tr w:rsidR="00492E7E" w:rsidRPr="00F72B63" w14:paraId="32F1DCC2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E50A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92A3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Грахорица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4D95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12.3.03</w:t>
            </w:r>
          </w:p>
        </w:tc>
      </w:tr>
      <w:tr w:rsidR="00492E7E" w:rsidRPr="00F72B63" w14:paraId="6DD01BDF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EBA4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11.3.04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CC0F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грашак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3535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12.3.04</w:t>
            </w:r>
          </w:p>
        </w:tc>
      </w:tr>
      <w:tr w:rsidR="00492E7E" w:rsidRPr="00F72B63" w14:paraId="0687E0A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A24D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4E6A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Детелина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1B9F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12.3.05</w:t>
            </w:r>
          </w:p>
        </w:tc>
      </w:tr>
      <w:tr w:rsidR="00492E7E" w:rsidRPr="00F72B63" w14:paraId="41B3EA24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2D2D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F705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Семенски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крмног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5016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12.3.06</w:t>
            </w:r>
          </w:p>
        </w:tc>
      </w:tr>
      <w:tr w:rsidR="00492E7E" w:rsidRPr="00F72B63" w14:paraId="1A5DCCE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A4E7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191A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Засноване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сејанице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CE29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12.3.07</w:t>
            </w:r>
          </w:p>
        </w:tc>
      </w:tr>
      <w:tr w:rsidR="00492E7E" w:rsidRPr="00F72B63" w14:paraId="580548C4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A215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DF0A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52B2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12.3.08</w:t>
            </w:r>
          </w:p>
        </w:tc>
      </w:tr>
      <w:tr w:rsidR="00492E7E" w:rsidRPr="00F72B63" w14:paraId="1866B4E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5599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C217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Пашњаци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CEA5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12.3.09</w:t>
            </w:r>
          </w:p>
        </w:tc>
      </w:tr>
      <w:tr w:rsidR="00492E7E" w:rsidRPr="00F72B63" w14:paraId="42C557A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66BE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5D43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крмно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жути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звездан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еспарзета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BC36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12.3.10</w:t>
            </w:r>
          </w:p>
        </w:tc>
      </w:tr>
      <w:tr w:rsidR="00492E7E" w:rsidRPr="00F72B63" w14:paraId="16817797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0BC2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Ароматично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лековито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FAC4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E7E" w:rsidRPr="00F72B63" w14:paraId="1F7C3CFB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5942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0794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слачица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950C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12.4.01</w:t>
            </w:r>
          </w:p>
        </w:tc>
      </w:tr>
      <w:tr w:rsidR="00492E7E" w:rsidRPr="00F72B63" w14:paraId="59E7EB4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C317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36D1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слачица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DD02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12.4.02</w:t>
            </w:r>
          </w:p>
        </w:tc>
      </w:tr>
      <w:tr w:rsidR="00492E7E" w:rsidRPr="00F72B63" w14:paraId="003C76E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9944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9417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0CFB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12.4.03</w:t>
            </w:r>
          </w:p>
        </w:tc>
      </w:tr>
      <w:tr w:rsidR="00492E7E" w:rsidRPr="00F72B63" w14:paraId="46C6A82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9EE8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FB75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ароматично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босиљак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коријандер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A2D3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12.4.04</w:t>
            </w:r>
          </w:p>
        </w:tc>
      </w:tr>
      <w:tr w:rsidR="00492E7E" w:rsidRPr="00F72B63" w14:paraId="1FB1725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D809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BD37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Семенски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ароматичног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C3A3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12.4.05</w:t>
            </w:r>
          </w:p>
        </w:tc>
      </w:tr>
      <w:tr w:rsidR="00492E7E" w:rsidRPr="00F72B63" w14:paraId="1A2FA27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B8BA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A6E8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EDC2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12.4.06</w:t>
            </w:r>
          </w:p>
        </w:tc>
      </w:tr>
      <w:tr w:rsidR="00492E7E" w:rsidRPr="00F72B63" w14:paraId="17AFEA9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8D68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B837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028F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12.4.07</w:t>
            </w:r>
          </w:p>
        </w:tc>
      </w:tr>
      <w:tr w:rsidR="00492E7E" w:rsidRPr="00F72B63" w14:paraId="1E706C7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857E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24FE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Матичњак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Мелиса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12AB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12.4.08</w:t>
            </w:r>
          </w:p>
        </w:tc>
      </w:tr>
      <w:tr w:rsidR="00492E7E" w:rsidRPr="00F72B63" w14:paraId="0293A26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D339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03FE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169C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12.4.09</w:t>
            </w:r>
          </w:p>
        </w:tc>
      </w:tr>
      <w:tr w:rsidR="00492E7E" w:rsidRPr="00F72B63" w14:paraId="74CC3B7F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927B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5BEC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Мирођија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579B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12.4.10</w:t>
            </w:r>
          </w:p>
        </w:tc>
      </w:tr>
      <w:tr w:rsidR="00492E7E" w:rsidRPr="00F72B63" w14:paraId="76C07F2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3704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7E28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Коприва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9795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12.4.11</w:t>
            </w:r>
          </w:p>
        </w:tc>
      </w:tr>
      <w:tr w:rsidR="00492E7E" w:rsidRPr="00F72B63" w14:paraId="21BCE5B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9F93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B9AD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Валеријана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0D3D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12.4.12</w:t>
            </w:r>
          </w:p>
        </w:tc>
      </w:tr>
      <w:tr w:rsidR="00492E7E" w:rsidRPr="00F72B63" w14:paraId="6730956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5267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C20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лековито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хајдучка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мајчина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душица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жалфија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сремуш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C763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12.4.13</w:t>
            </w:r>
          </w:p>
        </w:tc>
      </w:tr>
      <w:tr w:rsidR="00492E7E" w:rsidRPr="00F72B63" w14:paraId="23E36D1B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0F77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3A3D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Семенски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лековитог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2689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12.4.14</w:t>
            </w:r>
          </w:p>
        </w:tc>
      </w:tr>
      <w:tr w:rsidR="00492E7E" w:rsidRPr="00F72B63" w14:paraId="57FD72BF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D6F2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492E7E" w:rsidRPr="00F72B63" w14:paraId="7190030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7EBD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F8AD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Семенски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кромпир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F58D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12.5.01</w:t>
            </w:r>
          </w:p>
        </w:tc>
      </w:tr>
      <w:tr w:rsidR="00492E7E" w:rsidRPr="00F72B63" w14:paraId="2CEC391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1E67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3F81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Конзумни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кромпир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16A6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12.5.02</w:t>
            </w:r>
          </w:p>
        </w:tc>
      </w:tr>
      <w:tr w:rsidR="00492E7E" w:rsidRPr="00F72B63" w14:paraId="5D3A70BB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7772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11.5.03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2214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кртоласто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чичока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3770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12.5.03</w:t>
            </w:r>
          </w:p>
        </w:tc>
      </w:tr>
      <w:tr w:rsidR="00492E7E" w:rsidRPr="00F72B63" w14:paraId="18D2E98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3955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4270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Семенски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црног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арпаџик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A393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12.5.04</w:t>
            </w:r>
          </w:p>
        </w:tc>
      </w:tr>
      <w:tr w:rsidR="00492E7E" w:rsidRPr="00F72B63" w14:paraId="63C4C632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67A8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7384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Конзумни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6CE4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12.5.05</w:t>
            </w:r>
          </w:p>
        </w:tc>
      </w:tr>
      <w:tr w:rsidR="00492E7E" w:rsidRPr="00F72B63" w14:paraId="1D29172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459C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543E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A73C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12.5.06</w:t>
            </w:r>
          </w:p>
        </w:tc>
      </w:tr>
      <w:tr w:rsidR="00492E7E" w:rsidRPr="00F72B63" w14:paraId="073E8E3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9F5E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C7F3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луковичасто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празилук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влашац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9D71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12.5.07</w:t>
            </w:r>
          </w:p>
        </w:tc>
      </w:tr>
      <w:tr w:rsidR="00492E7E" w:rsidRPr="00F72B63" w14:paraId="5CCAD04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19DA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AF8A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Шаргарепа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2BDD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12.5.08</w:t>
            </w:r>
          </w:p>
        </w:tc>
      </w:tr>
      <w:tr w:rsidR="00492E7E" w:rsidRPr="00F72B63" w14:paraId="65CCA4A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428F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3DC3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Першун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470E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12.5.09</w:t>
            </w:r>
          </w:p>
        </w:tc>
      </w:tr>
      <w:tr w:rsidR="00492E7E" w:rsidRPr="00F72B63" w14:paraId="129A3E3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5D78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B85E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Целер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DD46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12.5.10</w:t>
            </w:r>
          </w:p>
        </w:tc>
      </w:tr>
      <w:tr w:rsidR="00492E7E" w:rsidRPr="00F72B63" w14:paraId="2A59D66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0E8A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9CBA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7552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12.5.1 1</w:t>
            </w:r>
          </w:p>
        </w:tc>
      </w:tr>
      <w:tr w:rsidR="00492E7E" w:rsidRPr="00F72B63" w14:paraId="11DF3E0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6B1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F146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коренасто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цвекла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ротква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ротквица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DF00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12.5.12</w:t>
            </w:r>
          </w:p>
        </w:tc>
      </w:tr>
      <w:tr w:rsidR="00492E7E" w:rsidRPr="00F72B63" w14:paraId="6A1DB8C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C40F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4AE6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Коморач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27BA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12.5.13</w:t>
            </w:r>
          </w:p>
        </w:tc>
      </w:tr>
      <w:tr w:rsidR="00492E7E" w:rsidRPr="00F72B63" w14:paraId="3B99A64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5F28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6B94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шећерац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FB40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12.5.14</w:t>
            </w:r>
          </w:p>
        </w:tc>
      </w:tr>
      <w:tr w:rsidR="00492E7E" w:rsidRPr="00F72B63" w14:paraId="56860C9B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D3E8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3714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Пасуљ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D237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12.5.15</w:t>
            </w:r>
          </w:p>
        </w:tc>
      </w:tr>
      <w:tr w:rsidR="00492E7E" w:rsidRPr="00F72B63" w14:paraId="683542A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E6CA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A198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Грашак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337E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12.5.16</w:t>
            </w:r>
          </w:p>
        </w:tc>
      </w:tr>
      <w:tr w:rsidR="00492E7E" w:rsidRPr="00F72B63" w14:paraId="10109E0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C074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FB7C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Боранија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A6C1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12.5.17</w:t>
            </w:r>
          </w:p>
        </w:tc>
      </w:tr>
      <w:tr w:rsidR="00492E7E" w:rsidRPr="00F72B63" w14:paraId="324B996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BEBF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8C9C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махунасто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сочиво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2EAE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12.5.18</w:t>
            </w:r>
          </w:p>
        </w:tc>
      </w:tr>
      <w:tr w:rsidR="00492E7E" w:rsidRPr="00F72B63" w14:paraId="555C75A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908A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E527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Парадајз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DE6C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12.5.19</w:t>
            </w:r>
          </w:p>
        </w:tc>
      </w:tr>
      <w:tr w:rsidR="00492E7E" w:rsidRPr="00F72B63" w14:paraId="1129194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A7B6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11.5.20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E1D2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патлиџан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1341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12.5.20</w:t>
            </w:r>
          </w:p>
        </w:tc>
      </w:tr>
      <w:tr w:rsidR="00492E7E" w:rsidRPr="00F72B63" w14:paraId="2961027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C4D8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11.5.21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61FF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Краставци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5E36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12.5.21</w:t>
            </w:r>
          </w:p>
        </w:tc>
      </w:tr>
      <w:tr w:rsidR="00492E7E" w:rsidRPr="00F72B63" w14:paraId="75CE072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8743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11.5.22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FF5F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Корнишони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AF7B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12.5.22</w:t>
            </w:r>
          </w:p>
        </w:tc>
      </w:tr>
      <w:tr w:rsidR="00492E7E" w:rsidRPr="00F72B63" w14:paraId="384FDF4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5AE5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11.5.23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F63B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Тиквице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1C21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12.5.23</w:t>
            </w:r>
          </w:p>
        </w:tc>
      </w:tr>
      <w:tr w:rsidR="00492E7E" w:rsidRPr="00F72B63" w14:paraId="6DED102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6328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11.5.24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CA58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Тикве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61E8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12.5.24</w:t>
            </w:r>
          </w:p>
        </w:tc>
      </w:tr>
      <w:tr w:rsidR="00492E7E" w:rsidRPr="00F72B63" w14:paraId="6CA9BA0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0B6F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11.5.25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776F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Лубенице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B069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12.5.25</w:t>
            </w:r>
          </w:p>
        </w:tc>
      </w:tr>
      <w:tr w:rsidR="00492E7E" w:rsidRPr="00F72B63" w14:paraId="36B5625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2AEA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11.5.26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23BB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Диње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9C48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12.5.26</w:t>
            </w:r>
          </w:p>
        </w:tc>
      </w:tr>
      <w:tr w:rsidR="00492E7E" w:rsidRPr="00F72B63" w14:paraId="4585C6A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B2BC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11.5.27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C432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Купус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BCF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12.5.27</w:t>
            </w:r>
          </w:p>
        </w:tc>
      </w:tr>
      <w:tr w:rsidR="00492E7E" w:rsidRPr="00F72B63" w14:paraId="5B7F7DD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3426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11.5.28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7FAD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Кељ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E8FC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12.5.28</w:t>
            </w:r>
          </w:p>
        </w:tc>
      </w:tr>
      <w:tr w:rsidR="00492E7E" w:rsidRPr="00F72B63" w14:paraId="5D3F341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AACA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11.5.29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EEB9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купусно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карфиол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броколи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201E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12.5.29</w:t>
            </w:r>
          </w:p>
        </w:tc>
      </w:tr>
      <w:tr w:rsidR="00492E7E" w:rsidRPr="00F72B63" w14:paraId="163F57F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EFD6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11.5.30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CFD9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A40A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12.5.30</w:t>
            </w:r>
          </w:p>
        </w:tc>
      </w:tr>
      <w:tr w:rsidR="00492E7E" w:rsidRPr="00F72B63" w14:paraId="5A20B3E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E0D3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11.5.31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D240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лиснато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спанаћ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блитва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C443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12.5.31</w:t>
            </w:r>
          </w:p>
        </w:tc>
      </w:tr>
      <w:tr w:rsidR="00492E7E" w:rsidRPr="00F72B63" w14:paraId="65572502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1EC2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11.5.32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C5E3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Паприка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8497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12.5.32</w:t>
            </w:r>
          </w:p>
        </w:tc>
      </w:tr>
      <w:tr w:rsidR="00492E7E" w:rsidRPr="00F72B63" w14:paraId="796FF63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3A23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11.5.33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294F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Гајене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печурке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A573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12.5.33</w:t>
            </w:r>
          </w:p>
        </w:tc>
      </w:tr>
      <w:tr w:rsidR="00492E7E" w:rsidRPr="00F72B63" w14:paraId="5369B04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5D97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11.5.34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4DF0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Семенски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D1B3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12.5.34</w:t>
            </w:r>
          </w:p>
        </w:tc>
      </w:tr>
      <w:tr w:rsidR="00492E7E" w:rsidRPr="00F72B63" w14:paraId="6F83C98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C361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11.5.35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4B15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4BA1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12,5.35</w:t>
            </w:r>
          </w:p>
        </w:tc>
      </w:tr>
      <w:tr w:rsidR="00492E7E" w:rsidRPr="00F72B63" w14:paraId="7FC77574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6998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11.5.36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CC27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Гајење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CEA5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12.5.36</w:t>
            </w:r>
          </w:p>
        </w:tc>
      </w:tr>
      <w:tr w:rsidR="00492E7E" w:rsidRPr="00F72B63" w14:paraId="571BBF2E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1DF9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92E7E" w:rsidRPr="00F72B63" w14:paraId="2DB7D38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2364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A2C1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9914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12.6.01</w:t>
            </w:r>
          </w:p>
        </w:tc>
      </w:tr>
      <w:tr w:rsidR="00492E7E" w:rsidRPr="00F72B63" w14:paraId="566D9B0F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A770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4F59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винских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FC9C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12.6.02</w:t>
            </w:r>
          </w:p>
        </w:tc>
      </w:tr>
      <w:tr w:rsidR="00492E7E" w:rsidRPr="00F72B63" w14:paraId="2518177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2634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7193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Јабуке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F5A4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12.6.03</w:t>
            </w:r>
          </w:p>
        </w:tc>
      </w:tr>
      <w:tr w:rsidR="00492E7E" w:rsidRPr="00F72B63" w14:paraId="4D974FA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8DB6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556C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Крушке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F0D1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12.6.04</w:t>
            </w:r>
          </w:p>
        </w:tc>
      </w:tr>
      <w:tr w:rsidR="00492E7E" w:rsidRPr="00F72B63" w14:paraId="71E3BBC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6A68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EACF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Дуње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E03C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12.6.05</w:t>
            </w:r>
          </w:p>
        </w:tc>
      </w:tr>
      <w:tr w:rsidR="00492E7E" w:rsidRPr="00F72B63" w14:paraId="4C09936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80DC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5333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Мушмуле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B312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12.6.06</w:t>
            </w:r>
          </w:p>
        </w:tc>
      </w:tr>
      <w:tr w:rsidR="00492E7E" w:rsidRPr="00F72B63" w14:paraId="2253A1B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81E3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C41B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Кајсије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17DC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12.6.07</w:t>
            </w:r>
          </w:p>
        </w:tc>
      </w:tr>
      <w:tr w:rsidR="00492E7E" w:rsidRPr="00F72B63" w14:paraId="0B965D9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F186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8397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Трешње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0F1B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12.6.08</w:t>
            </w:r>
          </w:p>
        </w:tc>
      </w:tr>
      <w:tr w:rsidR="00492E7E" w:rsidRPr="00F72B63" w14:paraId="661BFE7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033D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22A8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Вишње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6724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12.6.09</w:t>
            </w:r>
          </w:p>
        </w:tc>
      </w:tr>
      <w:tr w:rsidR="00492E7E" w:rsidRPr="00F72B63" w14:paraId="1C9803F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D024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E283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Брескве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нектарине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A144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12.6.10</w:t>
            </w:r>
          </w:p>
        </w:tc>
      </w:tr>
      <w:tr w:rsidR="00492E7E" w:rsidRPr="00F72B63" w14:paraId="1C01471B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DDCD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E45C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Шљиве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8A29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12.6.11</w:t>
            </w:r>
          </w:p>
        </w:tc>
      </w:tr>
      <w:tr w:rsidR="00492E7E" w:rsidRPr="00F72B63" w14:paraId="64FF003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193A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A340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AB99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12.6.12</w:t>
            </w:r>
          </w:p>
        </w:tc>
      </w:tr>
      <w:tr w:rsidR="00492E7E" w:rsidRPr="00F72B63" w14:paraId="49B007F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9265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F9D8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C504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12.6.13</w:t>
            </w:r>
          </w:p>
        </w:tc>
      </w:tr>
      <w:tr w:rsidR="00492E7E" w:rsidRPr="00F72B63" w14:paraId="56D74F2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E383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06E2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DA60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12.6.14</w:t>
            </w:r>
          </w:p>
        </w:tc>
      </w:tr>
      <w:tr w:rsidR="00492E7E" w:rsidRPr="00F72B63" w14:paraId="47A5D77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3971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8B2C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Боровнице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FA9E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12.6.15</w:t>
            </w:r>
          </w:p>
        </w:tc>
      </w:tr>
      <w:tr w:rsidR="00492E7E" w:rsidRPr="00F72B63" w14:paraId="2D33DBF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6B95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0BCF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Лешници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DDCF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12.6.16</w:t>
            </w:r>
          </w:p>
        </w:tc>
      </w:tr>
      <w:tr w:rsidR="00492E7E" w:rsidRPr="00F72B63" w14:paraId="7539B65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A1E3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535F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Ораси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4EBD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12.6.17</w:t>
            </w:r>
          </w:p>
        </w:tc>
      </w:tr>
      <w:tr w:rsidR="00492E7E" w:rsidRPr="00F72B63" w14:paraId="28D67E2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5CB0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11.6.18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9A84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језграсто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бадем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кикирики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пистаћи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кестен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9672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12.6.18</w:t>
            </w:r>
          </w:p>
        </w:tc>
      </w:tr>
      <w:tr w:rsidR="00492E7E" w:rsidRPr="00F72B63" w14:paraId="71E7450F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2B99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5E53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Гајење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82EC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12.6.19</w:t>
            </w:r>
          </w:p>
        </w:tc>
      </w:tr>
      <w:tr w:rsidR="00492E7E" w:rsidRPr="00F72B63" w14:paraId="0CBD8312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1363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11.6.20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9362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јагодасто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рибизла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огрозд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брусница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аронија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EE75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12.6.20</w:t>
            </w:r>
          </w:p>
        </w:tc>
      </w:tr>
      <w:tr w:rsidR="00492E7E" w:rsidRPr="00F72B63" w14:paraId="108B629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9FF3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11.6.21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FB05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јабучасто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оскоруша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јаребика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E27D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12.6.21</w:t>
            </w:r>
          </w:p>
        </w:tc>
      </w:tr>
      <w:tr w:rsidR="00492E7E" w:rsidRPr="00F72B63" w14:paraId="6E2CC18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E0A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11.6.22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7B5F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коштичаво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марела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трњина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C21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12.6.22</w:t>
            </w:r>
          </w:p>
        </w:tc>
      </w:tr>
      <w:tr w:rsidR="00492E7E" w:rsidRPr="00F72B63" w14:paraId="06E7A13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84C2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11.6.23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E495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Мање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заступљено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шипурак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глог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13C6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12.6.23</w:t>
            </w:r>
          </w:p>
        </w:tc>
      </w:tr>
      <w:tr w:rsidR="00492E7E" w:rsidRPr="00F72B63" w14:paraId="13709CB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0E51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11.6.24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0A37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Цитруси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агруми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јужно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тропско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суптропско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егзотично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смоква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лимун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поморанџе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мандарине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B70B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12.6.24</w:t>
            </w:r>
          </w:p>
        </w:tc>
      </w:tr>
      <w:tr w:rsidR="00492E7E" w:rsidRPr="00F72B63" w14:paraId="5BAA2C6B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9BA3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хортикултура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492E7E" w:rsidRPr="00F72B63" w14:paraId="2D85CD4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6ED8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3E42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5AE1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12.7.01</w:t>
            </w:r>
          </w:p>
        </w:tc>
      </w:tr>
      <w:tr w:rsidR="00492E7E" w:rsidRPr="00F72B63" w14:paraId="1A23070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1EE8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74AB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Матичњаци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воћака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A1A6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12.7.02</w:t>
            </w:r>
          </w:p>
        </w:tc>
      </w:tr>
      <w:tr w:rsidR="00492E7E" w:rsidRPr="00F72B63" w14:paraId="48BE978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10BB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C4DB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винове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DD41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12.7.03</w:t>
            </w:r>
          </w:p>
        </w:tc>
      </w:tr>
      <w:tr w:rsidR="00492E7E" w:rsidRPr="00F72B63" w14:paraId="0EA51D02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7E4C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115E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Матичњаци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винове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28781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12.7.04</w:t>
            </w:r>
          </w:p>
        </w:tc>
      </w:tr>
      <w:tr w:rsidR="00492E7E" w:rsidRPr="00F72B63" w14:paraId="15536012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6919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C531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BFE9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12.7.05</w:t>
            </w:r>
          </w:p>
        </w:tc>
      </w:tr>
      <w:tr w:rsidR="00492E7E" w:rsidRPr="00F72B63" w14:paraId="0608A7E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94B4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9101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Матичњаци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украсног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A6E5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12.7.06</w:t>
            </w:r>
          </w:p>
        </w:tc>
      </w:tr>
      <w:tr w:rsidR="00492E7E" w:rsidRPr="00F72B63" w14:paraId="280010C2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CF7F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0C1E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Саднице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украсног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дрвећа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жбуња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B7D3C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12.7.07</w:t>
            </w:r>
          </w:p>
        </w:tc>
      </w:tr>
      <w:tr w:rsidR="00492E7E" w:rsidRPr="00F72B63" w14:paraId="4362106B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FB188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A6AB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луковице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гомољи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саднице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D1D8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12.7.08</w:t>
            </w:r>
          </w:p>
        </w:tc>
      </w:tr>
      <w:tr w:rsidR="00492E7E" w:rsidRPr="00F72B63" w14:paraId="0AD9C60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CACF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382B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Гајење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отвореном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BDA7E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12.7.09</w:t>
            </w:r>
          </w:p>
        </w:tc>
      </w:tr>
      <w:tr w:rsidR="00492E7E" w:rsidRPr="00F72B63" w14:paraId="393D440B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FB5F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59FE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Гајење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31C9B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12.7.10</w:t>
            </w:r>
          </w:p>
        </w:tc>
      </w:tr>
      <w:tr w:rsidR="00492E7E" w:rsidRPr="00F72B63" w14:paraId="009396D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83CC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F7B0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травњака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F76F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12.7.11</w:t>
            </w:r>
          </w:p>
        </w:tc>
      </w:tr>
      <w:tr w:rsidR="00492E7E" w:rsidRPr="00F72B63" w14:paraId="4683C04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F2115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4EE1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E7D8F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12.7.12</w:t>
            </w:r>
          </w:p>
        </w:tc>
      </w:tr>
      <w:tr w:rsidR="00492E7E" w:rsidRPr="00F72B63" w14:paraId="78470F1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50C4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51CD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Расад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0598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12.7.13</w:t>
            </w:r>
          </w:p>
        </w:tc>
      </w:tr>
      <w:tr w:rsidR="00492E7E" w:rsidRPr="00F72B63" w14:paraId="535615C8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9F197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VIII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Необрађено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земљиште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492E7E" w:rsidRPr="00F72B63" w14:paraId="24075E64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E7106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11.8.01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2C513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Угари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F5832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12.8.01</w:t>
            </w:r>
          </w:p>
        </w:tc>
      </w:tr>
      <w:tr w:rsidR="00492E7E" w:rsidRPr="00F72B63" w14:paraId="0CBE8D5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CEF34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185A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Рибњаци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1BA8D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12.8.02</w:t>
            </w:r>
          </w:p>
        </w:tc>
      </w:tr>
      <w:tr w:rsidR="00492E7E" w:rsidRPr="00F72B63" w14:paraId="772A463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1EFF9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FC600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BBDBA" w14:textId="77777777" w:rsidR="00492E7E" w:rsidRPr="00F72B63" w:rsidRDefault="00C966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12.8.03</w:t>
            </w:r>
          </w:p>
        </w:tc>
      </w:tr>
    </w:tbl>
    <w:p w14:paraId="2BD55872" w14:textId="77777777" w:rsidR="00C96679" w:rsidRPr="00F72B63" w:rsidRDefault="00C96679">
      <w:pPr>
        <w:rPr>
          <w:rFonts w:ascii="Times New Roman" w:hAnsi="Times New Roman" w:cs="Times New Roman"/>
          <w:sz w:val="24"/>
          <w:szCs w:val="24"/>
        </w:rPr>
      </w:pPr>
    </w:p>
    <w:sectPr w:rsidR="00C96679" w:rsidRPr="00F72B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7E"/>
    <w:rsid w:val="00492E7E"/>
    <w:rsid w:val="004E3571"/>
    <w:rsid w:val="00C96679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2326"/>
  <w15:docId w15:val="{78824ED5-F7E8-4612-A2E8-C1B223F8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2023-12-10T09:09:00Z</dcterms:created>
  <dcterms:modified xsi:type="dcterms:W3CDTF">2023-12-10T09:09:00Z</dcterms:modified>
</cp:coreProperties>
</file>