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2777" w14:textId="77777777" w:rsidR="00967824" w:rsidRDefault="005F2A8E" w:rsidP="0096782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>﻿</w:t>
      </w:r>
    </w:p>
    <w:p w14:paraId="37DD5713" w14:textId="02F2C4CA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103/15, 101/16, 35/23 и 92/23)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4.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416251DD" w14:textId="77777777" w:rsidR="001A426B" w:rsidRPr="00967824" w:rsidRDefault="005F2A8E" w:rsidP="00967824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73EB5C94" w14:textId="77777777" w:rsidR="001A426B" w:rsidRPr="00967824" w:rsidRDefault="005F2A8E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0533553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274B9D0B" w14:textId="77777777" w:rsidR="001A426B" w:rsidRPr="00967824" w:rsidRDefault="005F2A8E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производњу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ружа</w:t>
      </w:r>
      <w:proofErr w:type="spellEnd"/>
    </w:p>
    <w:bookmarkEnd w:id="0"/>
    <w:p w14:paraId="1AD46B77" w14:textId="77777777" w:rsidR="005F2A8E" w:rsidRPr="00967824" w:rsidRDefault="005F2A8E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82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99/2023 од 10.11.2023. године)</w:t>
      </w:r>
    </w:p>
    <w:p w14:paraId="622B7E1C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уређења</w:t>
      </w:r>
      <w:proofErr w:type="spellEnd"/>
    </w:p>
    <w:p w14:paraId="3991D5C2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2AC2484C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533583"/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1"/>
    <w:p w14:paraId="7A5C56C2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437957CC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212A08C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534270"/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9E66D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DC560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издат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EDDBB37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издато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чистоти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63F0F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1F1DB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јабучасте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коштичаве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језграсте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C429A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родне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хибриде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Noah, Othello, Isabelle, Jacquez, Clinton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Herbemont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7FF27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таксономску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припадност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родовима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сортама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подлогама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клоновима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2"/>
    <w:p w14:paraId="5F86B665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Услови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</w:p>
    <w:p w14:paraId="4E102CD0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5D94058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A4B6F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активном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0C71B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обнова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пасиван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C73F5C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A82A1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63455D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евидентираних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кредитa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68E38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EE0E6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расположива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укупних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расподељених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намену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AB8D7C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Јавни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позив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подношење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</w:p>
    <w:p w14:paraId="0D5FC8DC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2EA9483C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0533783"/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званичним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Mинистарства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44F4F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укупних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77B441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опредељује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намену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опредељених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ADE6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расписати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4214F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3"/>
    <w:p w14:paraId="5B2C2160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Захтев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</w:p>
    <w:p w14:paraId="47093631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4770D93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online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шемом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4A87B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стaва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449AA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ED83C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E47ED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потребним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треће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могућ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пристанка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E213D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920A30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1B480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A6A0B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(МБ),</w:t>
      </w:r>
    </w:p>
    <w:p w14:paraId="246F549C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5E0DA1E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086AA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пошту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F0D67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(БПГ),</w:t>
      </w:r>
    </w:p>
    <w:p w14:paraId="27619EB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(ПИБ)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(ЈБКЈС),</w:t>
      </w:r>
    </w:p>
    <w:p w14:paraId="67122DD7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одговорном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7571C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79A2BD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8FD2E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садницама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9BE4C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FA48AD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6F77A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категорија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предосновна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сертификована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стандардна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стандардна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СА),</w:t>
      </w:r>
    </w:p>
    <w:p w14:paraId="6D4F27AC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чистоти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B1ED0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DF86B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3F7AB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евидентираних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453715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газдинствима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3096B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тачни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истинити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12981C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склaду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25BC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чијим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попуњавање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672FC3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Прибављање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потребних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службеној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дужности</w:t>
      </w:r>
      <w:proofErr w:type="spellEnd"/>
    </w:p>
    <w:p w14:paraId="4CA04992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3C33381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FB79DD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17ECCE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покрајинског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аутономне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покрајине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87ADE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извода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277E0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1A2609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чистоти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20528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идентификација</w:t>
      </w:r>
      <w:proofErr w:type="spellEnd"/>
    </w:p>
    <w:p w14:paraId="15FC99DD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16A76DF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аутентикује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20C19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6E87D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идентитета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различитог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учеснику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додељен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1A8E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шеме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886C51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квалификовани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B0628D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Регистрација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техничка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подршка</w:t>
      </w:r>
      <w:proofErr w:type="spellEnd"/>
    </w:p>
    <w:p w14:paraId="54C19044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20C860C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34ED6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пројектовање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усклађивање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8597F1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повуче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затвара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22992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Након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сандучића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59FAC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78CED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eid.gov.rs,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квалификованог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шалтеру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Регистрационог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активацију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мобилне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апликације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ConsentID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E61CA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Техничку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поступањем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5906D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E27F1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саветодавац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315E0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F03A5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Ближа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техничка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корисничког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попуњавања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објављују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84, 11000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https://eagrar.gov.rs.</w:t>
      </w:r>
    </w:p>
    <w:p w14:paraId="07FBA7C7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Преузимање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облику</w:t>
      </w:r>
      <w:proofErr w:type="spellEnd"/>
    </w:p>
    <w:p w14:paraId="5C60344A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71C2E12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извршавања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установљене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означио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44B969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прихваћеног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шифарника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идентификатора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упоредити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осигураника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89D0F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увида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идентитету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скупу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приступало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2ECD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. 1−3.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прибављају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обрађују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уступају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60FFC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Пријем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поднесака</w:t>
      </w:r>
      <w:proofErr w:type="spellEnd"/>
    </w:p>
    <w:p w14:paraId="440022BE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5441B7F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канцеларијско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3AD8D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евидентира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9CA737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шаље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напредни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C7A201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квалификованим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временским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жигом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9EBC9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B661A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додељеног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додељивати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бројеве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интерног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CE0F7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обрада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</w:p>
    <w:p w14:paraId="46DF3E78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7D6C5A2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BA53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обавештава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неуредног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8D41F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284931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8CB9F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C5FD9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9D3AD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E6B5B9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5)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D66AD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доспелих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неизмирених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субвенција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измири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CCFAB7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остваривању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</w:p>
    <w:p w14:paraId="49BB250F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2B897D7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пријављен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9F80AB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Достављање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документа</w:t>
      </w:r>
      <w:proofErr w:type="spellEnd"/>
    </w:p>
    <w:p w14:paraId="061807AD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62EB2C5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121F0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3CA28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доставу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334F2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Електронско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сандучић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6FB97F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0E2C176E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4C8B85B7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исплаћују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95A48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предосновне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следећим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D4DFB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јабучасте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96B30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коштичаве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бадема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5E63E4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ораха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100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B2AE79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– 20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803437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100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03F8A9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живићу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B4875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B8EF32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BD1BC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сертификоване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следећим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E01CCA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јабучасте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BD520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коштичаве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бадема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0012F9C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– 5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8C55A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BFBE2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живићу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EF35D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F03D43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5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6AFEDE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стандардне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стандардне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СА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следећим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C0681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јабучасте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65DAE0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коштичаве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бадема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8A96C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језграстих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ораха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– 5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EC6E3C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калемљеног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ораха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калемљене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леске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80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F1D057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јагодастих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– 3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675451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боровнице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10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21A4FBD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јагоде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живићу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671D4D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7FFD589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(9)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– 3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AFCBE6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E1C4F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Увећање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износа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домаће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одомаћене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сорте</w:t>
      </w:r>
      <w:proofErr w:type="spellEnd"/>
    </w:p>
    <w:p w14:paraId="1700CFF4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15368189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кајсије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Новосадска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касноцветна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Новосадска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родна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НС-4 и НС-6);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вишње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Шумадинка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шљиве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најбоља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лепотица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родна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шећер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Ваљевка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Јелица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Боранка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Милдора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Тимочанка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Крина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плава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Златка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крушке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Јунско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злато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јабуке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позна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делишес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Чадел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брескве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Јулија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ораха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Шампион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Тиса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Бачка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Мире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одомаћених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дуње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Лесковачка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Врањска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јабуке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Будимка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Колачара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шљиве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Пожегача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вишње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Облачинска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ораха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селекција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Расна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дрена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домаћи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дрен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крупноплодна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селекција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признатих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41998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малине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Градина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Крупна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двородна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купине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Чачанска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бестрна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признатих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малине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26B83C" w14:textId="211ACEE9" w:rsidR="001A426B" w:rsidRDefault="005F2A8E" w:rsidP="0096782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одомаћених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Вранац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Црна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Тамјаника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Франковка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Португизер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Скадарка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Багрина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Зачинак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Кавчина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Кратошија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Седуша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Смедеревка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Тамјаника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Креаца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Сланкаменка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Сланкаменка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црвена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Пловдина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Ружица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Бувијеова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ранка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Мускат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Крокан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Сремска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Зеленика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Малвазија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Бакатор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Меденац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Шипон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Фурминт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Липолист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Харшлевели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Скадарка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Жилавка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Шасла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признатих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клонове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уписане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признавање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сорте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Прокупац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увећава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седам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80807C" w14:textId="08CDE599" w:rsidR="00967824" w:rsidRDefault="00967824" w:rsidP="0096782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DDC2C" w14:textId="092469AA" w:rsidR="00967824" w:rsidRDefault="00967824" w:rsidP="0096782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664E4" w14:textId="77777777" w:rsidR="00967824" w:rsidRPr="00967824" w:rsidRDefault="00967824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2D768B5F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Највиши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укупни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37CD907B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642C97C5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534006"/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Највиши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календарску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700.000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"/>
    <w:p w14:paraId="1DC75FA6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04AD192F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ABC430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7B925467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534039"/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сертификацију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клонску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селекцију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воћака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винове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лозе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хмеља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ружа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. 58/17, 25/18, 3/23 и 45/23), 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произведене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саднице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"/>
    <w:p w14:paraId="37BCF412" w14:textId="77777777" w:rsidR="001A426B" w:rsidRPr="00967824" w:rsidRDefault="005F2A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66EC2BBB" w14:textId="77777777" w:rsidR="001A426B" w:rsidRPr="00967824" w:rsidRDefault="005F2A8E" w:rsidP="009678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5692EF" w14:textId="77777777" w:rsidR="001A426B" w:rsidRPr="00967824" w:rsidRDefault="005F2A8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000346219 2023 14840 007 001 012</w:t>
      </w:r>
    </w:p>
    <w:p w14:paraId="4D4F80D0" w14:textId="77777777" w:rsidR="001A426B" w:rsidRPr="00967824" w:rsidRDefault="005F2A8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, 9.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E0D88EB" w14:textId="77777777" w:rsidR="001A426B" w:rsidRPr="00967824" w:rsidRDefault="005F2A8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84AAC02" w14:textId="77777777" w:rsidR="001A426B" w:rsidRPr="00967824" w:rsidRDefault="005F2A8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96782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67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782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9678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A426B" w:rsidRPr="009678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6B"/>
    <w:rsid w:val="001A426B"/>
    <w:rsid w:val="005F2A8E"/>
    <w:rsid w:val="00967824"/>
    <w:rsid w:val="00E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803"/>
  <w15:docId w15:val="{79F9C91C-E10B-4ECA-90DB-551F5A6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Sonja Skorupan</cp:lastModifiedBy>
  <cp:revision>2</cp:revision>
  <dcterms:created xsi:type="dcterms:W3CDTF">2023-11-10T18:08:00Z</dcterms:created>
  <dcterms:modified xsi:type="dcterms:W3CDTF">2023-11-10T18:08:00Z</dcterms:modified>
</cp:coreProperties>
</file>