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E36DE" w14:textId="51A9BE49" w:rsidR="00A27119" w:rsidRDefault="00850C61" w:rsidP="00850C61">
      <w:pPr>
        <w:spacing w:after="150"/>
      </w:pPr>
      <w:r>
        <w:rPr>
          <w:rFonts w:ascii="Tahoma" w:hAnsi="Tahoma" w:cs="Tahoma"/>
          <w:color w:val="000000"/>
        </w:rPr>
        <w:t>﻿</w:t>
      </w:r>
    </w:p>
    <w:p w14:paraId="28DBC7BA" w14:textId="77777777" w:rsidR="00A27119" w:rsidRPr="00790E2C" w:rsidRDefault="00850C61" w:rsidP="00790E2C">
      <w:pPr>
        <w:spacing w:after="150"/>
        <w:jc w:val="center"/>
        <w:rPr>
          <w:rFonts w:ascii="Times New Roman" w:hAnsi="Times New Roman" w:cs="Times New Roman"/>
          <w:sz w:val="24"/>
          <w:szCs w:val="24"/>
        </w:rPr>
      </w:pPr>
      <w:r w:rsidRPr="00790E2C">
        <w:rPr>
          <w:rFonts w:ascii="Times New Roman" w:hAnsi="Times New Roman" w:cs="Times New Roman"/>
          <w:color w:val="000000"/>
          <w:sz w:val="24"/>
          <w:szCs w:val="24"/>
        </w:rPr>
        <w:t>На основу члана 7a став 4. Закона о пољопривреди и руралном развоју („Службени гласник РС”, бр. 41/09, 10/13 – др. закон, 101/16, 67/21 – др. закон и 114/21),</w:t>
      </w:r>
    </w:p>
    <w:p w14:paraId="128A05B0" w14:textId="77777777" w:rsidR="00A27119" w:rsidRPr="00790E2C" w:rsidRDefault="00850C61" w:rsidP="00790E2C">
      <w:pPr>
        <w:spacing w:after="150"/>
        <w:jc w:val="center"/>
        <w:rPr>
          <w:rFonts w:ascii="Times New Roman" w:hAnsi="Times New Roman" w:cs="Times New Roman"/>
          <w:sz w:val="24"/>
          <w:szCs w:val="24"/>
        </w:rPr>
      </w:pPr>
      <w:r w:rsidRPr="00790E2C">
        <w:rPr>
          <w:rFonts w:ascii="Times New Roman" w:hAnsi="Times New Roman" w:cs="Times New Roman"/>
          <w:color w:val="000000"/>
          <w:sz w:val="24"/>
          <w:szCs w:val="24"/>
        </w:rPr>
        <w:t>Министар пољопривреде, шумарства и водопривреде доноси</w:t>
      </w:r>
    </w:p>
    <w:p w14:paraId="5408DF9E" w14:textId="77777777" w:rsidR="00A27119" w:rsidRPr="00790E2C" w:rsidRDefault="00850C61" w:rsidP="00790E2C">
      <w:pPr>
        <w:spacing w:after="225"/>
        <w:jc w:val="center"/>
        <w:rPr>
          <w:rFonts w:ascii="Times New Roman" w:hAnsi="Times New Roman" w:cs="Times New Roman"/>
          <w:sz w:val="24"/>
          <w:szCs w:val="24"/>
        </w:rPr>
      </w:pPr>
      <w:r w:rsidRPr="00790E2C">
        <w:rPr>
          <w:rFonts w:ascii="Times New Roman" w:hAnsi="Times New Roman" w:cs="Times New Roman"/>
          <w:b/>
          <w:color w:val="000000"/>
          <w:sz w:val="24"/>
          <w:szCs w:val="24"/>
        </w:rPr>
        <w:t>ПРАВИЛНИК</w:t>
      </w:r>
    </w:p>
    <w:p w14:paraId="73779074" w14:textId="7E2F5DA7" w:rsidR="00A27119" w:rsidRDefault="00850C61" w:rsidP="00790E2C">
      <w:pPr>
        <w:spacing w:after="150"/>
        <w:jc w:val="center"/>
        <w:rPr>
          <w:rFonts w:ascii="Times New Roman" w:hAnsi="Times New Roman" w:cs="Times New Roman"/>
          <w:b/>
          <w:color w:val="000000"/>
          <w:sz w:val="24"/>
          <w:szCs w:val="24"/>
        </w:rPr>
      </w:pPr>
      <w:proofErr w:type="gramStart"/>
      <w:r w:rsidRPr="00790E2C">
        <w:rPr>
          <w:rFonts w:ascii="Times New Roman" w:hAnsi="Times New Roman" w:cs="Times New Roman"/>
          <w:b/>
          <w:color w:val="000000"/>
          <w:sz w:val="24"/>
          <w:szCs w:val="24"/>
        </w:rPr>
        <w:t>о</w:t>
      </w:r>
      <w:proofErr w:type="gramEnd"/>
      <w:r w:rsidRPr="00790E2C">
        <w:rPr>
          <w:rFonts w:ascii="Times New Roman" w:hAnsi="Times New Roman" w:cs="Times New Roman"/>
          <w:b/>
          <w:color w:val="000000"/>
          <w:sz w:val="24"/>
          <w:szCs w:val="24"/>
        </w:rPr>
        <w:t xml:space="preserve"> изменама и допунама Правилника о ИПАРД подстицајима за инвестиције у физичку имовину које се тичу прераде и маркетинга пољопривредних производа и производа рибарства</w:t>
      </w:r>
    </w:p>
    <w:p w14:paraId="7A28D3FD" w14:textId="47F9D3DC" w:rsidR="00D7625E" w:rsidRPr="00D7625E" w:rsidRDefault="00D7625E" w:rsidP="00790E2C">
      <w:pPr>
        <w:spacing w:after="150"/>
        <w:jc w:val="center"/>
        <w:rPr>
          <w:rFonts w:ascii="Times New Roman" w:hAnsi="Times New Roman" w:cs="Times New Roman"/>
          <w:sz w:val="24"/>
          <w:szCs w:val="24"/>
          <w:lang w:val="sr-Cyrl-RS"/>
        </w:rPr>
      </w:pPr>
      <w:r>
        <w:rPr>
          <w:rFonts w:ascii="Times New Roman" w:hAnsi="Times New Roman" w:cs="Times New Roman"/>
          <w:b/>
          <w:color w:val="000000"/>
          <w:sz w:val="24"/>
          <w:szCs w:val="24"/>
          <w:lang w:val="sr-Cyrl-RS"/>
        </w:rPr>
        <w:t>(Објављено у „Службеном гласнику РС“, број 10/2022 од 28.01.2022. године)</w:t>
      </w:r>
      <w:bookmarkStart w:id="0" w:name="_GoBack"/>
      <w:bookmarkEnd w:id="0"/>
    </w:p>
    <w:p w14:paraId="4CEDAD19" w14:textId="77777777" w:rsidR="00A27119" w:rsidRPr="00790E2C" w:rsidRDefault="00850C61">
      <w:pPr>
        <w:spacing w:after="120"/>
        <w:jc w:val="center"/>
        <w:rPr>
          <w:rFonts w:ascii="Times New Roman" w:hAnsi="Times New Roman" w:cs="Times New Roman"/>
          <w:sz w:val="24"/>
          <w:szCs w:val="24"/>
        </w:rPr>
      </w:pPr>
      <w:r w:rsidRPr="00790E2C">
        <w:rPr>
          <w:rFonts w:ascii="Times New Roman" w:hAnsi="Times New Roman" w:cs="Times New Roman"/>
          <w:color w:val="000000"/>
          <w:sz w:val="24"/>
          <w:szCs w:val="24"/>
        </w:rPr>
        <w:t>Члан 1.</w:t>
      </w:r>
    </w:p>
    <w:p w14:paraId="551674C4" w14:textId="77777777" w:rsidR="00A27119" w:rsidRPr="00790E2C" w:rsidRDefault="00850C61" w:rsidP="00790E2C">
      <w:pPr>
        <w:spacing w:after="150"/>
        <w:jc w:val="both"/>
        <w:rPr>
          <w:rFonts w:ascii="Times New Roman" w:hAnsi="Times New Roman" w:cs="Times New Roman"/>
          <w:sz w:val="24"/>
          <w:szCs w:val="24"/>
        </w:rPr>
      </w:pPr>
      <w:r w:rsidRPr="00790E2C">
        <w:rPr>
          <w:rFonts w:ascii="Times New Roman" w:hAnsi="Times New Roman" w:cs="Times New Roman"/>
          <w:color w:val="000000"/>
          <w:sz w:val="24"/>
          <w:szCs w:val="24"/>
        </w:rPr>
        <w:t>У Правилнику о ИПАРД подстицајима за инвестиције у физичку имовину које се тичу прераде и маркетинга пољопривредних производа и производа рибарства („Службени гласник РС”, бр. 84/17, 23/18, 98/18, 82/19 и 74/21), у члану 5. став 1. тачка 1) после речи: „јавних прихода” додају се речи: „на дан подношења захтева за одобравање пројекта”.</w:t>
      </w:r>
    </w:p>
    <w:p w14:paraId="598A777E" w14:textId="77777777" w:rsidR="00A27119" w:rsidRPr="00790E2C" w:rsidRDefault="00850C61">
      <w:pPr>
        <w:spacing w:after="150"/>
        <w:rPr>
          <w:rFonts w:ascii="Times New Roman" w:hAnsi="Times New Roman" w:cs="Times New Roman"/>
          <w:sz w:val="24"/>
          <w:szCs w:val="24"/>
        </w:rPr>
      </w:pPr>
      <w:r w:rsidRPr="00790E2C">
        <w:rPr>
          <w:rFonts w:ascii="Times New Roman" w:hAnsi="Times New Roman" w:cs="Times New Roman"/>
          <w:color w:val="000000"/>
          <w:sz w:val="24"/>
          <w:szCs w:val="24"/>
        </w:rPr>
        <w:t>Тачка 11) мења се и гласи:</w:t>
      </w:r>
    </w:p>
    <w:p w14:paraId="3016F304" w14:textId="77777777" w:rsidR="00A27119" w:rsidRPr="00790E2C" w:rsidRDefault="00850C61" w:rsidP="00790E2C">
      <w:pPr>
        <w:spacing w:after="150"/>
        <w:jc w:val="both"/>
        <w:rPr>
          <w:rFonts w:ascii="Times New Roman" w:hAnsi="Times New Roman" w:cs="Times New Roman"/>
          <w:sz w:val="24"/>
          <w:szCs w:val="24"/>
        </w:rPr>
      </w:pPr>
      <w:r w:rsidRPr="00790E2C">
        <w:rPr>
          <w:rFonts w:ascii="Times New Roman" w:hAnsi="Times New Roman" w:cs="Times New Roman"/>
          <w:color w:val="000000"/>
          <w:sz w:val="24"/>
          <w:szCs w:val="24"/>
        </w:rPr>
        <w:t>„11) роба која је предмет свих понуда из тачке 8) овог става издатих од стране истог добављача за набавку поједине инвестиције, односно прихватљивих трошкова према Листи прихватљивих инвестиција и трошкова, потиче из земље која је дата у Прилогу 3 – Листа прихватљивих земаља (у даљем тексту: Листа прихватљивих земаља), који је одштампан уз овај правилник и чини његов саставни део, осим када је вредност робе без ПДВ-а испод прага за коришћење конкурентног преговарачког поступка</w:t>
      </w:r>
      <w:r w:rsidRPr="00790E2C">
        <w:rPr>
          <w:rFonts w:ascii="Times New Roman" w:hAnsi="Times New Roman" w:cs="Times New Roman"/>
          <w:color w:val="000000"/>
          <w:sz w:val="24"/>
          <w:szCs w:val="24"/>
          <w:vertAlign w:val="superscript"/>
        </w:rPr>
        <w:t>1</w:t>
      </w:r>
      <w:r w:rsidRPr="00790E2C">
        <w:rPr>
          <w:rFonts w:ascii="Times New Roman" w:hAnsi="Times New Roman" w:cs="Times New Roman"/>
          <w:color w:val="000000"/>
          <w:sz w:val="24"/>
          <w:szCs w:val="24"/>
        </w:rPr>
        <w:t>;”.</w:t>
      </w:r>
    </w:p>
    <w:p w14:paraId="7B75BCE9" w14:textId="77777777" w:rsidR="00A27119" w:rsidRPr="00790E2C" w:rsidRDefault="00850C61">
      <w:pPr>
        <w:spacing w:after="120"/>
        <w:jc w:val="center"/>
        <w:rPr>
          <w:rFonts w:ascii="Times New Roman" w:hAnsi="Times New Roman" w:cs="Times New Roman"/>
          <w:sz w:val="24"/>
          <w:szCs w:val="24"/>
        </w:rPr>
      </w:pPr>
      <w:r w:rsidRPr="00790E2C">
        <w:rPr>
          <w:rFonts w:ascii="Times New Roman" w:hAnsi="Times New Roman" w:cs="Times New Roman"/>
          <w:color w:val="000000"/>
          <w:sz w:val="24"/>
          <w:szCs w:val="24"/>
        </w:rPr>
        <w:t>Члан 2.</w:t>
      </w:r>
    </w:p>
    <w:p w14:paraId="6EDD3C64" w14:textId="77777777" w:rsidR="00A27119" w:rsidRPr="00790E2C" w:rsidRDefault="00850C61">
      <w:pPr>
        <w:spacing w:after="150"/>
        <w:rPr>
          <w:rFonts w:ascii="Times New Roman" w:hAnsi="Times New Roman" w:cs="Times New Roman"/>
          <w:sz w:val="24"/>
          <w:szCs w:val="24"/>
        </w:rPr>
      </w:pPr>
      <w:r w:rsidRPr="00790E2C">
        <w:rPr>
          <w:rFonts w:ascii="Times New Roman" w:hAnsi="Times New Roman" w:cs="Times New Roman"/>
          <w:color w:val="000000"/>
          <w:sz w:val="24"/>
          <w:szCs w:val="24"/>
        </w:rPr>
        <w:t>У члану 11. после става 1. додају се ст. 2. и 3, који гласе:</w:t>
      </w:r>
    </w:p>
    <w:p w14:paraId="3862AB02" w14:textId="77777777" w:rsidR="00A27119" w:rsidRPr="00790E2C" w:rsidRDefault="00850C61" w:rsidP="00790E2C">
      <w:pPr>
        <w:spacing w:after="150"/>
        <w:jc w:val="both"/>
        <w:rPr>
          <w:rFonts w:ascii="Times New Roman" w:hAnsi="Times New Roman" w:cs="Times New Roman"/>
          <w:sz w:val="24"/>
          <w:szCs w:val="24"/>
        </w:rPr>
      </w:pPr>
      <w:r w:rsidRPr="00790E2C">
        <w:rPr>
          <w:rFonts w:ascii="Times New Roman" w:hAnsi="Times New Roman" w:cs="Times New Roman"/>
          <w:color w:val="000000"/>
          <w:sz w:val="24"/>
          <w:szCs w:val="24"/>
        </w:rPr>
        <w:t>„Право на коначну исплату ИПАРД подстицаја не може да се оствари за трошкове по рачуну, односно окончаној ситуацији, за које Управа за аграрна плаћања контролом на лицу места пре коначне исплате утврди да нису реализовани.</w:t>
      </w:r>
    </w:p>
    <w:p w14:paraId="3C474E1C" w14:textId="77777777" w:rsidR="00A27119" w:rsidRPr="00790E2C" w:rsidRDefault="00850C61" w:rsidP="00790E2C">
      <w:pPr>
        <w:spacing w:after="150"/>
        <w:jc w:val="both"/>
        <w:rPr>
          <w:rFonts w:ascii="Times New Roman" w:hAnsi="Times New Roman" w:cs="Times New Roman"/>
          <w:sz w:val="24"/>
          <w:szCs w:val="24"/>
        </w:rPr>
      </w:pPr>
      <w:r w:rsidRPr="00790E2C">
        <w:rPr>
          <w:rFonts w:ascii="Times New Roman" w:hAnsi="Times New Roman" w:cs="Times New Roman"/>
          <w:color w:val="000000"/>
          <w:sz w:val="24"/>
          <w:szCs w:val="24"/>
        </w:rPr>
        <w:t>Захтев за остваривање права на ИПАРД подстицаје одбија се као неоснован у делу који се односи на трошкове из ст. 1. и 2. овог члана.”</w:t>
      </w:r>
    </w:p>
    <w:p w14:paraId="168C4E9B" w14:textId="77777777" w:rsidR="00A27119" w:rsidRPr="00790E2C" w:rsidRDefault="00850C61">
      <w:pPr>
        <w:spacing w:after="120"/>
        <w:jc w:val="center"/>
        <w:rPr>
          <w:rFonts w:ascii="Times New Roman" w:hAnsi="Times New Roman" w:cs="Times New Roman"/>
          <w:sz w:val="24"/>
          <w:szCs w:val="24"/>
        </w:rPr>
      </w:pPr>
      <w:r w:rsidRPr="00790E2C">
        <w:rPr>
          <w:rFonts w:ascii="Times New Roman" w:hAnsi="Times New Roman" w:cs="Times New Roman"/>
          <w:color w:val="000000"/>
          <w:sz w:val="24"/>
          <w:szCs w:val="24"/>
        </w:rPr>
        <w:t>Члан 3.</w:t>
      </w:r>
    </w:p>
    <w:p w14:paraId="1FB06042" w14:textId="77777777" w:rsidR="00A27119" w:rsidRPr="00790E2C" w:rsidRDefault="00850C61">
      <w:pPr>
        <w:spacing w:after="150"/>
        <w:rPr>
          <w:rFonts w:ascii="Times New Roman" w:hAnsi="Times New Roman" w:cs="Times New Roman"/>
          <w:sz w:val="24"/>
          <w:szCs w:val="24"/>
        </w:rPr>
      </w:pPr>
      <w:r w:rsidRPr="00790E2C">
        <w:rPr>
          <w:rFonts w:ascii="Times New Roman" w:hAnsi="Times New Roman" w:cs="Times New Roman"/>
          <w:color w:val="000000"/>
          <w:sz w:val="24"/>
          <w:szCs w:val="24"/>
        </w:rPr>
        <w:t>У члану 16. после става 2. додају се ст. 3. и 4, који гласе:</w:t>
      </w:r>
    </w:p>
    <w:p w14:paraId="4C69968C" w14:textId="77777777" w:rsidR="00A27119" w:rsidRPr="00790E2C" w:rsidRDefault="00850C61" w:rsidP="00790E2C">
      <w:pPr>
        <w:spacing w:after="150"/>
        <w:jc w:val="both"/>
        <w:rPr>
          <w:rFonts w:ascii="Times New Roman" w:hAnsi="Times New Roman" w:cs="Times New Roman"/>
          <w:sz w:val="24"/>
          <w:szCs w:val="24"/>
        </w:rPr>
      </w:pPr>
      <w:r w:rsidRPr="00790E2C">
        <w:rPr>
          <w:rFonts w:ascii="Times New Roman" w:hAnsi="Times New Roman" w:cs="Times New Roman"/>
          <w:color w:val="000000"/>
          <w:sz w:val="24"/>
          <w:szCs w:val="24"/>
        </w:rPr>
        <w:t>„Управа одобрава изабрану понуду између најмање три достављене понуде издате од стране добављача који међусобно не представљају повезана лица.</w:t>
      </w:r>
    </w:p>
    <w:p w14:paraId="09C15925" w14:textId="77777777" w:rsidR="00A27119" w:rsidRPr="00790E2C" w:rsidRDefault="00850C61" w:rsidP="00790E2C">
      <w:pPr>
        <w:spacing w:after="150"/>
        <w:jc w:val="both"/>
        <w:rPr>
          <w:rFonts w:ascii="Times New Roman" w:hAnsi="Times New Roman" w:cs="Times New Roman"/>
          <w:sz w:val="24"/>
          <w:szCs w:val="24"/>
        </w:rPr>
      </w:pPr>
      <w:r w:rsidRPr="00790E2C">
        <w:rPr>
          <w:rFonts w:ascii="Times New Roman" w:hAnsi="Times New Roman" w:cs="Times New Roman"/>
          <w:color w:val="000000"/>
          <w:sz w:val="24"/>
          <w:szCs w:val="24"/>
        </w:rPr>
        <w:t xml:space="preserve">Ако подносилац уз захтев за одобравање пројекта достави понуде издате од стране добављача који међусобно представљају повезана лица, Управа исте не узима у разматрање и позива подносиоца да у одређеном року Управи достави најмање три понуде издате од стране добављача који међусобно не представљају повезана лица, у </w:t>
      </w:r>
      <w:r w:rsidRPr="00790E2C">
        <w:rPr>
          <w:rFonts w:ascii="Times New Roman" w:hAnsi="Times New Roman" w:cs="Times New Roman"/>
          <w:color w:val="000000"/>
          <w:sz w:val="24"/>
          <w:szCs w:val="24"/>
        </w:rPr>
        <w:lastRenderedPageBreak/>
        <w:t>складу са законом којим се уређује пољопривреда и рурални развој и овим правилником.”</w:t>
      </w:r>
    </w:p>
    <w:p w14:paraId="5985A393" w14:textId="77777777" w:rsidR="00A27119" w:rsidRPr="00790E2C" w:rsidRDefault="00850C61">
      <w:pPr>
        <w:spacing w:after="120"/>
        <w:jc w:val="center"/>
        <w:rPr>
          <w:rFonts w:ascii="Times New Roman" w:hAnsi="Times New Roman" w:cs="Times New Roman"/>
          <w:sz w:val="24"/>
          <w:szCs w:val="24"/>
        </w:rPr>
      </w:pPr>
      <w:r w:rsidRPr="00790E2C">
        <w:rPr>
          <w:rFonts w:ascii="Times New Roman" w:hAnsi="Times New Roman" w:cs="Times New Roman"/>
          <w:color w:val="000000"/>
          <w:sz w:val="24"/>
          <w:szCs w:val="24"/>
        </w:rPr>
        <w:t>Члан 4.</w:t>
      </w:r>
    </w:p>
    <w:p w14:paraId="76E13503" w14:textId="77777777" w:rsidR="00A27119" w:rsidRPr="00790E2C" w:rsidRDefault="00850C61">
      <w:pPr>
        <w:spacing w:after="150"/>
        <w:rPr>
          <w:rFonts w:ascii="Times New Roman" w:hAnsi="Times New Roman" w:cs="Times New Roman"/>
          <w:sz w:val="24"/>
          <w:szCs w:val="24"/>
        </w:rPr>
      </w:pPr>
      <w:r w:rsidRPr="00790E2C">
        <w:rPr>
          <w:rFonts w:ascii="Times New Roman" w:hAnsi="Times New Roman" w:cs="Times New Roman"/>
          <w:color w:val="000000"/>
          <w:sz w:val="24"/>
          <w:szCs w:val="24"/>
        </w:rPr>
        <w:t>После члана 21, додају се назив главе, називи чланова и чл. 21а–21г, који гласе:</w:t>
      </w:r>
    </w:p>
    <w:p w14:paraId="38BBA289" w14:textId="77777777" w:rsidR="00A27119" w:rsidRPr="00790E2C" w:rsidRDefault="00850C61">
      <w:pPr>
        <w:spacing w:after="120"/>
        <w:jc w:val="center"/>
        <w:rPr>
          <w:rFonts w:ascii="Times New Roman" w:hAnsi="Times New Roman" w:cs="Times New Roman"/>
          <w:sz w:val="24"/>
          <w:szCs w:val="24"/>
        </w:rPr>
      </w:pPr>
      <w:r w:rsidRPr="00790E2C">
        <w:rPr>
          <w:rFonts w:ascii="Times New Roman" w:hAnsi="Times New Roman" w:cs="Times New Roman"/>
          <w:color w:val="000000"/>
          <w:sz w:val="24"/>
          <w:szCs w:val="24"/>
        </w:rPr>
        <w:t>„IIIа АВАНСНА ИСПЛАТА ИПАРД ПОДСТИЦАЈА</w:t>
      </w:r>
    </w:p>
    <w:p w14:paraId="115731B9" w14:textId="77777777" w:rsidR="00A27119" w:rsidRPr="00790E2C" w:rsidRDefault="00850C61">
      <w:pPr>
        <w:spacing w:after="120"/>
        <w:jc w:val="center"/>
        <w:rPr>
          <w:rFonts w:ascii="Times New Roman" w:hAnsi="Times New Roman" w:cs="Times New Roman"/>
          <w:sz w:val="24"/>
          <w:szCs w:val="24"/>
        </w:rPr>
      </w:pPr>
      <w:r w:rsidRPr="00790E2C">
        <w:rPr>
          <w:rFonts w:ascii="Times New Roman" w:hAnsi="Times New Roman" w:cs="Times New Roman"/>
          <w:b/>
          <w:color w:val="000000"/>
          <w:sz w:val="24"/>
          <w:szCs w:val="24"/>
        </w:rPr>
        <w:t>Услови за остваривање права на авансну исплату ИПАРД подстицаја</w:t>
      </w:r>
    </w:p>
    <w:p w14:paraId="591B326A" w14:textId="77777777" w:rsidR="00A27119" w:rsidRPr="00790E2C" w:rsidRDefault="00850C61">
      <w:pPr>
        <w:spacing w:after="120"/>
        <w:jc w:val="center"/>
        <w:rPr>
          <w:rFonts w:ascii="Times New Roman" w:hAnsi="Times New Roman" w:cs="Times New Roman"/>
          <w:sz w:val="24"/>
          <w:szCs w:val="24"/>
        </w:rPr>
      </w:pPr>
      <w:r w:rsidRPr="00790E2C">
        <w:rPr>
          <w:rFonts w:ascii="Times New Roman" w:hAnsi="Times New Roman" w:cs="Times New Roman"/>
          <w:color w:val="000000"/>
          <w:sz w:val="24"/>
          <w:szCs w:val="24"/>
        </w:rPr>
        <w:t>Члан 21а</w:t>
      </w:r>
    </w:p>
    <w:p w14:paraId="0369ECCB" w14:textId="77777777" w:rsidR="00A27119" w:rsidRPr="00790E2C" w:rsidRDefault="00850C61" w:rsidP="00790E2C">
      <w:pPr>
        <w:spacing w:after="150"/>
        <w:jc w:val="both"/>
        <w:rPr>
          <w:rFonts w:ascii="Times New Roman" w:hAnsi="Times New Roman" w:cs="Times New Roman"/>
          <w:sz w:val="24"/>
          <w:szCs w:val="24"/>
        </w:rPr>
      </w:pPr>
      <w:r w:rsidRPr="00790E2C">
        <w:rPr>
          <w:rFonts w:ascii="Times New Roman" w:hAnsi="Times New Roman" w:cs="Times New Roman"/>
          <w:color w:val="000000"/>
          <w:sz w:val="24"/>
          <w:szCs w:val="24"/>
        </w:rPr>
        <w:t>Лице из члана 3. овог правилника које је остварило право на одобравање пројекта остварује право на авансну исплату ИПАРД подстицаја ако:</w:t>
      </w:r>
    </w:p>
    <w:p w14:paraId="11ADEAE3" w14:textId="77777777" w:rsidR="00A27119" w:rsidRPr="00790E2C" w:rsidRDefault="00850C61" w:rsidP="00790E2C">
      <w:pPr>
        <w:spacing w:after="150"/>
        <w:jc w:val="both"/>
        <w:rPr>
          <w:rFonts w:ascii="Times New Roman" w:hAnsi="Times New Roman" w:cs="Times New Roman"/>
          <w:sz w:val="24"/>
          <w:szCs w:val="24"/>
        </w:rPr>
      </w:pPr>
      <w:r w:rsidRPr="00790E2C">
        <w:rPr>
          <w:rFonts w:ascii="Times New Roman" w:hAnsi="Times New Roman" w:cs="Times New Roman"/>
          <w:color w:val="000000"/>
          <w:sz w:val="24"/>
          <w:szCs w:val="24"/>
        </w:rPr>
        <w:t>1) нема евидентираних доспелих неизмирених дуговања према министарству, по основу раније остварених подстицаја, субвенција и кредита;</w:t>
      </w:r>
    </w:p>
    <w:p w14:paraId="5818B059" w14:textId="77777777" w:rsidR="00A27119" w:rsidRPr="00790E2C" w:rsidRDefault="00850C61" w:rsidP="00790E2C">
      <w:pPr>
        <w:spacing w:after="150"/>
        <w:jc w:val="both"/>
        <w:rPr>
          <w:rFonts w:ascii="Times New Roman" w:hAnsi="Times New Roman" w:cs="Times New Roman"/>
          <w:sz w:val="24"/>
          <w:szCs w:val="24"/>
        </w:rPr>
      </w:pPr>
      <w:r w:rsidRPr="00790E2C">
        <w:rPr>
          <w:rFonts w:ascii="Times New Roman" w:hAnsi="Times New Roman" w:cs="Times New Roman"/>
          <w:color w:val="000000"/>
          <w:sz w:val="24"/>
          <w:szCs w:val="24"/>
        </w:rPr>
        <w:t>2) рачуни код пословних банака нису блокирани, и нису били у блокади дуже од 30 дана у периоду од 12 месеци пре подношења захтева за одобравање авансне исплате ИПАРД подстицаја, односно од дана оснивања за новооснована правна лица и предузетнике;</w:t>
      </w:r>
    </w:p>
    <w:p w14:paraId="463234C7" w14:textId="77777777" w:rsidR="00A27119" w:rsidRPr="00790E2C" w:rsidRDefault="00850C61" w:rsidP="00790E2C">
      <w:pPr>
        <w:spacing w:after="150"/>
        <w:jc w:val="both"/>
        <w:rPr>
          <w:rFonts w:ascii="Times New Roman" w:hAnsi="Times New Roman" w:cs="Times New Roman"/>
          <w:sz w:val="24"/>
          <w:szCs w:val="24"/>
        </w:rPr>
      </w:pPr>
      <w:r w:rsidRPr="00790E2C">
        <w:rPr>
          <w:rFonts w:ascii="Times New Roman" w:hAnsi="Times New Roman" w:cs="Times New Roman"/>
          <w:color w:val="000000"/>
          <w:sz w:val="24"/>
          <w:szCs w:val="24"/>
        </w:rPr>
        <w:t>3) има писану банкарску гаранцију која:</w:t>
      </w:r>
    </w:p>
    <w:p w14:paraId="0F1F8618" w14:textId="77777777" w:rsidR="00A27119" w:rsidRPr="00790E2C" w:rsidRDefault="00850C61" w:rsidP="00790E2C">
      <w:pPr>
        <w:spacing w:after="150"/>
        <w:jc w:val="both"/>
        <w:rPr>
          <w:rFonts w:ascii="Times New Roman" w:hAnsi="Times New Roman" w:cs="Times New Roman"/>
          <w:sz w:val="24"/>
          <w:szCs w:val="24"/>
        </w:rPr>
      </w:pPr>
      <w:r w:rsidRPr="00790E2C">
        <w:rPr>
          <w:rFonts w:ascii="Times New Roman" w:hAnsi="Times New Roman" w:cs="Times New Roman"/>
          <w:color w:val="000000"/>
          <w:sz w:val="24"/>
          <w:szCs w:val="24"/>
        </w:rPr>
        <w:t>(1) је издата у динарима,</w:t>
      </w:r>
    </w:p>
    <w:p w14:paraId="47680B5A" w14:textId="77777777" w:rsidR="00A27119" w:rsidRPr="00790E2C" w:rsidRDefault="00850C61" w:rsidP="00790E2C">
      <w:pPr>
        <w:spacing w:after="150"/>
        <w:jc w:val="both"/>
        <w:rPr>
          <w:rFonts w:ascii="Times New Roman" w:hAnsi="Times New Roman" w:cs="Times New Roman"/>
          <w:sz w:val="24"/>
          <w:szCs w:val="24"/>
        </w:rPr>
      </w:pPr>
      <w:r w:rsidRPr="00790E2C">
        <w:rPr>
          <w:rFonts w:ascii="Times New Roman" w:hAnsi="Times New Roman" w:cs="Times New Roman"/>
          <w:color w:val="000000"/>
          <w:sz w:val="24"/>
          <w:szCs w:val="24"/>
        </w:rPr>
        <w:t>(2) је издата од домаће пословне банке, у складу са законом којим се уређују банке,</w:t>
      </w:r>
    </w:p>
    <w:p w14:paraId="7D886438" w14:textId="77777777" w:rsidR="00A27119" w:rsidRPr="00790E2C" w:rsidRDefault="00850C61" w:rsidP="00790E2C">
      <w:pPr>
        <w:spacing w:after="150"/>
        <w:jc w:val="both"/>
        <w:rPr>
          <w:rFonts w:ascii="Times New Roman" w:hAnsi="Times New Roman" w:cs="Times New Roman"/>
          <w:sz w:val="24"/>
          <w:szCs w:val="24"/>
        </w:rPr>
      </w:pPr>
      <w:r w:rsidRPr="00790E2C">
        <w:rPr>
          <w:rFonts w:ascii="Times New Roman" w:hAnsi="Times New Roman" w:cs="Times New Roman"/>
          <w:color w:val="000000"/>
          <w:sz w:val="24"/>
          <w:szCs w:val="24"/>
        </w:rPr>
        <w:t>(3) одговара износу од 110% захтеваног износа авансне исплате,</w:t>
      </w:r>
    </w:p>
    <w:p w14:paraId="7479A117" w14:textId="77777777" w:rsidR="00A27119" w:rsidRPr="00790E2C" w:rsidRDefault="00850C61" w:rsidP="00790E2C">
      <w:pPr>
        <w:spacing w:after="150"/>
        <w:jc w:val="both"/>
        <w:rPr>
          <w:rFonts w:ascii="Times New Roman" w:hAnsi="Times New Roman" w:cs="Times New Roman"/>
          <w:sz w:val="24"/>
          <w:szCs w:val="24"/>
        </w:rPr>
      </w:pPr>
      <w:r w:rsidRPr="00790E2C">
        <w:rPr>
          <w:rFonts w:ascii="Times New Roman" w:hAnsi="Times New Roman" w:cs="Times New Roman"/>
          <w:color w:val="000000"/>
          <w:sz w:val="24"/>
          <w:szCs w:val="24"/>
        </w:rPr>
        <w:t>(4) има рок важења од најмање 12 месеци после дана истека рока за завршетак пројекта, односно рока за подношење захтева за коначну исплату утврђеног решењем о одобравању пројекта, односно решењем о измени одобреног пројекта,</w:t>
      </w:r>
    </w:p>
    <w:p w14:paraId="7925ED28" w14:textId="77777777" w:rsidR="00A27119" w:rsidRPr="00790E2C" w:rsidRDefault="00850C61" w:rsidP="00790E2C">
      <w:pPr>
        <w:spacing w:after="150"/>
        <w:jc w:val="both"/>
        <w:rPr>
          <w:rFonts w:ascii="Times New Roman" w:hAnsi="Times New Roman" w:cs="Times New Roman"/>
          <w:sz w:val="24"/>
          <w:szCs w:val="24"/>
        </w:rPr>
      </w:pPr>
      <w:r w:rsidRPr="00790E2C">
        <w:rPr>
          <w:rFonts w:ascii="Times New Roman" w:hAnsi="Times New Roman" w:cs="Times New Roman"/>
          <w:color w:val="000000"/>
          <w:sz w:val="24"/>
          <w:szCs w:val="24"/>
        </w:rPr>
        <w:t>(5) је безусловна, неопозива и садржи клаузулу без права на приговор и платива на први позив, или садржи сличне речи које имају исто значење, а којом се банка обавезује према Управи као примаоцу гаранције (кориснику гаранције) да ће му за случај да налогодавац о доспелости не испуни обавезу повраћаја авансно исплаћених новчаних средстава утврђену решењем директора Управе, измирити ову обавезу ако буду испуњени услови наведени у гаранцији, у складу са законом којим се уређују облигациони односи, законом којим се уређује пољопривреда и рурални развој и овим правилником.</w:t>
      </w:r>
    </w:p>
    <w:p w14:paraId="3F0816D6" w14:textId="77777777" w:rsidR="00A27119" w:rsidRPr="00790E2C" w:rsidRDefault="00850C61" w:rsidP="00790E2C">
      <w:pPr>
        <w:spacing w:after="150"/>
        <w:jc w:val="both"/>
        <w:rPr>
          <w:rFonts w:ascii="Times New Roman" w:hAnsi="Times New Roman" w:cs="Times New Roman"/>
          <w:sz w:val="24"/>
          <w:szCs w:val="24"/>
        </w:rPr>
      </w:pPr>
      <w:r w:rsidRPr="00790E2C">
        <w:rPr>
          <w:rFonts w:ascii="Times New Roman" w:hAnsi="Times New Roman" w:cs="Times New Roman"/>
          <w:color w:val="000000"/>
          <w:sz w:val="24"/>
          <w:szCs w:val="24"/>
        </w:rPr>
        <w:t>Право на авансну исплату ИПАРД подстицаја може се остварити у висини до 50% одобреног износа ИПАРД подстицаја утврђеног решењем о одобравању пројекта, односно решењем о измени одобреног пројекта.</w:t>
      </w:r>
    </w:p>
    <w:p w14:paraId="740EEE36" w14:textId="77777777" w:rsidR="00790E2C" w:rsidRDefault="00790E2C">
      <w:pPr>
        <w:spacing w:after="120"/>
        <w:jc w:val="center"/>
        <w:rPr>
          <w:rFonts w:ascii="Times New Roman" w:hAnsi="Times New Roman" w:cs="Times New Roman"/>
          <w:b/>
          <w:color w:val="000000"/>
          <w:sz w:val="24"/>
          <w:szCs w:val="24"/>
        </w:rPr>
      </w:pPr>
    </w:p>
    <w:p w14:paraId="4838FF48" w14:textId="77777777" w:rsidR="00790E2C" w:rsidRDefault="00790E2C">
      <w:pPr>
        <w:spacing w:after="120"/>
        <w:jc w:val="center"/>
        <w:rPr>
          <w:rFonts w:ascii="Times New Roman" w:hAnsi="Times New Roman" w:cs="Times New Roman"/>
          <w:b/>
          <w:color w:val="000000"/>
          <w:sz w:val="24"/>
          <w:szCs w:val="24"/>
        </w:rPr>
      </w:pPr>
    </w:p>
    <w:p w14:paraId="01F5542C" w14:textId="77777777" w:rsidR="00790E2C" w:rsidRDefault="00790E2C">
      <w:pPr>
        <w:spacing w:after="120"/>
        <w:jc w:val="center"/>
        <w:rPr>
          <w:rFonts w:ascii="Times New Roman" w:hAnsi="Times New Roman" w:cs="Times New Roman"/>
          <w:b/>
          <w:color w:val="000000"/>
          <w:sz w:val="24"/>
          <w:szCs w:val="24"/>
        </w:rPr>
      </w:pPr>
    </w:p>
    <w:p w14:paraId="3460DA99" w14:textId="4DA65AC7" w:rsidR="00A27119" w:rsidRPr="00790E2C" w:rsidRDefault="00850C61">
      <w:pPr>
        <w:spacing w:after="120"/>
        <w:jc w:val="center"/>
        <w:rPr>
          <w:rFonts w:ascii="Times New Roman" w:hAnsi="Times New Roman" w:cs="Times New Roman"/>
          <w:sz w:val="24"/>
          <w:szCs w:val="24"/>
        </w:rPr>
      </w:pPr>
      <w:r w:rsidRPr="00790E2C">
        <w:rPr>
          <w:rFonts w:ascii="Times New Roman" w:hAnsi="Times New Roman" w:cs="Times New Roman"/>
          <w:b/>
          <w:color w:val="000000"/>
          <w:sz w:val="24"/>
          <w:szCs w:val="24"/>
        </w:rPr>
        <w:t>Покретање поступка за одобравање авансне исплате ИПАРД подстицаја</w:t>
      </w:r>
    </w:p>
    <w:p w14:paraId="02AEE4AC" w14:textId="77777777" w:rsidR="00A27119" w:rsidRPr="00790E2C" w:rsidRDefault="00850C61">
      <w:pPr>
        <w:spacing w:after="120"/>
        <w:jc w:val="center"/>
        <w:rPr>
          <w:rFonts w:ascii="Times New Roman" w:hAnsi="Times New Roman" w:cs="Times New Roman"/>
          <w:sz w:val="24"/>
          <w:szCs w:val="24"/>
        </w:rPr>
      </w:pPr>
      <w:r w:rsidRPr="00790E2C">
        <w:rPr>
          <w:rFonts w:ascii="Times New Roman" w:hAnsi="Times New Roman" w:cs="Times New Roman"/>
          <w:color w:val="000000"/>
          <w:sz w:val="24"/>
          <w:szCs w:val="24"/>
        </w:rPr>
        <w:lastRenderedPageBreak/>
        <w:t>Члан 21б</w:t>
      </w:r>
    </w:p>
    <w:p w14:paraId="0A8739BC" w14:textId="77777777" w:rsidR="00A27119" w:rsidRPr="00790E2C" w:rsidRDefault="00850C61" w:rsidP="00790E2C">
      <w:pPr>
        <w:spacing w:after="150"/>
        <w:jc w:val="both"/>
        <w:rPr>
          <w:rFonts w:ascii="Times New Roman" w:hAnsi="Times New Roman" w:cs="Times New Roman"/>
          <w:sz w:val="24"/>
          <w:szCs w:val="24"/>
        </w:rPr>
      </w:pPr>
      <w:r w:rsidRPr="00790E2C">
        <w:rPr>
          <w:rFonts w:ascii="Times New Roman" w:hAnsi="Times New Roman" w:cs="Times New Roman"/>
          <w:color w:val="000000"/>
          <w:sz w:val="24"/>
          <w:szCs w:val="24"/>
        </w:rPr>
        <w:t>Поступак за одобравање авансне исплате ИПАРД подстицаја покреће се по захтеву корисника ИПАРД подстицаја, који се подноси Управи у року од 60 дана од пријема коначног решења којим се одобрава пројекат.</w:t>
      </w:r>
    </w:p>
    <w:p w14:paraId="00BE8AF7" w14:textId="77777777" w:rsidR="00A27119" w:rsidRPr="00790E2C" w:rsidRDefault="00850C61" w:rsidP="00790E2C">
      <w:pPr>
        <w:spacing w:after="150"/>
        <w:jc w:val="both"/>
        <w:rPr>
          <w:rFonts w:ascii="Times New Roman" w:hAnsi="Times New Roman" w:cs="Times New Roman"/>
          <w:sz w:val="24"/>
          <w:szCs w:val="24"/>
        </w:rPr>
      </w:pPr>
      <w:r w:rsidRPr="00790E2C">
        <w:rPr>
          <w:rFonts w:ascii="Times New Roman" w:hAnsi="Times New Roman" w:cs="Times New Roman"/>
          <w:color w:val="000000"/>
          <w:sz w:val="24"/>
          <w:szCs w:val="24"/>
        </w:rPr>
        <w:t>Уз захтев за одобравање авансне исплате, корисник подстицаја доставља и банкарску гаранцију из члана 21а став 1. тачка 3) овог правилника.</w:t>
      </w:r>
    </w:p>
    <w:p w14:paraId="28E5C98A" w14:textId="77777777" w:rsidR="00A27119" w:rsidRPr="00790E2C" w:rsidRDefault="00850C61" w:rsidP="00790E2C">
      <w:pPr>
        <w:spacing w:after="150"/>
        <w:jc w:val="both"/>
        <w:rPr>
          <w:rFonts w:ascii="Times New Roman" w:hAnsi="Times New Roman" w:cs="Times New Roman"/>
          <w:sz w:val="24"/>
          <w:szCs w:val="24"/>
        </w:rPr>
      </w:pPr>
      <w:r w:rsidRPr="00790E2C">
        <w:rPr>
          <w:rFonts w:ascii="Times New Roman" w:hAnsi="Times New Roman" w:cs="Times New Roman"/>
          <w:color w:val="000000"/>
          <w:sz w:val="24"/>
          <w:szCs w:val="24"/>
        </w:rPr>
        <w:t>Захтев за одобравање авансне исплате ИПАРД подстицаја са пратећом документацијом доставља се Управи у затвореним ковертама, са назнаком имена и презимена, односно назива и адресе пребивалишта, односно седишта подносиоца захтева са напоменом: „</w:t>
      </w:r>
      <w:r w:rsidRPr="00790E2C">
        <w:rPr>
          <w:rFonts w:ascii="Times New Roman" w:hAnsi="Times New Roman" w:cs="Times New Roman"/>
          <w:i/>
          <w:color w:val="000000"/>
          <w:sz w:val="24"/>
          <w:szCs w:val="24"/>
        </w:rPr>
        <w:t>Захтев за одобравање авансне исплате ИПАРД подстицаја</w:t>
      </w:r>
      <w:r w:rsidRPr="00790E2C">
        <w:rPr>
          <w:rFonts w:ascii="Times New Roman" w:hAnsi="Times New Roman" w:cs="Times New Roman"/>
          <w:color w:val="000000"/>
          <w:sz w:val="24"/>
          <w:szCs w:val="24"/>
        </w:rPr>
        <w:t>” и позивом на број решења о одобравању пројекта.</w:t>
      </w:r>
    </w:p>
    <w:p w14:paraId="127176FA" w14:textId="77777777" w:rsidR="00A27119" w:rsidRPr="00790E2C" w:rsidRDefault="00850C61" w:rsidP="00790E2C">
      <w:pPr>
        <w:spacing w:after="150"/>
        <w:jc w:val="both"/>
        <w:rPr>
          <w:rFonts w:ascii="Times New Roman" w:hAnsi="Times New Roman" w:cs="Times New Roman"/>
          <w:sz w:val="24"/>
          <w:szCs w:val="24"/>
        </w:rPr>
      </w:pPr>
      <w:r w:rsidRPr="00790E2C">
        <w:rPr>
          <w:rFonts w:ascii="Times New Roman" w:hAnsi="Times New Roman" w:cs="Times New Roman"/>
          <w:color w:val="000000"/>
          <w:sz w:val="24"/>
          <w:szCs w:val="24"/>
        </w:rPr>
        <w:t>Захтев за одобравање авансне исплате ИПАРД подстицаја поднет од стране лица коме решењем није одобрен пројекат, преурањен или неблаговремен захтев, Управа одбацује без разматрања.</w:t>
      </w:r>
    </w:p>
    <w:p w14:paraId="25EE039D" w14:textId="77777777" w:rsidR="00A27119" w:rsidRPr="00790E2C" w:rsidRDefault="00850C61">
      <w:pPr>
        <w:spacing w:after="120"/>
        <w:jc w:val="center"/>
        <w:rPr>
          <w:rFonts w:ascii="Times New Roman" w:hAnsi="Times New Roman" w:cs="Times New Roman"/>
          <w:sz w:val="24"/>
          <w:szCs w:val="24"/>
        </w:rPr>
      </w:pPr>
      <w:r w:rsidRPr="00790E2C">
        <w:rPr>
          <w:rFonts w:ascii="Times New Roman" w:hAnsi="Times New Roman" w:cs="Times New Roman"/>
          <w:b/>
          <w:color w:val="000000"/>
          <w:sz w:val="24"/>
          <w:szCs w:val="24"/>
        </w:rPr>
        <w:t>Решење о одобравању авансне исплате ИПАРД подстицаја</w:t>
      </w:r>
    </w:p>
    <w:p w14:paraId="370D755D" w14:textId="77777777" w:rsidR="00A27119" w:rsidRPr="00790E2C" w:rsidRDefault="00850C61">
      <w:pPr>
        <w:spacing w:after="120"/>
        <w:jc w:val="center"/>
        <w:rPr>
          <w:rFonts w:ascii="Times New Roman" w:hAnsi="Times New Roman" w:cs="Times New Roman"/>
          <w:sz w:val="24"/>
          <w:szCs w:val="24"/>
        </w:rPr>
      </w:pPr>
      <w:r w:rsidRPr="00790E2C">
        <w:rPr>
          <w:rFonts w:ascii="Times New Roman" w:hAnsi="Times New Roman" w:cs="Times New Roman"/>
          <w:color w:val="000000"/>
          <w:sz w:val="24"/>
          <w:szCs w:val="24"/>
        </w:rPr>
        <w:t>Члан 21в</w:t>
      </w:r>
    </w:p>
    <w:p w14:paraId="1A5C5262" w14:textId="77777777" w:rsidR="00A27119" w:rsidRPr="00790E2C" w:rsidRDefault="00850C61" w:rsidP="00790E2C">
      <w:pPr>
        <w:spacing w:after="150"/>
        <w:jc w:val="both"/>
        <w:rPr>
          <w:rFonts w:ascii="Times New Roman" w:hAnsi="Times New Roman" w:cs="Times New Roman"/>
          <w:sz w:val="24"/>
          <w:szCs w:val="24"/>
        </w:rPr>
      </w:pPr>
      <w:r w:rsidRPr="00790E2C">
        <w:rPr>
          <w:rFonts w:ascii="Times New Roman" w:hAnsi="Times New Roman" w:cs="Times New Roman"/>
          <w:color w:val="000000"/>
          <w:sz w:val="24"/>
          <w:szCs w:val="24"/>
        </w:rPr>
        <w:t>Ако је административном провером утврђено да захтев испуњава прописане услове, директор Управе решењем одобрава право на авансну исплату ИПАРД подстицаја и налаже исплату подстицаја на наменски рачун корисника уписан у Регистар.</w:t>
      </w:r>
    </w:p>
    <w:p w14:paraId="62D13073" w14:textId="77777777" w:rsidR="00A27119" w:rsidRPr="00790E2C" w:rsidRDefault="00850C61" w:rsidP="00790E2C">
      <w:pPr>
        <w:spacing w:after="150"/>
        <w:jc w:val="both"/>
        <w:rPr>
          <w:rFonts w:ascii="Times New Roman" w:hAnsi="Times New Roman" w:cs="Times New Roman"/>
          <w:sz w:val="24"/>
          <w:szCs w:val="24"/>
        </w:rPr>
      </w:pPr>
      <w:r w:rsidRPr="00790E2C">
        <w:rPr>
          <w:rFonts w:ascii="Times New Roman" w:hAnsi="Times New Roman" w:cs="Times New Roman"/>
          <w:color w:val="000000"/>
          <w:sz w:val="24"/>
          <w:szCs w:val="24"/>
        </w:rPr>
        <w:t>Решење из става 1. овог члана нарочито садржи:</w:t>
      </w:r>
    </w:p>
    <w:p w14:paraId="0E3C841F" w14:textId="77777777" w:rsidR="00A27119" w:rsidRPr="00790E2C" w:rsidRDefault="00850C61" w:rsidP="00790E2C">
      <w:pPr>
        <w:spacing w:after="150"/>
        <w:jc w:val="both"/>
        <w:rPr>
          <w:rFonts w:ascii="Times New Roman" w:hAnsi="Times New Roman" w:cs="Times New Roman"/>
          <w:sz w:val="24"/>
          <w:szCs w:val="24"/>
        </w:rPr>
      </w:pPr>
      <w:r w:rsidRPr="00790E2C">
        <w:rPr>
          <w:rFonts w:ascii="Times New Roman" w:hAnsi="Times New Roman" w:cs="Times New Roman"/>
          <w:color w:val="000000"/>
          <w:sz w:val="24"/>
          <w:szCs w:val="24"/>
        </w:rPr>
        <w:t>1) одобрени износ авансне исплате ИПАРД подстицаја са израженим износом националног и коофинансирања Европске уније;</w:t>
      </w:r>
    </w:p>
    <w:p w14:paraId="42A552A8" w14:textId="77777777" w:rsidR="00A27119" w:rsidRPr="00790E2C" w:rsidRDefault="00850C61" w:rsidP="00790E2C">
      <w:pPr>
        <w:spacing w:after="150"/>
        <w:jc w:val="both"/>
        <w:rPr>
          <w:rFonts w:ascii="Times New Roman" w:hAnsi="Times New Roman" w:cs="Times New Roman"/>
          <w:sz w:val="24"/>
          <w:szCs w:val="24"/>
        </w:rPr>
      </w:pPr>
      <w:r w:rsidRPr="00790E2C">
        <w:rPr>
          <w:rFonts w:ascii="Times New Roman" w:hAnsi="Times New Roman" w:cs="Times New Roman"/>
          <w:color w:val="000000"/>
          <w:sz w:val="24"/>
          <w:szCs w:val="24"/>
        </w:rPr>
        <w:t>2) обавезу чувања документације у складу законом којим се уређује пољопривреда и рурални развој;</w:t>
      </w:r>
    </w:p>
    <w:p w14:paraId="5B60D61D" w14:textId="77777777" w:rsidR="00A27119" w:rsidRPr="00790E2C" w:rsidRDefault="00850C61" w:rsidP="00790E2C">
      <w:pPr>
        <w:spacing w:after="150"/>
        <w:jc w:val="both"/>
        <w:rPr>
          <w:rFonts w:ascii="Times New Roman" w:hAnsi="Times New Roman" w:cs="Times New Roman"/>
          <w:sz w:val="24"/>
          <w:szCs w:val="24"/>
        </w:rPr>
      </w:pPr>
      <w:r w:rsidRPr="00790E2C">
        <w:rPr>
          <w:rFonts w:ascii="Times New Roman" w:hAnsi="Times New Roman" w:cs="Times New Roman"/>
          <w:color w:val="000000"/>
          <w:sz w:val="24"/>
          <w:szCs w:val="24"/>
        </w:rPr>
        <w:t>3) обавезу примаоца средстава да врати исплаћена средства услед непридржавања обавеза, административне грешке, или утврђене неправилности, односно преваре, у складу законом којим се уређује пољопривреда и рурални развој.</w:t>
      </w:r>
    </w:p>
    <w:p w14:paraId="2D0303A2" w14:textId="77777777" w:rsidR="00A27119" w:rsidRPr="00790E2C" w:rsidRDefault="00850C61">
      <w:pPr>
        <w:spacing w:after="120"/>
        <w:jc w:val="center"/>
        <w:rPr>
          <w:rFonts w:ascii="Times New Roman" w:hAnsi="Times New Roman" w:cs="Times New Roman"/>
          <w:sz w:val="24"/>
          <w:szCs w:val="24"/>
        </w:rPr>
      </w:pPr>
      <w:r w:rsidRPr="00790E2C">
        <w:rPr>
          <w:rFonts w:ascii="Times New Roman" w:hAnsi="Times New Roman" w:cs="Times New Roman"/>
          <w:b/>
          <w:color w:val="000000"/>
          <w:sz w:val="24"/>
          <w:szCs w:val="24"/>
        </w:rPr>
        <w:t>Измена пројекта након авансне исплате</w:t>
      </w:r>
    </w:p>
    <w:p w14:paraId="67AF234F" w14:textId="77777777" w:rsidR="00A27119" w:rsidRPr="00790E2C" w:rsidRDefault="00850C61">
      <w:pPr>
        <w:spacing w:after="120"/>
        <w:jc w:val="center"/>
        <w:rPr>
          <w:rFonts w:ascii="Times New Roman" w:hAnsi="Times New Roman" w:cs="Times New Roman"/>
          <w:sz w:val="24"/>
          <w:szCs w:val="24"/>
        </w:rPr>
      </w:pPr>
      <w:r w:rsidRPr="00790E2C">
        <w:rPr>
          <w:rFonts w:ascii="Times New Roman" w:hAnsi="Times New Roman" w:cs="Times New Roman"/>
          <w:color w:val="000000"/>
          <w:sz w:val="24"/>
          <w:szCs w:val="24"/>
        </w:rPr>
        <w:t>Члан 21г</w:t>
      </w:r>
    </w:p>
    <w:p w14:paraId="44EA7626" w14:textId="77777777" w:rsidR="00A27119" w:rsidRPr="00790E2C" w:rsidRDefault="00850C61" w:rsidP="00790E2C">
      <w:pPr>
        <w:spacing w:after="150"/>
        <w:jc w:val="both"/>
        <w:rPr>
          <w:rFonts w:ascii="Times New Roman" w:hAnsi="Times New Roman" w:cs="Times New Roman"/>
          <w:sz w:val="24"/>
          <w:szCs w:val="24"/>
        </w:rPr>
      </w:pPr>
      <w:r w:rsidRPr="00790E2C">
        <w:rPr>
          <w:rFonts w:ascii="Times New Roman" w:hAnsi="Times New Roman" w:cs="Times New Roman"/>
          <w:color w:val="000000"/>
          <w:sz w:val="24"/>
          <w:szCs w:val="24"/>
        </w:rPr>
        <w:t xml:space="preserve">Ако након авансне исплате ИПАРД подстицаја корисник Управи поднесе захтев за измену одобреног пројекта који се односи на продужетак рока за завршетак пројекта, односно продужетак рока за подношење захтева коначну за исплату, а рок важења достављене банкарске гаранције на основу које је усвојен захтев за одобравање авансне исплате је краћи од захтеваног новог рока за завршетак пројекта, односно за подношење захтева коначну за исплату, Управа одобрава измену пројекта ако подносилац уз захтев за измену одобреног пројекта достави и доказ о продужењу рока важења банкарске </w:t>
      </w:r>
      <w:r w:rsidRPr="00790E2C">
        <w:rPr>
          <w:rFonts w:ascii="Times New Roman" w:hAnsi="Times New Roman" w:cs="Times New Roman"/>
          <w:color w:val="000000"/>
          <w:sz w:val="24"/>
          <w:szCs w:val="24"/>
        </w:rPr>
        <w:lastRenderedPageBreak/>
        <w:t>гаранције за период од 12 месеци после дана истека захтеваног новог рока за завршетак пројекта, односно рока за подношење захтева за коначну исплату.</w:t>
      </w:r>
    </w:p>
    <w:p w14:paraId="71C37195" w14:textId="77777777" w:rsidR="00A27119" w:rsidRPr="00790E2C" w:rsidRDefault="00850C61" w:rsidP="00790E2C">
      <w:pPr>
        <w:spacing w:after="150"/>
        <w:jc w:val="both"/>
        <w:rPr>
          <w:rFonts w:ascii="Times New Roman" w:hAnsi="Times New Roman" w:cs="Times New Roman"/>
          <w:sz w:val="24"/>
          <w:szCs w:val="24"/>
        </w:rPr>
      </w:pPr>
      <w:r w:rsidRPr="00790E2C">
        <w:rPr>
          <w:rFonts w:ascii="Times New Roman" w:hAnsi="Times New Roman" w:cs="Times New Roman"/>
          <w:color w:val="000000"/>
          <w:sz w:val="24"/>
          <w:szCs w:val="24"/>
        </w:rPr>
        <w:t>Ако у поступку по захтеву за измену одобреног пројекта након авансне исплате, директор Управе решењем одобри измену пројекта и утврди мањи укупни одобрени износ ИПАРД подстицаја од износа претходно утврђеног решењем о одобравању пројекта и решењем о одобравању авансне исплате, директор Управе решењем налаже примаоцу средстава повраћај разлике авансне исплате до висине до 50% одобреног износа ИПАРД подстицаја, у року од 30 дана од дана достављања решења.”</w:t>
      </w:r>
    </w:p>
    <w:p w14:paraId="71E962E7" w14:textId="77777777" w:rsidR="00A27119" w:rsidRPr="00790E2C" w:rsidRDefault="00850C61">
      <w:pPr>
        <w:spacing w:after="120"/>
        <w:jc w:val="center"/>
        <w:rPr>
          <w:rFonts w:ascii="Times New Roman" w:hAnsi="Times New Roman" w:cs="Times New Roman"/>
          <w:sz w:val="24"/>
          <w:szCs w:val="24"/>
        </w:rPr>
      </w:pPr>
      <w:r w:rsidRPr="00790E2C">
        <w:rPr>
          <w:rFonts w:ascii="Times New Roman" w:hAnsi="Times New Roman" w:cs="Times New Roman"/>
          <w:color w:val="000000"/>
          <w:sz w:val="24"/>
          <w:szCs w:val="24"/>
        </w:rPr>
        <w:t>Члан 5.</w:t>
      </w:r>
    </w:p>
    <w:p w14:paraId="218428D6" w14:textId="77777777" w:rsidR="00A27119" w:rsidRPr="00790E2C" w:rsidRDefault="00850C61">
      <w:pPr>
        <w:spacing w:after="150"/>
        <w:rPr>
          <w:rFonts w:ascii="Times New Roman" w:hAnsi="Times New Roman" w:cs="Times New Roman"/>
          <w:sz w:val="24"/>
          <w:szCs w:val="24"/>
        </w:rPr>
      </w:pPr>
      <w:r w:rsidRPr="00790E2C">
        <w:rPr>
          <w:rFonts w:ascii="Times New Roman" w:hAnsi="Times New Roman" w:cs="Times New Roman"/>
          <w:color w:val="000000"/>
          <w:sz w:val="24"/>
          <w:szCs w:val="24"/>
        </w:rPr>
        <w:t>Назив главе: „IV. ИСПЛАТА ИПАРД ПОДСТИЦАЈА”, мења се и гласи: „IV. КОНАЧНА ИСПЛАТА ИПАРД ПОДСТИЦАЈА”.</w:t>
      </w:r>
    </w:p>
    <w:p w14:paraId="661F6964" w14:textId="77777777" w:rsidR="00A27119" w:rsidRPr="00790E2C" w:rsidRDefault="00850C61">
      <w:pPr>
        <w:spacing w:after="120"/>
        <w:jc w:val="center"/>
        <w:rPr>
          <w:rFonts w:ascii="Times New Roman" w:hAnsi="Times New Roman" w:cs="Times New Roman"/>
          <w:sz w:val="24"/>
          <w:szCs w:val="24"/>
        </w:rPr>
      </w:pPr>
      <w:r w:rsidRPr="00790E2C">
        <w:rPr>
          <w:rFonts w:ascii="Times New Roman" w:hAnsi="Times New Roman" w:cs="Times New Roman"/>
          <w:color w:val="000000"/>
          <w:sz w:val="24"/>
          <w:szCs w:val="24"/>
        </w:rPr>
        <w:t>Члан 6.</w:t>
      </w:r>
    </w:p>
    <w:p w14:paraId="5E1AFE63" w14:textId="77777777" w:rsidR="00A27119" w:rsidRPr="00790E2C" w:rsidRDefault="00850C61" w:rsidP="00790E2C">
      <w:pPr>
        <w:spacing w:after="150"/>
        <w:jc w:val="both"/>
        <w:rPr>
          <w:rFonts w:ascii="Times New Roman" w:hAnsi="Times New Roman" w:cs="Times New Roman"/>
          <w:sz w:val="24"/>
          <w:szCs w:val="24"/>
        </w:rPr>
      </w:pPr>
      <w:r w:rsidRPr="00790E2C">
        <w:rPr>
          <w:rFonts w:ascii="Times New Roman" w:hAnsi="Times New Roman" w:cs="Times New Roman"/>
          <w:color w:val="000000"/>
          <w:sz w:val="24"/>
          <w:szCs w:val="24"/>
        </w:rPr>
        <w:t>У члану 22. тачка 3) после речи: „ јавних прихода” додају се речи: „на дан подношења захтева за одобравање права на коначну исплату ИПАРД подстицаја”.</w:t>
      </w:r>
    </w:p>
    <w:p w14:paraId="4C9E0CBB" w14:textId="77777777" w:rsidR="00A27119" w:rsidRPr="00790E2C" w:rsidRDefault="00850C61" w:rsidP="00790E2C">
      <w:pPr>
        <w:spacing w:after="150"/>
        <w:jc w:val="both"/>
        <w:rPr>
          <w:rFonts w:ascii="Times New Roman" w:hAnsi="Times New Roman" w:cs="Times New Roman"/>
          <w:sz w:val="24"/>
          <w:szCs w:val="24"/>
        </w:rPr>
      </w:pPr>
      <w:r w:rsidRPr="00790E2C">
        <w:rPr>
          <w:rFonts w:ascii="Times New Roman" w:hAnsi="Times New Roman" w:cs="Times New Roman"/>
          <w:color w:val="000000"/>
          <w:sz w:val="24"/>
          <w:szCs w:val="24"/>
        </w:rPr>
        <w:t>Тачка 8) мења се и гласи:</w:t>
      </w:r>
    </w:p>
    <w:p w14:paraId="665B49EF" w14:textId="77777777" w:rsidR="00A27119" w:rsidRPr="00790E2C" w:rsidRDefault="00850C61" w:rsidP="00790E2C">
      <w:pPr>
        <w:spacing w:after="150"/>
        <w:jc w:val="both"/>
        <w:rPr>
          <w:rFonts w:ascii="Times New Roman" w:hAnsi="Times New Roman" w:cs="Times New Roman"/>
          <w:sz w:val="24"/>
          <w:szCs w:val="24"/>
        </w:rPr>
      </w:pPr>
      <w:r w:rsidRPr="00790E2C">
        <w:rPr>
          <w:rFonts w:ascii="Times New Roman" w:hAnsi="Times New Roman" w:cs="Times New Roman"/>
          <w:color w:val="000000"/>
          <w:sz w:val="24"/>
          <w:szCs w:val="24"/>
        </w:rPr>
        <w:t>„8) роба по свим рачунима, односно окончаним ситуацијама издатим од стране истог добављача за набавку поједине инвестиције, односно прихватљивих трошкова према Листи прихватљивих инвестиција и трошкова, потиче из земље која је дата у Листи прихватљивих земаља, осим када је вредност робе без ПДВ-а испод прага за коришћење конкурентног преговарачког поступка</w:t>
      </w:r>
      <w:r w:rsidRPr="00790E2C">
        <w:rPr>
          <w:rFonts w:ascii="Times New Roman" w:hAnsi="Times New Roman" w:cs="Times New Roman"/>
          <w:color w:val="000000"/>
          <w:sz w:val="24"/>
          <w:szCs w:val="24"/>
          <w:vertAlign w:val="superscript"/>
        </w:rPr>
        <w:t>2</w:t>
      </w:r>
      <w:r w:rsidRPr="00790E2C">
        <w:rPr>
          <w:rFonts w:ascii="Times New Roman" w:hAnsi="Times New Roman" w:cs="Times New Roman"/>
          <w:color w:val="000000"/>
          <w:sz w:val="24"/>
          <w:szCs w:val="24"/>
        </w:rPr>
        <w:t>;”.</w:t>
      </w:r>
    </w:p>
    <w:p w14:paraId="57303428" w14:textId="77777777" w:rsidR="00A27119" w:rsidRPr="00790E2C" w:rsidRDefault="00850C61">
      <w:pPr>
        <w:spacing w:after="120"/>
        <w:jc w:val="center"/>
        <w:rPr>
          <w:rFonts w:ascii="Times New Roman" w:hAnsi="Times New Roman" w:cs="Times New Roman"/>
          <w:sz w:val="24"/>
          <w:szCs w:val="24"/>
        </w:rPr>
      </w:pPr>
      <w:r w:rsidRPr="00790E2C">
        <w:rPr>
          <w:rFonts w:ascii="Times New Roman" w:hAnsi="Times New Roman" w:cs="Times New Roman"/>
          <w:color w:val="000000"/>
          <w:sz w:val="24"/>
          <w:szCs w:val="24"/>
        </w:rPr>
        <w:t>Члан 7.</w:t>
      </w:r>
    </w:p>
    <w:p w14:paraId="6F4DD6AB" w14:textId="77777777" w:rsidR="00A27119" w:rsidRPr="00790E2C" w:rsidRDefault="00850C61">
      <w:pPr>
        <w:spacing w:after="150"/>
        <w:rPr>
          <w:rFonts w:ascii="Times New Roman" w:hAnsi="Times New Roman" w:cs="Times New Roman"/>
          <w:sz w:val="24"/>
          <w:szCs w:val="24"/>
        </w:rPr>
      </w:pPr>
      <w:r w:rsidRPr="00790E2C">
        <w:rPr>
          <w:rFonts w:ascii="Times New Roman" w:hAnsi="Times New Roman" w:cs="Times New Roman"/>
          <w:color w:val="000000"/>
          <w:sz w:val="24"/>
          <w:szCs w:val="24"/>
        </w:rPr>
        <w:t>Назив изнад члана 26, мења се и гласи:</w:t>
      </w:r>
    </w:p>
    <w:p w14:paraId="18314CCB" w14:textId="77777777" w:rsidR="00A27119" w:rsidRPr="00790E2C" w:rsidRDefault="00850C61">
      <w:pPr>
        <w:spacing w:after="150"/>
        <w:rPr>
          <w:rFonts w:ascii="Times New Roman" w:hAnsi="Times New Roman" w:cs="Times New Roman"/>
          <w:sz w:val="24"/>
          <w:szCs w:val="24"/>
        </w:rPr>
      </w:pPr>
      <w:r w:rsidRPr="00790E2C">
        <w:rPr>
          <w:rFonts w:ascii="Times New Roman" w:hAnsi="Times New Roman" w:cs="Times New Roman"/>
          <w:color w:val="000000"/>
          <w:sz w:val="24"/>
          <w:szCs w:val="24"/>
        </w:rPr>
        <w:t>„Покретање поступка за одобравање коначне исплате ИПАРД подстицаја”.</w:t>
      </w:r>
    </w:p>
    <w:p w14:paraId="365BC62A" w14:textId="77777777" w:rsidR="00A27119" w:rsidRPr="00790E2C" w:rsidRDefault="00850C61">
      <w:pPr>
        <w:spacing w:after="150"/>
        <w:rPr>
          <w:rFonts w:ascii="Times New Roman" w:hAnsi="Times New Roman" w:cs="Times New Roman"/>
          <w:sz w:val="24"/>
          <w:szCs w:val="24"/>
        </w:rPr>
      </w:pPr>
      <w:r w:rsidRPr="00790E2C">
        <w:rPr>
          <w:rFonts w:ascii="Times New Roman" w:hAnsi="Times New Roman" w:cs="Times New Roman"/>
          <w:color w:val="000000"/>
          <w:sz w:val="24"/>
          <w:szCs w:val="24"/>
        </w:rPr>
        <w:t>У ст. 1–3. речи: „за одобравање исплате” замењују се речима: „за одобравање коначне исплате”.</w:t>
      </w:r>
    </w:p>
    <w:p w14:paraId="79CDF87E" w14:textId="77777777" w:rsidR="00A27119" w:rsidRPr="00790E2C" w:rsidRDefault="00850C61">
      <w:pPr>
        <w:spacing w:after="120"/>
        <w:jc w:val="center"/>
        <w:rPr>
          <w:rFonts w:ascii="Times New Roman" w:hAnsi="Times New Roman" w:cs="Times New Roman"/>
          <w:sz w:val="24"/>
          <w:szCs w:val="24"/>
        </w:rPr>
      </w:pPr>
      <w:r w:rsidRPr="00790E2C">
        <w:rPr>
          <w:rFonts w:ascii="Times New Roman" w:hAnsi="Times New Roman" w:cs="Times New Roman"/>
          <w:color w:val="000000"/>
          <w:sz w:val="24"/>
          <w:szCs w:val="24"/>
        </w:rPr>
        <w:t>Члан 8.</w:t>
      </w:r>
    </w:p>
    <w:p w14:paraId="6DC305A9" w14:textId="77777777" w:rsidR="00A27119" w:rsidRPr="00790E2C" w:rsidRDefault="00850C61">
      <w:pPr>
        <w:spacing w:after="150"/>
        <w:rPr>
          <w:rFonts w:ascii="Times New Roman" w:hAnsi="Times New Roman" w:cs="Times New Roman"/>
          <w:sz w:val="24"/>
          <w:szCs w:val="24"/>
        </w:rPr>
      </w:pPr>
      <w:r w:rsidRPr="00790E2C">
        <w:rPr>
          <w:rFonts w:ascii="Times New Roman" w:hAnsi="Times New Roman" w:cs="Times New Roman"/>
          <w:color w:val="000000"/>
          <w:sz w:val="24"/>
          <w:szCs w:val="24"/>
        </w:rPr>
        <w:t>Назив изнад члана 27. мења се и гласи:</w:t>
      </w:r>
    </w:p>
    <w:p w14:paraId="6DBD2964" w14:textId="77777777" w:rsidR="00A27119" w:rsidRPr="00790E2C" w:rsidRDefault="00850C61">
      <w:pPr>
        <w:spacing w:after="150"/>
        <w:rPr>
          <w:rFonts w:ascii="Times New Roman" w:hAnsi="Times New Roman" w:cs="Times New Roman"/>
          <w:sz w:val="24"/>
          <w:szCs w:val="24"/>
        </w:rPr>
      </w:pPr>
      <w:r w:rsidRPr="00790E2C">
        <w:rPr>
          <w:rFonts w:ascii="Times New Roman" w:hAnsi="Times New Roman" w:cs="Times New Roman"/>
          <w:color w:val="000000"/>
          <w:sz w:val="24"/>
          <w:szCs w:val="24"/>
        </w:rPr>
        <w:t>„Документација за остваривање права на одобравање коначне исплате ИПАРД подстицаја”.</w:t>
      </w:r>
    </w:p>
    <w:p w14:paraId="0CE9CB0E" w14:textId="77777777" w:rsidR="00A27119" w:rsidRPr="00790E2C" w:rsidRDefault="00850C61">
      <w:pPr>
        <w:spacing w:after="150"/>
        <w:rPr>
          <w:rFonts w:ascii="Times New Roman" w:hAnsi="Times New Roman" w:cs="Times New Roman"/>
          <w:sz w:val="24"/>
          <w:szCs w:val="24"/>
        </w:rPr>
      </w:pPr>
      <w:r w:rsidRPr="00790E2C">
        <w:rPr>
          <w:rFonts w:ascii="Times New Roman" w:hAnsi="Times New Roman" w:cs="Times New Roman"/>
          <w:color w:val="000000"/>
          <w:sz w:val="24"/>
          <w:szCs w:val="24"/>
        </w:rPr>
        <w:t>У ставу 1. тачка 6) после речи: „домаћем пореклу робе” додаје се запета и речи: „односно изјаву извођача радова о домаћем пореклу робе,”.</w:t>
      </w:r>
    </w:p>
    <w:p w14:paraId="001F96F4" w14:textId="77777777" w:rsidR="00A27119" w:rsidRPr="00790E2C" w:rsidRDefault="00850C61">
      <w:pPr>
        <w:spacing w:after="150"/>
        <w:rPr>
          <w:rFonts w:ascii="Times New Roman" w:hAnsi="Times New Roman" w:cs="Times New Roman"/>
          <w:sz w:val="24"/>
          <w:szCs w:val="24"/>
        </w:rPr>
      </w:pPr>
      <w:r w:rsidRPr="00790E2C">
        <w:rPr>
          <w:rFonts w:ascii="Times New Roman" w:hAnsi="Times New Roman" w:cs="Times New Roman"/>
          <w:color w:val="000000"/>
          <w:sz w:val="24"/>
          <w:szCs w:val="24"/>
        </w:rPr>
        <w:t>У ставу 2. тачка 3) мења се и гласи:</w:t>
      </w:r>
    </w:p>
    <w:p w14:paraId="56EED153" w14:textId="77777777" w:rsidR="00A27119" w:rsidRPr="00790E2C" w:rsidRDefault="00850C61">
      <w:pPr>
        <w:spacing w:after="150"/>
        <w:rPr>
          <w:rFonts w:ascii="Times New Roman" w:hAnsi="Times New Roman" w:cs="Times New Roman"/>
          <w:sz w:val="24"/>
          <w:szCs w:val="24"/>
        </w:rPr>
      </w:pPr>
      <w:r w:rsidRPr="00790E2C">
        <w:rPr>
          <w:rFonts w:ascii="Times New Roman" w:hAnsi="Times New Roman" w:cs="Times New Roman"/>
          <w:color w:val="000000"/>
          <w:sz w:val="24"/>
          <w:szCs w:val="24"/>
        </w:rPr>
        <w:t>„3) рачун, односно окончана ситуација за изведене радове, односно за набавку грађевинских производа и опреме.”</w:t>
      </w:r>
    </w:p>
    <w:p w14:paraId="22E15052" w14:textId="77777777" w:rsidR="00A27119" w:rsidRPr="00790E2C" w:rsidRDefault="00850C61">
      <w:pPr>
        <w:spacing w:after="120"/>
        <w:jc w:val="center"/>
        <w:rPr>
          <w:rFonts w:ascii="Times New Roman" w:hAnsi="Times New Roman" w:cs="Times New Roman"/>
          <w:sz w:val="24"/>
          <w:szCs w:val="24"/>
        </w:rPr>
      </w:pPr>
      <w:r w:rsidRPr="00790E2C">
        <w:rPr>
          <w:rFonts w:ascii="Times New Roman" w:hAnsi="Times New Roman" w:cs="Times New Roman"/>
          <w:color w:val="000000"/>
          <w:sz w:val="24"/>
          <w:szCs w:val="24"/>
        </w:rPr>
        <w:t>Члан 9.</w:t>
      </w:r>
    </w:p>
    <w:p w14:paraId="38D3229F" w14:textId="77777777" w:rsidR="00A27119" w:rsidRPr="00790E2C" w:rsidRDefault="00850C61">
      <w:pPr>
        <w:spacing w:after="150"/>
        <w:rPr>
          <w:rFonts w:ascii="Times New Roman" w:hAnsi="Times New Roman" w:cs="Times New Roman"/>
          <w:sz w:val="24"/>
          <w:szCs w:val="24"/>
        </w:rPr>
      </w:pPr>
      <w:r w:rsidRPr="00790E2C">
        <w:rPr>
          <w:rFonts w:ascii="Times New Roman" w:hAnsi="Times New Roman" w:cs="Times New Roman"/>
          <w:color w:val="000000"/>
          <w:sz w:val="24"/>
          <w:szCs w:val="24"/>
        </w:rPr>
        <w:lastRenderedPageBreak/>
        <w:t>У члану 29. став 1. после речи: „одобравање” додаје се реч: „коначне”.</w:t>
      </w:r>
    </w:p>
    <w:p w14:paraId="16E3F685" w14:textId="77777777" w:rsidR="00A27119" w:rsidRPr="00790E2C" w:rsidRDefault="00850C61">
      <w:pPr>
        <w:spacing w:after="120"/>
        <w:jc w:val="center"/>
        <w:rPr>
          <w:rFonts w:ascii="Times New Roman" w:hAnsi="Times New Roman" w:cs="Times New Roman"/>
          <w:sz w:val="24"/>
          <w:szCs w:val="24"/>
        </w:rPr>
      </w:pPr>
      <w:r w:rsidRPr="00790E2C">
        <w:rPr>
          <w:rFonts w:ascii="Times New Roman" w:hAnsi="Times New Roman" w:cs="Times New Roman"/>
          <w:color w:val="000000"/>
          <w:sz w:val="24"/>
          <w:szCs w:val="24"/>
        </w:rPr>
        <w:t>Члан 10.</w:t>
      </w:r>
    </w:p>
    <w:p w14:paraId="42750E1B" w14:textId="77777777" w:rsidR="00A27119" w:rsidRPr="00790E2C" w:rsidRDefault="00850C61">
      <w:pPr>
        <w:spacing w:after="150"/>
        <w:rPr>
          <w:rFonts w:ascii="Times New Roman" w:hAnsi="Times New Roman" w:cs="Times New Roman"/>
          <w:sz w:val="24"/>
          <w:szCs w:val="24"/>
        </w:rPr>
      </w:pPr>
      <w:r w:rsidRPr="00790E2C">
        <w:rPr>
          <w:rFonts w:ascii="Times New Roman" w:hAnsi="Times New Roman" w:cs="Times New Roman"/>
          <w:color w:val="000000"/>
          <w:sz w:val="24"/>
          <w:szCs w:val="24"/>
        </w:rPr>
        <w:t>Назив изнад члана 30. мења се и гласи:</w:t>
      </w:r>
    </w:p>
    <w:p w14:paraId="1FAAE7B8" w14:textId="77777777" w:rsidR="00A27119" w:rsidRPr="00790E2C" w:rsidRDefault="00850C61">
      <w:pPr>
        <w:spacing w:after="150"/>
        <w:rPr>
          <w:rFonts w:ascii="Times New Roman" w:hAnsi="Times New Roman" w:cs="Times New Roman"/>
          <w:sz w:val="24"/>
          <w:szCs w:val="24"/>
        </w:rPr>
      </w:pPr>
      <w:r w:rsidRPr="00790E2C">
        <w:rPr>
          <w:rFonts w:ascii="Times New Roman" w:hAnsi="Times New Roman" w:cs="Times New Roman"/>
          <w:color w:val="000000"/>
          <w:sz w:val="24"/>
          <w:szCs w:val="24"/>
        </w:rPr>
        <w:t>„Решење о одобравању коначне исплате ИПАРД подстицаја”.</w:t>
      </w:r>
    </w:p>
    <w:p w14:paraId="7A884360" w14:textId="77777777" w:rsidR="00A27119" w:rsidRPr="00790E2C" w:rsidRDefault="00850C61">
      <w:pPr>
        <w:spacing w:after="150"/>
        <w:rPr>
          <w:rFonts w:ascii="Times New Roman" w:hAnsi="Times New Roman" w:cs="Times New Roman"/>
          <w:sz w:val="24"/>
          <w:szCs w:val="24"/>
        </w:rPr>
      </w:pPr>
      <w:r w:rsidRPr="00790E2C">
        <w:rPr>
          <w:rFonts w:ascii="Times New Roman" w:hAnsi="Times New Roman" w:cs="Times New Roman"/>
          <w:color w:val="000000"/>
          <w:sz w:val="24"/>
          <w:szCs w:val="24"/>
        </w:rPr>
        <w:t>У ставу 1. после речи: „захтев”, додају се речи: „за одобравање коначне исплате ИПАРД подстицаја”.</w:t>
      </w:r>
    </w:p>
    <w:p w14:paraId="588DA94B" w14:textId="77777777" w:rsidR="00A27119" w:rsidRPr="00790E2C" w:rsidRDefault="00850C61">
      <w:pPr>
        <w:spacing w:after="150"/>
        <w:rPr>
          <w:rFonts w:ascii="Times New Roman" w:hAnsi="Times New Roman" w:cs="Times New Roman"/>
          <w:sz w:val="24"/>
          <w:szCs w:val="24"/>
        </w:rPr>
      </w:pPr>
      <w:r w:rsidRPr="00790E2C">
        <w:rPr>
          <w:rFonts w:ascii="Times New Roman" w:hAnsi="Times New Roman" w:cs="Times New Roman"/>
          <w:color w:val="000000"/>
          <w:sz w:val="24"/>
          <w:szCs w:val="24"/>
        </w:rPr>
        <w:t>У ставу 4. тачка 5) мења се и гласи:</w:t>
      </w:r>
    </w:p>
    <w:p w14:paraId="4DA47FFB" w14:textId="77777777" w:rsidR="00A27119" w:rsidRPr="00790E2C" w:rsidRDefault="00850C61">
      <w:pPr>
        <w:spacing w:after="150"/>
        <w:rPr>
          <w:rFonts w:ascii="Times New Roman" w:hAnsi="Times New Roman" w:cs="Times New Roman"/>
          <w:sz w:val="24"/>
          <w:szCs w:val="24"/>
        </w:rPr>
      </w:pPr>
      <w:r w:rsidRPr="00790E2C">
        <w:rPr>
          <w:rFonts w:ascii="Times New Roman" w:hAnsi="Times New Roman" w:cs="Times New Roman"/>
          <w:color w:val="000000"/>
          <w:sz w:val="24"/>
          <w:szCs w:val="24"/>
        </w:rPr>
        <w:t>„5) обавезу примаоца средстава да врати исплаћена средства услед непридржавања обавеза, административне грешке, или утврђене неправилности, односно преваре, у складу законом којим се уређује пољопривреда и рурални развој.”</w:t>
      </w:r>
    </w:p>
    <w:p w14:paraId="3ACEA2F1" w14:textId="77777777" w:rsidR="00A27119" w:rsidRPr="00790E2C" w:rsidRDefault="00850C61">
      <w:pPr>
        <w:spacing w:after="150"/>
        <w:rPr>
          <w:rFonts w:ascii="Times New Roman" w:hAnsi="Times New Roman" w:cs="Times New Roman"/>
          <w:sz w:val="24"/>
          <w:szCs w:val="24"/>
        </w:rPr>
      </w:pPr>
      <w:r w:rsidRPr="00790E2C">
        <w:rPr>
          <w:rFonts w:ascii="Times New Roman" w:hAnsi="Times New Roman" w:cs="Times New Roman"/>
          <w:color w:val="000000"/>
          <w:sz w:val="24"/>
          <w:szCs w:val="24"/>
        </w:rPr>
        <w:t>У ставу 5. после речи: „одобрава”, додаје се реч: „коначна”.</w:t>
      </w:r>
    </w:p>
    <w:p w14:paraId="244DBA77" w14:textId="77777777" w:rsidR="00A27119" w:rsidRPr="00790E2C" w:rsidRDefault="00850C61">
      <w:pPr>
        <w:spacing w:after="150"/>
        <w:rPr>
          <w:rFonts w:ascii="Times New Roman" w:hAnsi="Times New Roman" w:cs="Times New Roman"/>
          <w:sz w:val="24"/>
          <w:szCs w:val="24"/>
        </w:rPr>
      </w:pPr>
      <w:r w:rsidRPr="00790E2C">
        <w:rPr>
          <w:rFonts w:ascii="Times New Roman" w:hAnsi="Times New Roman" w:cs="Times New Roman"/>
          <w:color w:val="000000"/>
          <w:sz w:val="24"/>
          <w:szCs w:val="24"/>
        </w:rPr>
        <w:t>У ставу 7. реч: „исплати”, замењује се речима: „одобравању коначне исплате”.</w:t>
      </w:r>
    </w:p>
    <w:p w14:paraId="54F72293" w14:textId="77777777" w:rsidR="00A27119" w:rsidRPr="00790E2C" w:rsidRDefault="00850C61">
      <w:pPr>
        <w:spacing w:after="150"/>
        <w:rPr>
          <w:rFonts w:ascii="Times New Roman" w:hAnsi="Times New Roman" w:cs="Times New Roman"/>
          <w:sz w:val="24"/>
          <w:szCs w:val="24"/>
        </w:rPr>
      </w:pPr>
      <w:r w:rsidRPr="00790E2C">
        <w:rPr>
          <w:rFonts w:ascii="Times New Roman" w:hAnsi="Times New Roman" w:cs="Times New Roman"/>
          <w:color w:val="000000"/>
          <w:sz w:val="24"/>
          <w:szCs w:val="24"/>
        </w:rPr>
        <w:t>После става 7. додају се ст. 8–13, који гласе:</w:t>
      </w:r>
    </w:p>
    <w:p w14:paraId="27F635D9" w14:textId="77777777" w:rsidR="00A27119" w:rsidRPr="00790E2C" w:rsidRDefault="00850C61" w:rsidP="00790E2C">
      <w:pPr>
        <w:spacing w:after="150"/>
        <w:jc w:val="both"/>
        <w:rPr>
          <w:rFonts w:ascii="Times New Roman" w:hAnsi="Times New Roman" w:cs="Times New Roman"/>
          <w:sz w:val="24"/>
          <w:szCs w:val="24"/>
        </w:rPr>
      </w:pPr>
      <w:r w:rsidRPr="00790E2C">
        <w:rPr>
          <w:rFonts w:ascii="Times New Roman" w:hAnsi="Times New Roman" w:cs="Times New Roman"/>
          <w:color w:val="000000"/>
          <w:sz w:val="24"/>
          <w:szCs w:val="24"/>
        </w:rPr>
        <w:t>„Ако се решење из става 1. доноси након авансне исплате ИПАРД подстицаја њиме се утврђује укупан коначни износ ИПАРД подстицаја.</w:t>
      </w:r>
    </w:p>
    <w:p w14:paraId="2B7C9482" w14:textId="77777777" w:rsidR="00A27119" w:rsidRPr="00790E2C" w:rsidRDefault="00850C61" w:rsidP="00790E2C">
      <w:pPr>
        <w:spacing w:after="150"/>
        <w:jc w:val="both"/>
        <w:rPr>
          <w:rFonts w:ascii="Times New Roman" w:hAnsi="Times New Roman" w:cs="Times New Roman"/>
          <w:sz w:val="24"/>
          <w:szCs w:val="24"/>
        </w:rPr>
      </w:pPr>
      <w:r w:rsidRPr="00790E2C">
        <w:rPr>
          <w:rFonts w:ascii="Times New Roman" w:hAnsi="Times New Roman" w:cs="Times New Roman"/>
          <w:color w:val="000000"/>
          <w:sz w:val="24"/>
          <w:szCs w:val="24"/>
        </w:rPr>
        <w:t>Ако је решењем из става 8. овог члана утврђен укупан коначни износ ИПАРД подстицаја већи од износа авансне исплате, истим решењем директор Управе одобрава исплату разлике између авансне исплате до коначног износа ИПАРД подстицаја.</w:t>
      </w:r>
    </w:p>
    <w:p w14:paraId="655A0E6C" w14:textId="77777777" w:rsidR="00A27119" w:rsidRPr="00790E2C" w:rsidRDefault="00850C61" w:rsidP="00790E2C">
      <w:pPr>
        <w:spacing w:after="150"/>
        <w:jc w:val="both"/>
        <w:rPr>
          <w:rFonts w:ascii="Times New Roman" w:hAnsi="Times New Roman" w:cs="Times New Roman"/>
          <w:sz w:val="24"/>
          <w:szCs w:val="24"/>
        </w:rPr>
      </w:pPr>
      <w:r w:rsidRPr="00790E2C">
        <w:rPr>
          <w:rFonts w:ascii="Times New Roman" w:hAnsi="Times New Roman" w:cs="Times New Roman"/>
          <w:color w:val="000000"/>
          <w:sz w:val="24"/>
          <w:szCs w:val="24"/>
        </w:rPr>
        <w:t>Ако је решењем из става 8. овог члана утврђен укупан коначни износ ИПАРД подстицаја који одговара износу авансне исплате, истим решењем директор Управе констатује да авансна исплата постаје и коначна исплата ИПАРД подстицаја.</w:t>
      </w:r>
    </w:p>
    <w:p w14:paraId="4AE84536" w14:textId="77777777" w:rsidR="00A27119" w:rsidRPr="00790E2C" w:rsidRDefault="00850C61" w:rsidP="00790E2C">
      <w:pPr>
        <w:spacing w:after="150"/>
        <w:jc w:val="both"/>
        <w:rPr>
          <w:rFonts w:ascii="Times New Roman" w:hAnsi="Times New Roman" w:cs="Times New Roman"/>
          <w:sz w:val="24"/>
          <w:szCs w:val="24"/>
        </w:rPr>
      </w:pPr>
      <w:r w:rsidRPr="00790E2C">
        <w:rPr>
          <w:rFonts w:ascii="Times New Roman" w:hAnsi="Times New Roman" w:cs="Times New Roman"/>
          <w:color w:val="000000"/>
          <w:sz w:val="24"/>
          <w:szCs w:val="24"/>
        </w:rPr>
        <w:t>Ако је решењем из става 8. овог члана утврђен укупан коначни износ ИПАРД подстицаја мањи од износа авансне исплате, истим решењем директор Управе налаже примаоцу повраћај разлике између коначног износа ИПАРД подстицаја до износа који је авансно исплаћен, у року од 30 дана од дана достављања решења.</w:t>
      </w:r>
    </w:p>
    <w:p w14:paraId="4BB40BBF" w14:textId="77777777" w:rsidR="00A27119" w:rsidRPr="00790E2C" w:rsidRDefault="00850C61" w:rsidP="00790E2C">
      <w:pPr>
        <w:spacing w:after="150"/>
        <w:jc w:val="both"/>
        <w:rPr>
          <w:rFonts w:ascii="Times New Roman" w:hAnsi="Times New Roman" w:cs="Times New Roman"/>
          <w:sz w:val="24"/>
          <w:szCs w:val="24"/>
        </w:rPr>
      </w:pPr>
      <w:r w:rsidRPr="00790E2C">
        <w:rPr>
          <w:rFonts w:ascii="Times New Roman" w:hAnsi="Times New Roman" w:cs="Times New Roman"/>
          <w:color w:val="000000"/>
          <w:sz w:val="24"/>
          <w:szCs w:val="24"/>
        </w:rPr>
        <w:t>Ако прималац средстава инвестицију не реализује у складу са решењем којим се усваја захтев за одобравање пројекта, директор Управе доноси решење којим налаже повраћај авансно исплаћених средстава, са затезном каматом која се обрачунава од момента исплате новчаних средстава примаоцу, у року од 30 дана од дана достављања решења.</w:t>
      </w:r>
    </w:p>
    <w:p w14:paraId="55338423" w14:textId="77777777" w:rsidR="00A27119" w:rsidRPr="00790E2C" w:rsidRDefault="00850C61" w:rsidP="00790E2C">
      <w:pPr>
        <w:spacing w:after="150"/>
        <w:jc w:val="both"/>
        <w:rPr>
          <w:rFonts w:ascii="Times New Roman" w:hAnsi="Times New Roman" w:cs="Times New Roman"/>
          <w:sz w:val="24"/>
          <w:szCs w:val="24"/>
        </w:rPr>
      </w:pPr>
      <w:r w:rsidRPr="00790E2C">
        <w:rPr>
          <w:rFonts w:ascii="Times New Roman" w:hAnsi="Times New Roman" w:cs="Times New Roman"/>
          <w:color w:val="000000"/>
          <w:sz w:val="24"/>
          <w:szCs w:val="24"/>
        </w:rPr>
        <w:t>Ради повраћаја авансно исплаћених средстава, на основу коначног решења из става 12. овог члана, Управа покреће поступак активирања банкарске гаранције на основу које је одобрена авансна исплата, код пословне банке која је издала банкарску гаранцију.”</w:t>
      </w:r>
    </w:p>
    <w:p w14:paraId="3461262E" w14:textId="77777777" w:rsidR="00A27119" w:rsidRPr="00790E2C" w:rsidRDefault="00850C61">
      <w:pPr>
        <w:spacing w:after="120"/>
        <w:jc w:val="center"/>
        <w:rPr>
          <w:rFonts w:ascii="Times New Roman" w:hAnsi="Times New Roman" w:cs="Times New Roman"/>
          <w:sz w:val="24"/>
          <w:szCs w:val="24"/>
        </w:rPr>
      </w:pPr>
      <w:r w:rsidRPr="00790E2C">
        <w:rPr>
          <w:rFonts w:ascii="Times New Roman" w:hAnsi="Times New Roman" w:cs="Times New Roman"/>
          <w:color w:val="000000"/>
          <w:sz w:val="24"/>
          <w:szCs w:val="24"/>
        </w:rPr>
        <w:t>Члан 11.</w:t>
      </w:r>
    </w:p>
    <w:p w14:paraId="0E028908" w14:textId="77777777" w:rsidR="00A27119" w:rsidRPr="00790E2C" w:rsidRDefault="00850C61">
      <w:pPr>
        <w:spacing w:after="150"/>
        <w:rPr>
          <w:rFonts w:ascii="Times New Roman" w:hAnsi="Times New Roman" w:cs="Times New Roman"/>
          <w:sz w:val="24"/>
          <w:szCs w:val="24"/>
        </w:rPr>
      </w:pPr>
      <w:r w:rsidRPr="00790E2C">
        <w:rPr>
          <w:rFonts w:ascii="Times New Roman" w:hAnsi="Times New Roman" w:cs="Times New Roman"/>
          <w:color w:val="000000"/>
          <w:sz w:val="24"/>
          <w:szCs w:val="24"/>
        </w:rPr>
        <w:t>У члану 32. после речи: „после” додаје се реч: „коначне”.</w:t>
      </w:r>
    </w:p>
    <w:p w14:paraId="124FB4FA" w14:textId="77777777" w:rsidR="00A27119" w:rsidRPr="00790E2C" w:rsidRDefault="00850C61">
      <w:pPr>
        <w:spacing w:after="120"/>
        <w:jc w:val="center"/>
        <w:rPr>
          <w:rFonts w:ascii="Times New Roman" w:hAnsi="Times New Roman" w:cs="Times New Roman"/>
          <w:sz w:val="24"/>
          <w:szCs w:val="24"/>
        </w:rPr>
      </w:pPr>
      <w:r w:rsidRPr="00790E2C">
        <w:rPr>
          <w:rFonts w:ascii="Times New Roman" w:hAnsi="Times New Roman" w:cs="Times New Roman"/>
          <w:color w:val="000000"/>
          <w:sz w:val="24"/>
          <w:szCs w:val="24"/>
        </w:rPr>
        <w:t>Члан 12.</w:t>
      </w:r>
    </w:p>
    <w:p w14:paraId="16DE8FB9" w14:textId="77777777" w:rsidR="00A27119" w:rsidRPr="00790E2C" w:rsidRDefault="00850C61">
      <w:pPr>
        <w:spacing w:after="150"/>
        <w:rPr>
          <w:rFonts w:ascii="Times New Roman" w:hAnsi="Times New Roman" w:cs="Times New Roman"/>
          <w:sz w:val="24"/>
          <w:szCs w:val="24"/>
        </w:rPr>
      </w:pPr>
      <w:r w:rsidRPr="00790E2C">
        <w:rPr>
          <w:rFonts w:ascii="Times New Roman" w:hAnsi="Times New Roman" w:cs="Times New Roman"/>
          <w:color w:val="000000"/>
          <w:sz w:val="24"/>
          <w:szCs w:val="24"/>
        </w:rPr>
        <w:lastRenderedPageBreak/>
        <w:t>У називу чланова и чл. 22–25б, речи: „права на исплату ИПАРД подстицаја” у одређеном падежу замењују се речима: „право на коначну исплату ИПАРД подстицаја” у одговарајућем падежу.</w:t>
      </w:r>
    </w:p>
    <w:p w14:paraId="733C68D2" w14:textId="77777777" w:rsidR="00A27119" w:rsidRPr="00790E2C" w:rsidRDefault="00850C61">
      <w:pPr>
        <w:spacing w:after="120"/>
        <w:jc w:val="center"/>
        <w:rPr>
          <w:rFonts w:ascii="Times New Roman" w:hAnsi="Times New Roman" w:cs="Times New Roman"/>
          <w:sz w:val="24"/>
          <w:szCs w:val="24"/>
        </w:rPr>
      </w:pPr>
      <w:r w:rsidRPr="00790E2C">
        <w:rPr>
          <w:rFonts w:ascii="Times New Roman" w:hAnsi="Times New Roman" w:cs="Times New Roman"/>
          <w:color w:val="000000"/>
          <w:sz w:val="24"/>
          <w:szCs w:val="24"/>
        </w:rPr>
        <w:t>Члан 13.</w:t>
      </w:r>
    </w:p>
    <w:p w14:paraId="6F8E3E77" w14:textId="77777777" w:rsidR="00A27119" w:rsidRPr="00790E2C" w:rsidRDefault="00850C61">
      <w:pPr>
        <w:spacing w:after="150"/>
        <w:rPr>
          <w:rFonts w:ascii="Times New Roman" w:hAnsi="Times New Roman" w:cs="Times New Roman"/>
          <w:sz w:val="24"/>
          <w:szCs w:val="24"/>
        </w:rPr>
      </w:pPr>
      <w:r w:rsidRPr="00790E2C">
        <w:rPr>
          <w:rFonts w:ascii="Times New Roman" w:hAnsi="Times New Roman" w:cs="Times New Roman"/>
          <w:color w:val="000000"/>
          <w:sz w:val="24"/>
          <w:szCs w:val="24"/>
        </w:rPr>
        <w:t>Овај правилник ступа на снагу наредног дана од дана објављивања у „Службеном гласнику Републике Србије”.</w:t>
      </w:r>
    </w:p>
    <w:p w14:paraId="3EFF56F0" w14:textId="77777777" w:rsidR="00A27119" w:rsidRPr="00790E2C" w:rsidRDefault="00850C61">
      <w:pPr>
        <w:spacing w:after="150"/>
        <w:jc w:val="right"/>
        <w:rPr>
          <w:rFonts w:ascii="Times New Roman" w:hAnsi="Times New Roman" w:cs="Times New Roman"/>
          <w:sz w:val="24"/>
          <w:szCs w:val="24"/>
        </w:rPr>
      </w:pPr>
      <w:r w:rsidRPr="00790E2C">
        <w:rPr>
          <w:rFonts w:ascii="Times New Roman" w:hAnsi="Times New Roman" w:cs="Times New Roman"/>
          <w:color w:val="000000"/>
          <w:sz w:val="24"/>
          <w:szCs w:val="24"/>
        </w:rPr>
        <w:t>Број 110-00-00199/2021-09</w:t>
      </w:r>
    </w:p>
    <w:p w14:paraId="64B70AD4" w14:textId="77777777" w:rsidR="00A27119" w:rsidRPr="00790E2C" w:rsidRDefault="00850C61">
      <w:pPr>
        <w:spacing w:after="150"/>
        <w:jc w:val="right"/>
        <w:rPr>
          <w:rFonts w:ascii="Times New Roman" w:hAnsi="Times New Roman" w:cs="Times New Roman"/>
          <w:sz w:val="24"/>
          <w:szCs w:val="24"/>
        </w:rPr>
      </w:pPr>
      <w:r w:rsidRPr="00790E2C">
        <w:rPr>
          <w:rFonts w:ascii="Times New Roman" w:hAnsi="Times New Roman" w:cs="Times New Roman"/>
          <w:color w:val="000000"/>
          <w:sz w:val="24"/>
          <w:szCs w:val="24"/>
        </w:rPr>
        <w:t>У Београду, 18. јануара 2022. године</w:t>
      </w:r>
    </w:p>
    <w:p w14:paraId="5D275875" w14:textId="77777777" w:rsidR="00A27119" w:rsidRPr="00790E2C" w:rsidRDefault="00850C61">
      <w:pPr>
        <w:spacing w:after="150"/>
        <w:jc w:val="right"/>
        <w:rPr>
          <w:rFonts w:ascii="Times New Roman" w:hAnsi="Times New Roman" w:cs="Times New Roman"/>
          <w:sz w:val="24"/>
          <w:szCs w:val="24"/>
        </w:rPr>
      </w:pPr>
      <w:r w:rsidRPr="00790E2C">
        <w:rPr>
          <w:rFonts w:ascii="Times New Roman" w:hAnsi="Times New Roman" w:cs="Times New Roman"/>
          <w:color w:val="000000"/>
          <w:sz w:val="24"/>
          <w:szCs w:val="24"/>
        </w:rPr>
        <w:t>Министар,</w:t>
      </w:r>
    </w:p>
    <w:p w14:paraId="49795A7E" w14:textId="77777777" w:rsidR="00A27119" w:rsidRPr="00790E2C" w:rsidRDefault="00850C61">
      <w:pPr>
        <w:spacing w:after="150"/>
        <w:jc w:val="right"/>
        <w:rPr>
          <w:rFonts w:ascii="Times New Roman" w:hAnsi="Times New Roman" w:cs="Times New Roman"/>
          <w:sz w:val="24"/>
          <w:szCs w:val="24"/>
        </w:rPr>
      </w:pPr>
      <w:r w:rsidRPr="00790E2C">
        <w:rPr>
          <w:rFonts w:ascii="Times New Roman" w:hAnsi="Times New Roman" w:cs="Times New Roman"/>
          <w:b/>
          <w:color w:val="000000"/>
          <w:sz w:val="24"/>
          <w:szCs w:val="24"/>
        </w:rPr>
        <w:t>Бранислав Недимовић,</w:t>
      </w:r>
      <w:r w:rsidRPr="00790E2C">
        <w:rPr>
          <w:rFonts w:ascii="Times New Roman" w:hAnsi="Times New Roman" w:cs="Times New Roman"/>
          <w:color w:val="000000"/>
          <w:sz w:val="24"/>
          <w:szCs w:val="24"/>
        </w:rPr>
        <w:t xml:space="preserve"> с.р.</w:t>
      </w:r>
    </w:p>
    <w:sectPr w:rsidR="00A27119" w:rsidRPr="00790E2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19"/>
    <w:rsid w:val="00790E2C"/>
    <w:rsid w:val="00850C61"/>
    <w:rsid w:val="00A27119"/>
    <w:rsid w:val="00D7625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47C0"/>
  <w15:docId w15:val="{BF1A2B34-3EFF-4F5B-BCA7-B0E70755A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Skorupan</dc:creator>
  <cp:lastModifiedBy>Milica Radosavljević</cp:lastModifiedBy>
  <cp:revision>2</cp:revision>
  <dcterms:created xsi:type="dcterms:W3CDTF">2023-09-13T13:13:00Z</dcterms:created>
  <dcterms:modified xsi:type="dcterms:W3CDTF">2023-09-13T13:13:00Z</dcterms:modified>
</cp:coreProperties>
</file>