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8A" w:rsidRPr="00B544E8" w:rsidRDefault="004A630B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4733</w:t>
      </w:r>
    </w:p>
    <w:p w:rsidR="00272B8A" w:rsidRPr="00B544E8" w:rsidRDefault="004A630B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7a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. 41/09, 10/13 –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101/16),</w:t>
      </w:r>
    </w:p>
    <w:p w:rsidR="00272B8A" w:rsidRPr="00B544E8" w:rsidRDefault="004A630B" w:rsidP="00B544E8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272B8A" w:rsidRPr="00B544E8" w:rsidRDefault="004A630B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:rsidR="00272B8A" w:rsidRDefault="004A630B">
      <w:pPr>
        <w:spacing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Правилникa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ИПАРД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физичку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имовину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тичу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прераде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маркетинга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пољопривредних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производа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производа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рибарства</w:t>
      </w:r>
      <w:proofErr w:type="spellEnd"/>
    </w:p>
    <w:p w:rsidR="00224042" w:rsidRPr="00224042" w:rsidRDefault="00224042">
      <w:pPr>
        <w:spacing w:after="15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(Објављено у „Службеном гласнику РС“, број 98/2018 од 14.12.2018. године)</w:t>
      </w:r>
      <w:bookmarkStart w:id="0" w:name="_GoBack"/>
      <w:bookmarkEnd w:id="0"/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ИПАРД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тичу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прераде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маркетинга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производа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рибарства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. 84/17 и 23/18),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Мали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средњи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велики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субјекти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запослених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финансијске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границе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као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мерила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одређивање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врсте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привредног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субјекта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Мали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мерилима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. 4а–4г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мање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биланс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милиона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динарској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противвредности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Средњи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мерилима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. 4а–4г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50 и 250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промет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милиона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и/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укупан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годишњи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биланс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мањи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43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милиона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динарској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противвредности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Велики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субјект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средњи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мали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привредни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субјекат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правилником.ˮ</w:t>
      </w:r>
      <w:proofErr w:type="spellEnd"/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8)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„8)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прикупљене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Листи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већу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10.000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динарској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противвредности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месечном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курсу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Комисије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месецу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претходи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месецу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објављен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позив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једну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10.000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независно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прибављене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садржају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спецификацијама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важеће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реализоване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опште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;”.</w:t>
      </w:r>
      <w:proofErr w:type="gramEnd"/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11)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фусноти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44E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: „Council Regulation (EEC) 2913/92”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„Council Regulation (EEC) 24/14”.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објекат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имаˮ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грађевинску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дозволу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извођење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радова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илиˮ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10)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нова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10а),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„10а)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шпедиције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пуштања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оперативне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;ˮ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13.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пројектаˮ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8)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:rsidR="00272B8A" w:rsidRPr="00B544E8" w:rsidRDefault="004A630B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факсом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поштомˮ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22.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8)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фусноти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44E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: „Council Regulation (EEC) 2913/92”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замењују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„Council Regulation (EEC) 24/14”.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10)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исплату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оснивања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новооснована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предузетникеˮ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26.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факсом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поштомˮ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27.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банкеˮ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назначеном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сврхом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уплатеˮ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„6)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сертификат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пореклу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уверење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кретању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– ЕУР 1,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увозни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рачун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изјавом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пореклу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осим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када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вредност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ПДВ-а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испод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прага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конкурентног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преговарачког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), а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робу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домаћег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порекла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изјаву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произвођача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пореклу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;ˮ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тачки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17)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запета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заједно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аналитичком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картицом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добављачаˮ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бришу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нови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. 4–6,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lastRenderedPageBreak/>
        <w:t>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секторима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воћа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поврћа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потврде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упису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Централни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безбедност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хране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специјализованог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транспортног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возила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сектору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саобраћајне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дозволе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секторима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млека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меса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поред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документације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копија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акта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испуњености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ветеринарско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санитарних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услова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хигијене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хране.ˮ</w:t>
      </w:r>
      <w:proofErr w:type="spellEnd"/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Ставови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постају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. 7. </w:t>
      </w:r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30.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помоћиˮ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унијеˮ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ставу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претприступне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помоћиˮ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Европске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унијеˮ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решаваће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био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снази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њиховог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B8A" w:rsidRPr="00B544E8" w:rsidRDefault="004A630B" w:rsidP="00B544E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</w:p>
    <w:p w:rsidR="00272B8A" w:rsidRPr="00B544E8" w:rsidRDefault="004A630B" w:rsidP="00B544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272B8A" w:rsidRPr="00B544E8" w:rsidRDefault="004A630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110-00-181/2018-09</w:t>
      </w:r>
    </w:p>
    <w:p w:rsidR="00272B8A" w:rsidRPr="00B544E8" w:rsidRDefault="004A630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, 6.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proofErr w:type="gramEnd"/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2018. </w:t>
      </w:r>
      <w:proofErr w:type="spellStart"/>
      <w:proofErr w:type="gram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272B8A" w:rsidRPr="00B544E8" w:rsidRDefault="004A630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72B8A" w:rsidRPr="00B544E8" w:rsidRDefault="004A630B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B544E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54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44E8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B544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272B8A" w:rsidRPr="00B544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8A"/>
    <w:rsid w:val="00224042"/>
    <w:rsid w:val="00272B8A"/>
    <w:rsid w:val="004A630B"/>
    <w:rsid w:val="00B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A3A2"/>
  <w15:docId w15:val="{5E1068CF-E675-4746-AEB4-B53BD7AC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Bačević</dc:creator>
  <cp:lastModifiedBy>Milica Radosavljević</cp:lastModifiedBy>
  <cp:revision>2</cp:revision>
  <dcterms:created xsi:type="dcterms:W3CDTF">2023-09-13T12:44:00Z</dcterms:created>
  <dcterms:modified xsi:type="dcterms:W3CDTF">2023-09-13T12:44:00Z</dcterms:modified>
</cp:coreProperties>
</file>