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7245" w14:textId="4EF87C70" w:rsidR="00DA4600" w:rsidRPr="00F7272F" w:rsidRDefault="00F7272F" w:rsidP="00F7272F">
      <w:pPr>
        <w:spacing w:after="150"/>
        <w:rPr>
          <w:rFonts w:ascii="Times New Roman" w:hAnsi="Times New Roman" w:cs="Times New Roman"/>
        </w:rPr>
      </w:pPr>
      <w:bookmarkStart w:id="0" w:name="_GoBack"/>
      <w:bookmarkEnd w:id="0"/>
      <w:r w:rsidRPr="00F7272F">
        <w:rPr>
          <w:rFonts w:ascii="Tahoma" w:hAnsi="Tahoma" w:cs="Tahoma"/>
          <w:color w:val="000000"/>
        </w:rPr>
        <w:t>﻿</w:t>
      </w:r>
    </w:p>
    <w:p w14:paraId="64FB7CEF" w14:textId="77777777" w:rsidR="00DA4600" w:rsidRPr="00F7272F" w:rsidRDefault="00F7272F" w:rsidP="00F7272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7272F">
        <w:rPr>
          <w:rFonts w:ascii="Times New Roman" w:hAnsi="Times New Roman" w:cs="Times New Roman"/>
          <w:color w:val="000000"/>
        </w:rPr>
        <w:t>На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основу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члана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37. </w:t>
      </w:r>
      <w:proofErr w:type="spellStart"/>
      <w:r w:rsidRPr="00F7272F">
        <w:rPr>
          <w:rFonts w:ascii="Times New Roman" w:hAnsi="Times New Roman" w:cs="Times New Roman"/>
          <w:color w:val="000000"/>
        </w:rPr>
        <w:t>став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F7272F">
        <w:rPr>
          <w:rFonts w:ascii="Times New Roman" w:hAnsi="Times New Roman" w:cs="Times New Roman"/>
          <w:color w:val="000000"/>
        </w:rPr>
        <w:t>Закона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7272F">
        <w:rPr>
          <w:rFonts w:ascii="Times New Roman" w:hAnsi="Times New Roman" w:cs="Times New Roman"/>
          <w:color w:val="000000"/>
        </w:rPr>
        <w:t>уређењу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тржишта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7272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гласник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F7272F">
        <w:rPr>
          <w:rFonts w:ascii="Times New Roman" w:hAnsi="Times New Roman" w:cs="Times New Roman"/>
          <w:color w:val="000000"/>
        </w:rPr>
        <w:t>број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67/21) и </w:t>
      </w:r>
      <w:proofErr w:type="spellStart"/>
      <w:r w:rsidRPr="00F7272F">
        <w:rPr>
          <w:rFonts w:ascii="Times New Roman" w:hAnsi="Times New Roman" w:cs="Times New Roman"/>
          <w:color w:val="000000"/>
        </w:rPr>
        <w:t>члана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F7272F">
        <w:rPr>
          <w:rFonts w:ascii="Times New Roman" w:hAnsi="Times New Roman" w:cs="Times New Roman"/>
          <w:color w:val="000000"/>
        </w:rPr>
        <w:t>став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F7272F">
        <w:rPr>
          <w:rFonts w:ascii="Times New Roman" w:hAnsi="Times New Roman" w:cs="Times New Roman"/>
          <w:color w:val="000000"/>
        </w:rPr>
        <w:t>Закона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7272F">
        <w:rPr>
          <w:rFonts w:ascii="Times New Roman" w:hAnsi="Times New Roman" w:cs="Times New Roman"/>
          <w:color w:val="000000"/>
        </w:rPr>
        <w:t>Влади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7272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гласник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F7272F">
        <w:rPr>
          <w:rFonts w:ascii="Times New Roman" w:hAnsi="Times New Roman" w:cs="Times New Roman"/>
          <w:color w:val="000000"/>
        </w:rPr>
        <w:t>бр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F7272F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F7272F">
        <w:rPr>
          <w:rFonts w:ascii="Times New Roman" w:hAnsi="Times New Roman" w:cs="Times New Roman"/>
          <w:color w:val="000000"/>
        </w:rPr>
        <w:t>др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7272F">
        <w:rPr>
          <w:rFonts w:ascii="Times New Roman" w:hAnsi="Times New Roman" w:cs="Times New Roman"/>
          <w:color w:val="000000"/>
        </w:rPr>
        <w:t>закон</w:t>
      </w:r>
      <w:proofErr w:type="spellEnd"/>
      <w:r w:rsidRPr="00F7272F">
        <w:rPr>
          <w:rFonts w:ascii="Times New Roman" w:hAnsi="Times New Roman" w:cs="Times New Roman"/>
          <w:color w:val="000000"/>
        </w:rPr>
        <w:t>),</w:t>
      </w:r>
    </w:p>
    <w:p w14:paraId="1EF4BBB0" w14:textId="77777777" w:rsidR="00DA4600" w:rsidRPr="00F7272F" w:rsidRDefault="00F7272F">
      <w:pPr>
        <w:spacing w:after="150"/>
        <w:rPr>
          <w:rFonts w:ascii="Times New Roman" w:hAnsi="Times New Roman" w:cs="Times New Roman"/>
        </w:rPr>
      </w:pPr>
      <w:proofErr w:type="spellStart"/>
      <w:r w:rsidRPr="00F7272F">
        <w:rPr>
          <w:rFonts w:ascii="Times New Roman" w:hAnsi="Times New Roman" w:cs="Times New Roman"/>
          <w:color w:val="000000"/>
        </w:rPr>
        <w:t>Влада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2DD100C4" w14:textId="77777777" w:rsidR="00DA4600" w:rsidRPr="00F7272F" w:rsidRDefault="00F7272F">
      <w:pPr>
        <w:spacing w:after="225"/>
        <w:jc w:val="center"/>
        <w:rPr>
          <w:rFonts w:ascii="Times New Roman" w:hAnsi="Times New Roman" w:cs="Times New Roman"/>
        </w:rPr>
      </w:pPr>
      <w:bookmarkStart w:id="1" w:name="_Hlk146953455"/>
      <w:r w:rsidRPr="00F7272F">
        <w:rPr>
          <w:rFonts w:ascii="Times New Roman" w:hAnsi="Times New Roman" w:cs="Times New Roman"/>
          <w:b/>
          <w:color w:val="000000"/>
        </w:rPr>
        <w:t>УРЕДБУ</w:t>
      </w:r>
    </w:p>
    <w:p w14:paraId="46173106" w14:textId="3E236D2D" w:rsidR="00DA4600" w:rsidRDefault="00F7272F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F7272F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F7272F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F7272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F7272F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F7272F">
        <w:rPr>
          <w:rFonts w:ascii="Times New Roman" w:hAnsi="Times New Roman" w:cs="Times New Roman"/>
          <w:b/>
          <w:color w:val="000000"/>
        </w:rPr>
        <w:t>ванредној</w:t>
      </w:r>
      <w:proofErr w:type="spellEnd"/>
      <w:r w:rsidRPr="00F7272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b/>
          <w:color w:val="000000"/>
        </w:rPr>
        <w:t>интервентној</w:t>
      </w:r>
      <w:proofErr w:type="spellEnd"/>
      <w:r w:rsidRPr="00F7272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b/>
          <w:color w:val="000000"/>
        </w:rPr>
        <w:t>мери</w:t>
      </w:r>
      <w:proofErr w:type="spellEnd"/>
      <w:r w:rsidRPr="00F7272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b/>
          <w:color w:val="000000"/>
        </w:rPr>
        <w:t>подршке</w:t>
      </w:r>
      <w:proofErr w:type="spellEnd"/>
      <w:r w:rsidRPr="00F7272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b/>
          <w:color w:val="000000"/>
        </w:rPr>
        <w:t>правним</w:t>
      </w:r>
      <w:proofErr w:type="spellEnd"/>
      <w:r w:rsidRPr="00F7272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b/>
          <w:color w:val="000000"/>
        </w:rPr>
        <w:t>лицима</w:t>
      </w:r>
      <w:proofErr w:type="spellEnd"/>
      <w:r w:rsidRPr="00F7272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F7272F">
        <w:rPr>
          <w:rFonts w:ascii="Times New Roman" w:hAnsi="Times New Roman" w:cs="Times New Roman"/>
          <w:b/>
          <w:color w:val="000000"/>
        </w:rPr>
        <w:t>предузетницима</w:t>
      </w:r>
      <w:proofErr w:type="spellEnd"/>
      <w:r w:rsidRPr="00F7272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b/>
          <w:color w:val="000000"/>
        </w:rPr>
        <w:t>који</w:t>
      </w:r>
      <w:proofErr w:type="spellEnd"/>
      <w:r w:rsidRPr="00F7272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b/>
          <w:color w:val="000000"/>
        </w:rPr>
        <w:t>складиште</w:t>
      </w:r>
      <w:proofErr w:type="spellEnd"/>
      <w:r w:rsidRPr="00F7272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b/>
          <w:color w:val="000000"/>
        </w:rPr>
        <w:t>малину</w:t>
      </w:r>
      <w:proofErr w:type="spellEnd"/>
      <w:r w:rsidRPr="00F7272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F7272F">
        <w:rPr>
          <w:rFonts w:ascii="Times New Roman" w:hAnsi="Times New Roman" w:cs="Times New Roman"/>
          <w:b/>
          <w:color w:val="000000"/>
        </w:rPr>
        <w:t>вишњу</w:t>
      </w:r>
      <w:proofErr w:type="spellEnd"/>
      <w:r w:rsidRPr="00F7272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b/>
          <w:color w:val="000000"/>
        </w:rPr>
        <w:t>рода</w:t>
      </w:r>
      <w:proofErr w:type="spellEnd"/>
      <w:r w:rsidRPr="00F7272F">
        <w:rPr>
          <w:rFonts w:ascii="Times New Roman" w:hAnsi="Times New Roman" w:cs="Times New Roman"/>
          <w:b/>
          <w:color w:val="000000"/>
        </w:rPr>
        <w:t xml:space="preserve"> 2022. </w:t>
      </w:r>
      <w:proofErr w:type="spellStart"/>
      <w:r w:rsidRPr="00F7272F">
        <w:rPr>
          <w:rFonts w:ascii="Times New Roman" w:hAnsi="Times New Roman" w:cs="Times New Roman"/>
          <w:b/>
          <w:color w:val="000000"/>
        </w:rPr>
        <w:t>године</w:t>
      </w:r>
      <w:proofErr w:type="spellEnd"/>
      <w:r w:rsidRPr="00F7272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b/>
          <w:color w:val="000000"/>
        </w:rPr>
        <w:t>ради</w:t>
      </w:r>
      <w:proofErr w:type="spellEnd"/>
      <w:r w:rsidRPr="00F7272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b/>
          <w:color w:val="000000"/>
        </w:rPr>
        <w:t>измирења</w:t>
      </w:r>
      <w:proofErr w:type="spellEnd"/>
      <w:r w:rsidRPr="00F7272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b/>
          <w:color w:val="000000"/>
        </w:rPr>
        <w:t>обавеза</w:t>
      </w:r>
      <w:proofErr w:type="spellEnd"/>
      <w:r w:rsidRPr="00F7272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b/>
          <w:color w:val="000000"/>
        </w:rPr>
        <w:t>према</w:t>
      </w:r>
      <w:proofErr w:type="spellEnd"/>
      <w:r w:rsidRPr="00F7272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b/>
          <w:color w:val="000000"/>
        </w:rPr>
        <w:t>произвођачима</w:t>
      </w:r>
      <w:proofErr w:type="spellEnd"/>
    </w:p>
    <w:bookmarkEnd w:id="1"/>
    <w:p w14:paraId="7020262B" w14:textId="044F28BA" w:rsidR="00F7272F" w:rsidRPr="00F7272F" w:rsidRDefault="00F7272F">
      <w:pPr>
        <w:spacing w:after="150"/>
        <w:jc w:val="center"/>
        <w:rPr>
          <w:rFonts w:ascii="Times New Roman" w:hAnsi="Times New Roman" w:cs="Times New Roman"/>
          <w:bCs/>
          <w:lang w:val="sr-Cyrl-RS"/>
        </w:rPr>
      </w:pPr>
      <w:r w:rsidRPr="00F7272F">
        <w:rPr>
          <w:rFonts w:ascii="Times New Roman" w:hAnsi="Times New Roman" w:cs="Times New Roman"/>
          <w:bCs/>
          <w:color w:val="000000"/>
          <w:lang w:val="sr-Cyrl-RS"/>
        </w:rPr>
        <w:t>(Објављено у „Службеном гласнику РС“ број 83/2023 од 29.09.2023. године)</w:t>
      </w:r>
    </w:p>
    <w:p w14:paraId="02C09A83" w14:textId="77777777" w:rsidR="00DA4600" w:rsidRPr="00F7272F" w:rsidRDefault="00F7272F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F7272F">
        <w:rPr>
          <w:rFonts w:ascii="Times New Roman" w:hAnsi="Times New Roman" w:cs="Times New Roman"/>
          <w:color w:val="000000"/>
        </w:rPr>
        <w:t>Члан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1.</w:t>
      </w:r>
    </w:p>
    <w:p w14:paraId="31F43336" w14:textId="77777777" w:rsidR="00DA4600" w:rsidRPr="00F7272F" w:rsidRDefault="00F7272F" w:rsidP="00F7272F">
      <w:pPr>
        <w:spacing w:after="150"/>
        <w:jc w:val="both"/>
        <w:rPr>
          <w:rFonts w:ascii="Times New Roman" w:hAnsi="Times New Roman" w:cs="Times New Roman"/>
        </w:rPr>
      </w:pPr>
      <w:r w:rsidRPr="00F7272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7272F">
        <w:rPr>
          <w:rFonts w:ascii="Times New Roman" w:hAnsi="Times New Roman" w:cs="Times New Roman"/>
          <w:color w:val="000000"/>
        </w:rPr>
        <w:t>Уредби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7272F">
        <w:rPr>
          <w:rFonts w:ascii="Times New Roman" w:hAnsi="Times New Roman" w:cs="Times New Roman"/>
          <w:color w:val="000000"/>
        </w:rPr>
        <w:t>ванредној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интервентној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мери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подршке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правним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лицима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7272F">
        <w:rPr>
          <w:rFonts w:ascii="Times New Roman" w:hAnsi="Times New Roman" w:cs="Times New Roman"/>
          <w:color w:val="000000"/>
        </w:rPr>
        <w:t>предузетницима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који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складиште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малину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7272F">
        <w:rPr>
          <w:rFonts w:ascii="Times New Roman" w:hAnsi="Times New Roman" w:cs="Times New Roman"/>
          <w:color w:val="000000"/>
        </w:rPr>
        <w:t>вишњу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рода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F7272F">
        <w:rPr>
          <w:rFonts w:ascii="Times New Roman" w:hAnsi="Times New Roman" w:cs="Times New Roman"/>
          <w:color w:val="000000"/>
        </w:rPr>
        <w:t>године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ради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измирења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обавеза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према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7272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гласник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РСˮ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272F">
        <w:rPr>
          <w:rFonts w:ascii="Times New Roman" w:hAnsi="Times New Roman" w:cs="Times New Roman"/>
          <w:color w:val="000000"/>
        </w:rPr>
        <w:t>бр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. 55/23, 63/23 и 78/23), у </w:t>
      </w:r>
      <w:proofErr w:type="spellStart"/>
      <w:r w:rsidRPr="00F7272F">
        <w:rPr>
          <w:rFonts w:ascii="Times New Roman" w:hAnsi="Times New Roman" w:cs="Times New Roman"/>
          <w:color w:val="000000"/>
        </w:rPr>
        <w:t>члану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F7272F">
        <w:rPr>
          <w:rFonts w:ascii="Times New Roman" w:hAnsi="Times New Roman" w:cs="Times New Roman"/>
          <w:color w:val="000000"/>
        </w:rPr>
        <w:t>став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F7272F">
        <w:rPr>
          <w:rFonts w:ascii="Times New Roman" w:hAnsi="Times New Roman" w:cs="Times New Roman"/>
          <w:color w:val="000000"/>
        </w:rPr>
        <w:t>речи</w:t>
      </w:r>
      <w:proofErr w:type="spellEnd"/>
      <w:r w:rsidRPr="00F7272F">
        <w:rPr>
          <w:rFonts w:ascii="Times New Roman" w:hAnsi="Times New Roman" w:cs="Times New Roman"/>
          <w:color w:val="000000"/>
        </w:rPr>
        <w:t>: „</w:t>
      </w:r>
      <w:proofErr w:type="spellStart"/>
      <w:r w:rsidRPr="00F7272F">
        <w:rPr>
          <w:rFonts w:ascii="Times New Roman" w:hAnsi="Times New Roman" w:cs="Times New Roman"/>
          <w:color w:val="000000"/>
        </w:rPr>
        <w:t>закључно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са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30. </w:t>
      </w:r>
      <w:proofErr w:type="spellStart"/>
      <w:r w:rsidRPr="00F7272F">
        <w:rPr>
          <w:rFonts w:ascii="Times New Roman" w:hAnsi="Times New Roman" w:cs="Times New Roman"/>
          <w:color w:val="000000"/>
        </w:rPr>
        <w:t>септембром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F7272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се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речима</w:t>
      </w:r>
      <w:proofErr w:type="spellEnd"/>
      <w:r w:rsidRPr="00F7272F">
        <w:rPr>
          <w:rFonts w:ascii="Times New Roman" w:hAnsi="Times New Roman" w:cs="Times New Roman"/>
          <w:color w:val="000000"/>
        </w:rPr>
        <w:t>: „</w:t>
      </w:r>
      <w:proofErr w:type="spellStart"/>
      <w:r w:rsidRPr="00F7272F">
        <w:rPr>
          <w:rFonts w:ascii="Times New Roman" w:hAnsi="Times New Roman" w:cs="Times New Roman"/>
          <w:color w:val="000000"/>
        </w:rPr>
        <w:t>закључно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са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31. </w:t>
      </w:r>
      <w:proofErr w:type="spellStart"/>
      <w:r w:rsidRPr="00F7272F">
        <w:rPr>
          <w:rFonts w:ascii="Times New Roman" w:hAnsi="Times New Roman" w:cs="Times New Roman"/>
          <w:color w:val="000000"/>
        </w:rPr>
        <w:t>децембром</w:t>
      </w:r>
      <w:proofErr w:type="spellEnd"/>
      <w:r w:rsidRPr="00F7272F">
        <w:rPr>
          <w:rFonts w:ascii="Times New Roman" w:hAnsi="Times New Roman" w:cs="Times New Roman"/>
          <w:color w:val="000000"/>
        </w:rPr>
        <w:t>”.</w:t>
      </w:r>
    </w:p>
    <w:p w14:paraId="005D6B20" w14:textId="77777777" w:rsidR="00DA4600" w:rsidRPr="00F7272F" w:rsidRDefault="00F7272F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F7272F">
        <w:rPr>
          <w:rFonts w:ascii="Times New Roman" w:hAnsi="Times New Roman" w:cs="Times New Roman"/>
          <w:color w:val="000000"/>
        </w:rPr>
        <w:t>Члан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2.</w:t>
      </w:r>
    </w:p>
    <w:p w14:paraId="1AE36034" w14:textId="77777777" w:rsidR="00DA4600" w:rsidRPr="00F7272F" w:rsidRDefault="00F7272F" w:rsidP="00F7272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7272F">
        <w:rPr>
          <w:rFonts w:ascii="Times New Roman" w:hAnsi="Times New Roman" w:cs="Times New Roman"/>
          <w:color w:val="000000"/>
        </w:rPr>
        <w:t>Ова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уредба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ступа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на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снагу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дана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од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дана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F7272F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Србије</w:t>
      </w:r>
      <w:proofErr w:type="spellEnd"/>
      <w:r w:rsidRPr="00F7272F">
        <w:rPr>
          <w:rFonts w:ascii="Times New Roman" w:hAnsi="Times New Roman" w:cs="Times New Roman"/>
          <w:color w:val="000000"/>
        </w:rPr>
        <w:t>”.</w:t>
      </w:r>
    </w:p>
    <w:p w14:paraId="1FEE5980" w14:textId="77777777" w:rsidR="00DA4600" w:rsidRPr="00F7272F" w:rsidRDefault="00F7272F">
      <w:pPr>
        <w:spacing w:after="150"/>
        <w:jc w:val="right"/>
        <w:rPr>
          <w:rFonts w:ascii="Times New Roman" w:hAnsi="Times New Roman" w:cs="Times New Roman"/>
        </w:rPr>
      </w:pPr>
      <w:r w:rsidRPr="00F7272F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F7272F">
        <w:rPr>
          <w:rFonts w:ascii="Times New Roman" w:hAnsi="Times New Roman" w:cs="Times New Roman"/>
          <w:color w:val="000000"/>
        </w:rPr>
        <w:t>број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110-8873/2023</w:t>
      </w:r>
    </w:p>
    <w:p w14:paraId="15EC449E" w14:textId="77777777" w:rsidR="00DA4600" w:rsidRPr="00F7272F" w:rsidRDefault="00F7272F">
      <w:pPr>
        <w:spacing w:after="150"/>
        <w:jc w:val="right"/>
        <w:rPr>
          <w:rFonts w:ascii="Times New Roman" w:hAnsi="Times New Roman" w:cs="Times New Roman"/>
        </w:rPr>
      </w:pPr>
      <w:r w:rsidRPr="00F7272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7272F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, 28. </w:t>
      </w:r>
      <w:proofErr w:type="spellStart"/>
      <w:r w:rsidRPr="00F7272F">
        <w:rPr>
          <w:rFonts w:ascii="Times New Roman" w:hAnsi="Times New Roman" w:cs="Times New Roman"/>
          <w:color w:val="000000"/>
        </w:rPr>
        <w:t>септембра</w:t>
      </w:r>
      <w:proofErr w:type="spellEnd"/>
      <w:r w:rsidRPr="00F7272F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F7272F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24110EF5" w14:textId="77777777" w:rsidR="00DA4600" w:rsidRPr="00F7272F" w:rsidRDefault="00F7272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F7272F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14:paraId="3D779144" w14:textId="77777777" w:rsidR="00DA4600" w:rsidRPr="00F7272F" w:rsidRDefault="00F7272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F7272F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F7272F">
        <w:rPr>
          <w:rFonts w:ascii="Times New Roman" w:hAnsi="Times New Roman" w:cs="Times New Roman"/>
          <w:color w:val="000000"/>
        </w:rPr>
        <w:t>,</w:t>
      </w:r>
    </w:p>
    <w:p w14:paraId="2F0CA363" w14:textId="77777777" w:rsidR="00DA4600" w:rsidRPr="00F7272F" w:rsidRDefault="00F7272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F7272F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F7272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F7272F">
        <w:rPr>
          <w:rFonts w:ascii="Times New Roman" w:hAnsi="Times New Roman" w:cs="Times New Roman"/>
          <w:b/>
          <w:color w:val="000000"/>
        </w:rPr>
        <w:t>,</w:t>
      </w:r>
      <w:r w:rsidRPr="00F727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72F">
        <w:rPr>
          <w:rFonts w:ascii="Times New Roman" w:hAnsi="Times New Roman" w:cs="Times New Roman"/>
          <w:color w:val="000000"/>
        </w:rPr>
        <w:t>с.р</w:t>
      </w:r>
      <w:proofErr w:type="spellEnd"/>
      <w:r w:rsidRPr="00F7272F">
        <w:rPr>
          <w:rFonts w:ascii="Times New Roman" w:hAnsi="Times New Roman" w:cs="Times New Roman"/>
          <w:color w:val="000000"/>
        </w:rPr>
        <w:t>.</w:t>
      </w:r>
    </w:p>
    <w:sectPr w:rsidR="00DA4600" w:rsidRPr="00F727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00"/>
    <w:rsid w:val="00863A4F"/>
    <w:rsid w:val="00DA4600"/>
    <w:rsid w:val="00F7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036B"/>
  <w15:docId w15:val="{06FFC8B5-D9B1-4262-A6DF-E51135F0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Aleksandra Bačević</cp:lastModifiedBy>
  <cp:revision>2</cp:revision>
  <dcterms:created xsi:type="dcterms:W3CDTF">2023-10-02T07:29:00Z</dcterms:created>
  <dcterms:modified xsi:type="dcterms:W3CDTF">2023-10-02T07:29:00Z</dcterms:modified>
</cp:coreProperties>
</file>