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B84D" w14:textId="77777777" w:rsidR="004C5D37" w:rsidRPr="00F659C0" w:rsidRDefault="00640FD4">
      <w:pPr>
        <w:spacing w:after="150"/>
        <w:rPr>
          <w:rFonts w:ascii="Times New Roman" w:hAnsi="Times New Roman" w:cs="Times New Roman"/>
        </w:rPr>
      </w:pPr>
      <w:r w:rsidRPr="00F659C0">
        <w:rPr>
          <w:rFonts w:ascii="Tahoma" w:hAnsi="Tahoma" w:cs="Tahoma"/>
          <w:color w:val="000000"/>
        </w:rPr>
        <w:t>﻿</w:t>
      </w:r>
      <w:proofErr w:type="spellStart"/>
      <w:r w:rsidRPr="00F659C0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F659C0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268E0FFB" w14:textId="77777777" w:rsidR="004C5D37" w:rsidRPr="00F659C0" w:rsidRDefault="00640FD4">
      <w:pPr>
        <w:spacing w:after="150"/>
        <w:jc w:val="center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b/>
          <w:color w:val="000000"/>
        </w:rPr>
        <w:t>998</w:t>
      </w:r>
    </w:p>
    <w:p w14:paraId="3307D7E4" w14:textId="77777777" w:rsidR="004C5D37" w:rsidRPr="00F659C0" w:rsidRDefault="00640FD4">
      <w:pPr>
        <w:spacing w:after="150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основу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F659C0">
        <w:rPr>
          <w:rFonts w:ascii="Times New Roman" w:hAnsi="Times New Roman" w:cs="Times New Roman"/>
          <w:color w:val="000000"/>
        </w:rPr>
        <w:t>став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F659C0">
        <w:rPr>
          <w:rFonts w:ascii="Times New Roman" w:hAnsi="Times New Roman" w:cs="Times New Roman"/>
          <w:color w:val="000000"/>
        </w:rPr>
        <w:t>Закона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59C0">
        <w:rPr>
          <w:rFonts w:ascii="Times New Roman" w:hAnsi="Times New Roman" w:cs="Times New Roman"/>
          <w:color w:val="000000"/>
        </w:rPr>
        <w:t>уређењу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тржишта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659C0">
        <w:rPr>
          <w:rFonts w:ascii="Times New Roman" w:hAnsi="Times New Roman" w:cs="Times New Roman"/>
          <w:color w:val="000000"/>
        </w:rPr>
        <w:t>број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F659C0">
        <w:rPr>
          <w:rFonts w:ascii="Times New Roman" w:hAnsi="Times New Roman" w:cs="Times New Roman"/>
          <w:color w:val="000000"/>
        </w:rPr>
        <w:t>став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F659C0">
        <w:rPr>
          <w:rFonts w:ascii="Times New Roman" w:hAnsi="Times New Roman" w:cs="Times New Roman"/>
          <w:color w:val="000000"/>
        </w:rPr>
        <w:t>став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659C0">
        <w:rPr>
          <w:rFonts w:ascii="Times New Roman" w:hAnsi="Times New Roman" w:cs="Times New Roman"/>
          <w:color w:val="000000"/>
        </w:rPr>
        <w:t>Закона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59C0">
        <w:rPr>
          <w:rFonts w:ascii="Times New Roman" w:hAnsi="Times New Roman" w:cs="Times New Roman"/>
          <w:color w:val="000000"/>
        </w:rPr>
        <w:t>Влади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659C0">
        <w:rPr>
          <w:rFonts w:ascii="Times New Roman" w:hAnsi="Times New Roman" w:cs="Times New Roman"/>
          <w:color w:val="000000"/>
        </w:rPr>
        <w:t>бр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659C0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659C0">
        <w:rPr>
          <w:rFonts w:ascii="Times New Roman" w:hAnsi="Times New Roman" w:cs="Times New Roman"/>
          <w:color w:val="000000"/>
        </w:rPr>
        <w:t>др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659C0">
        <w:rPr>
          <w:rFonts w:ascii="Times New Roman" w:hAnsi="Times New Roman" w:cs="Times New Roman"/>
          <w:color w:val="000000"/>
        </w:rPr>
        <w:t>закон</w:t>
      </w:r>
      <w:proofErr w:type="spellEnd"/>
      <w:r w:rsidRPr="00F659C0">
        <w:rPr>
          <w:rFonts w:ascii="Times New Roman" w:hAnsi="Times New Roman" w:cs="Times New Roman"/>
          <w:color w:val="000000"/>
        </w:rPr>
        <w:t>),</w:t>
      </w:r>
    </w:p>
    <w:p w14:paraId="4EF21926" w14:textId="77777777" w:rsidR="004C5D37" w:rsidRPr="00F659C0" w:rsidRDefault="00640FD4">
      <w:pPr>
        <w:spacing w:after="150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Влада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38BBA00C" w14:textId="77777777" w:rsidR="004C5D37" w:rsidRPr="00F659C0" w:rsidRDefault="00640FD4">
      <w:pPr>
        <w:spacing w:after="225"/>
        <w:jc w:val="center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b/>
          <w:color w:val="000000"/>
        </w:rPr>
        <w:t>УРЕДБУ</w:t>
      </w:r>
    </w:p>
    <w:p w14:paraId="10F7ACA7" w14:textId="6764478C" w:rsidR="004C5D37" w:rsidRPr="00F659C0" w:rsidRDefault="00640FD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F659C0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правним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лицима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предузетницима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складиште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малину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вишњу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ради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измирења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обавеза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према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</w:p>
    <w:p w14:paraId="0D19B056" w14:textId="3E5C3A88" w:rsidR="00640FD4" w:rsidRPr="00F659C0" w:rsidRDefault="00640FD4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F659C0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18/2024 од 08.03.2024. године)</w:t>
      </w:r>
    </w:p>
    <w:p w14:paraId="08A7304E" w14:textId="77777777" w:rsidR="004C5D37" w:rsidRPr="00F659C0" w:rsidRDefault="00640FD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Члан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1.</w:t>
      </w:r>
    </w:p>
    <w:p w14:paraId="10F4C534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659C0">
        <w:rPr>
          <w:rFonts w:ascii="Times New Roman" w:hAnsi="Times New Roman" w:cs="Times New Roman"/>
          <w:color w:val="000000"/>
        </w:rPr>
        <w:t>Уредби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59C0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мери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подршке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правним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лицима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59C0">
        <w:rPr>
          <w:rFonts w:ascii="Times New Roman" w:hAnsi="Times New Roman" w:cs="Times New Roman"/>
          <w:color w:val="000000"/>
        </w:rPr>
        <w:t>предузетницима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који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складиште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малину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59C0">
        <w:rPr>
          <w:rFonts w:ascii="Times New Roman" w:hAnsi="Times New Roman" w:cs="Times New Roman"/>
          <w:color w:val="000000"/>
        </w:rPr>
        <w:t>вишњу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рода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59C0">
        <w:rPr>
          <w:rFonts w:ascii="Times New Roman" w:hAnsi="Times New Roman" w:cs="Times New Roman"/>
          <w:color w:val="000000"/>
        </w:rPr>
        <w:t>године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ради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према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59C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РСˮ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бр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. 55/23, 63/23, 78/23, 83/23 и 6/24), </w:t>
      </w:r>
      <w:proofErr w:type="spellStart"/>
      <w:r w:rsidRPr="00F659C0">
        <w:rPr>
          <w:rFonts w:ascii="Times New Roman" w:hAnsi="Times New Roman" w:cs="Times New Roman"/>
          <w:color w:val="000000"/>
        </w:rPr>
        <w:t>после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659C0">
        <w:rPr>
          <w:rFonts w:ascii="Times New Roman" w:hAnsi="Times New Roman" w:cs="Times New Roman"/>
          <w:color w:val="000000"/>
        </w:rPr>
        <w:t>додаје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3а, </w:t>
      </w:r>
      <w:proofErr w:type="spellStart"/>
      <w:r w:rsidRPr="00F659C0">
        <w:rPr>
          <w:rFonts w:ascii="Times New Roman" w:hAnsi="Times New Roman" w:cs="Times New Roman"/>
          <w:color w:val="000000"/>
        </w:rPr>
        <w:t>који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гласи</w:t>
      </w:r>
      <w:proofErr w:type="spellEnd"/>
      <w:r w:rsidRPr="00F659C0">
        <w:rPr>
          <w:rFonts w:ascii="Times New Roman" w:hAnsi="Times New Roman" w:cs="Times New Roman"/>
          <w:color w:val="000000"/>
        </w:rPr>
        <w:t>:</w:t>
      </w:r>
    </w:p>
    <w:p w14:paraId="193E1D75" w14:textId="77777777" w:rsidR="004C5D37" w:rsidRPr="00F659C0" w:rsidRDefault="00640FD4">
      <w:pPr>
        <w:spacing w:after="120"/>
        <w:jc w:val="center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>„</w:t>
      </w:r>
      <w:proofErr w:type="spellStart"/>
      <w:r w:rsidRPr="00F659C0">
        <w:rPr>
          <w:rFonts w:ascii="Times New Roman" w:hAnsi="Times New Roman" w:cs="Times New Roman"/>
          <w:color w:val="000000"/>
        </w:rPr>
        <w:t>Члан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3а</w:t>
      </w:r>
    </w:p>
    <w:p w14:paraId="7EFCC281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подршка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кроз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субвенционисање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дела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камате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висини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референтне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</w:t>
      </w:r>
      <w:bookmarkStart w:id="0" w:name="_GoBack"/>
      <w:bookmarkEnd w:id="0"/>
      <w:r w:rsidRPr="00F659C0">
        <w:rPr>
          <w:rFonts w:ascii="Times New Roman" w:hAnsi="Times New Roman" w:cs="Times New Roman"/>
          <w:color w:val="000000"/>
        </w:rPr>
        <w:t>аматне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стопе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банке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Србије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59C0">
        <w:rPr>
          <w:rFonts w:ascii="Times New Roman" w:hAnsi="Times New Roman" w:cs="Times New Roman"/>
          <w:color w:val="000000"/>
        </w:rPr>
        <w:t>током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репрограма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односно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продужења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рока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F659C0">
        <w:rPr>
          <w:rFonts w:ascii="Times New Roman" w:hAnsi="Times New Roman" w:cs="Times New Roman"/>
          <w:color w:val="000000"/>
        </w:rPr>
        <w:t>месеци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грејс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период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од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шест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месеци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са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роком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54 </w:t>
      </w:r>
      <w:proofErr w:type="spellStart"/>
      <w:r w:rsidRPr="00F659C0">
        <w:rPr>
          <w:rFonts w:ascii="Times New Roman" w:hAnsi="Times New Roman" w:cs="Times New Roman"/>
          <w:color w:val="000000"/>
        </w:rPr>
        <w:t>месеца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од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пуштања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течај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ако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дан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28. </w:t>
      </w:r>
      <w:proofErr w:type="spellStart"/>
      <w:r w:rsidRPr="00F659C0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F659C0">
        <w:rPr>
          <w:rFonts w:ascii="Times New Roman" w:hAnsi="Times New Roman" w:cs="Times New Roman"/>
          <w:color w:val="000000"/>
        </w:rPr>
        <w:t>године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испуњени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следећи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услови</w:t>
      </w:r>
      <w:proofErr w:type="spellEnd"/>
      <w:r w:rsidRPr="00F659C0">
        <w:rPr>
          <w:rFonts w:ascii="Times New Roman" w:hAnsi="Times New Roman" w:cs="Times New Roman"/>
          <w:color w:val="000000"/>
        </w:rPr>
        <w:t>:</w:t>
      </w:r>
    </w:p>
    <w:p w14:paraId="41BEC720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F659C0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није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доцњи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дужој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од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F659C0">
        <w:rPr>
          <w:rFonts w:ascii="Times New Roman" w:hAnsi="Times New Roman" w:cs="Times New Roman"/>
          <w:color w:val="000000"/>
        </w:rPr>
        <w:t>дана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који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репрограм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F659C0">
        <w:rPr>
          <w:rFonts w:ascii="Times New Roman" w:hAnsi="Times New Roman" w:cs="Times New Roman"/>
          <w:color w:val="000000"/>
        </w:rPr>
        <w:t>;</w:t>
      </w:r>
    </w:p>
    <w:p w14:paraId="4EE9DEA1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F659C0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није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статусу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неизмирења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Банци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складу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банке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Србије</w:t>
      </w:r>
      <w:proofErr w:type="spellEnd"/>
      <w:r w:rsidRPr="00F659C0">
        <w:rPr>
          <w:rFonts w:ascii="Times New Roman" w:hAnsi="Times New Roman" w:cs="Times New Roman"/>
          <w:color w:val="000000"/>
        </w:rPr>
        <w:t>;</w:t>
      </w:r>
    </w:p>
    <w:p w14:paraId="7D0EB5AE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F659C0">
        <w:rPr>
          <w:rFonts w:ascii="Times New Roman" w:hAnsi="Times New Roman" w:cs="Times New Roman"/>
          <w:color w:val="000000"/>
        </w:rPr>
        <w:t>потраживања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Банке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према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сматрају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проблематичним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кредитом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59C0">
        <w:rPr>
          <w:rFonts w:ascii="Times New Roman" w:hAnsi="Times New Roman" w:cs="Times New Roman"/>
          <w:color w:val="000000"/>
        </w:rPr>
        <w:t>односно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проблематичним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потраживањем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59C0">
        <w:rPr>
          <w:rFonts w:ascii="Times New Roman" w:hAnsi="Times New Roman" w:cs="Times New Roman"/>
          <w:color w:val="000000"/>
        </w:rPr>
        <w:t>складу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банке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Србије.ˮ</w:t>
      </w:r>
      <w:proofErr w:type="spellEnd"/>
      <w:r w:rsidRPr="00F659C0">
        <w:rPr>
          <w:rFonts w:ascii="Times New Roman" w:hAnsi="Times New Roman" w:cs="Times New Roman"/>
          <w:color w:val="000000"/>
        </w:rPr>
        <w:t>.</w:t>
      </w:r>
    </w:p>
    <w:p w14:paraId="385CC355" w14:textId="77777777" w:rsidR="004C5D37" w:rsidRPr="00F659C0" w:rsidRDefault="00640FD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Члан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2.</w:t>
      </w:r>
    </w:p>
    <w:p w14:paraId="59BE55BD" w14:textId="77777777" w:rsidR="004C5D37" w:rsidRPr="00F659C0" w:rsidRDefault="00640FD4" w:rsidP="00F659C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Ова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уредба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ступа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снагу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од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дана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659C0">
        <w:rPr>
          <w:rFonts w:ascii="Times New Roman" w:hAnsi="Times New Roman" w:cs="Times New Roman"/>
          <w:color w:val="000000"/>
        </w:rPr>
        <w:t>у ,,</w:t>
      </w:r>
      <w:proofErr w:type="spellStart"/>
      <w:r w:rsidRPr="00F659C0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Србије</w:t>
      </w:r>
      <w:proofErr w:type="spellEnd"/>
      <w:r w:rsidRPr="00F659C0">
        <w:rPr>
          <w:rFonts w:ascii="Times New Roman" w:hAnsi="Times New Roman" w:cs="Times New Roman"/>
          <w:color w:val="000000"/>
        </w:rPr>
        <w:t>”.</w:t>
      </w:r>
    </w:p>
    <w:p w14:paraId="75EC26E6" w14:textId="77777777" w:rsidR="004C5D37" w:rsidRPr="00F659C0" w:rsidRDefault="00640FD4">
      <w:pPr>
        <w:spacing w:after="150"/>
        <w:jc w:val="right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F659C0">
        <w:rPr>
          <w:rFonts w:ascii="Times New Roman" w:hAnsi="Times New Roman" w:cs="Times New Roman"/>
          <w:color w:val="000000"/>
        </w:rPr>
        <w:t>број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110-1899/2024-1</w:t>
      </w:r>
    </w:p>
    <w:p w14:paraId="7F9D2D54" w14:textId="77777777" w:rsidR="004C5D37" w:rsidRPr="00F659C0" w:rsidRDefault="00640FD4">
      <w:pPr>
        <w:spacing w:after="150"/>
        <w:jc w:val="right"/>
        <w:rPr>
          <w:rFonts w:ascii="Times New Roman" w:hAnsi="Times New Roman" w:cs="Times New Roman"/>
        </w:rPr>
      </w:pPr>
      <w:r w:rsidRPr="00F659C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659C0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, 8. </w:t>
      </w:r>
      <w:proofErr w:type="spellStart"/>
      <w:r w:rsidRPr="00F659C0">
        <w:rPr>
          <w:rFonts w:ascii="Times New Roman" w:hAnsi="Times New Roman" w:cs="Times New Roman"/>
          <w:color w:val="000000"/>
        </w:rPr>
        <w:t>марта</w:t>
      </w:r>
      <w:proofErr w:type="spellEnd"/>
      <w:r w:rsidRPr="00F659C0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F659C0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4BE0DF62" w14:textId="77777777" w:rsidR="004C5D37" w:rsidRPr="00F659C0" w:rsidRDefault="00640FD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0CE693C9" w14:textId="77777777" w:rsidR="004C5D37" w:rsidRPr="00F659C0" w:rsidRDefault="00640FD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F659C0">
        <w:rPr>
          <w:rFonts w:ascii="Times New Roman" w:hAnsi="Times New Roman" w:cs="Times New Roman"/>
          <w:color w:val="000000"/>
        </w:rPr>
        <w:t>,</w:t>
      </w:r>
    </w:p>
    <w:p w14:paraId="04C0500D" w14:textId="77777777" w:rsidR="004C5D37" w:rsidRPr="00F659C0" w:rsidRDefault="00640FD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659C0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F659C0">
        <w:rPr>
          <w:rFonts w:ascii="Times New Roman" w:hAnsi="Times New Roman" w:cs="Times New Roman"/>
          <w:b/>
          <w:color w:val="000000"/>
        </w:rPr>
        <w:t>,</w:t>
      </w:r>
      <w:r w:rsidRPr="00F659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59C0">
        <w:rPr>
          <w:rFonts w:ascii="Times New Roman" w:hAnsi="Times New Roman" w:cs="Times New Roman"/>
          <w:color w:val="000000"/>
        </w:rPr>
        <w:t>с.р</w:t>
      </w:r>
      <w:proofErr w:type="spellEnd"/>
      <w:r w:rsidRPr="00F659C0">
        <w:rPr>
          <w:rFonts w:ascii="Times New Roman" w:hAnsi="Times New Roman" w:cs="Times New Roman"/>
          <w:color w:val="000000"/>
        </w:rPr>
        <w:t>.</w:t>
      </w:r>
    </w:p>
    <w:sectPr w:rsidR="004C5D37" w:rsidRPr="00F659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37"/>
    <w:rsid w:val="004C5D37"/>
    <w:rsid w:val="00640FD4"/>
    <w:rsid w:val="00F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F5AF"/>
  <w15:docId w15:val="{D4F7B5D2-A04B-40C1-844C-ECA881C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Aleksandra Bačević</cp:lastModifiedBy>
  <cp:revision>2</cp:revision>
  <dcterms:created xsi:type="dcterms:W3CDTF">2024-03-11T07:32:00Z</dcterms:created>
  <dcterms:modified xsi:type="dcterms:W3CDTF">2024-03-11T07:32:00Z</dcterms:modified>
</cp:coreProperties>
</file>