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EA9" w:rsidRPr="00F62832" w:rsidRDefault="00DF5E68">
      <w:pPr>
        <w:spacing w:after="150"/>
        <w:rPr>
          <w:rFonts w:ascii="Times New Roman" w:hAnsi="Times New Roman" w:cs="Times New Roman"/>
        </w:rPr>
      </w:pPr>
      <w:r w:rsidRPr="00F62832">
        <w:rPr>
          <w:rFonts w:ascii="Tahoma" w:hAnsi="Tahoma" w:cs="Tahoma"/>
          <w:color w:val="000000"/>
        </w:rPr>
        <w:t>﻿</w:t>
      </w:r>
      <w:proofErr w:type="spellStart"/>
      <w:r w:rsidRPr="00F62832">
        <w:rPr>
          <w:rFonts w:ascii="Times New Roman" w:hAnsi="Times New Roman" w:cs="Times New Roman"/>
          <w:color w:val="000000"/>
        </w:rPr>
        <w:t>Преузето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hyperlink r:id="rId4">
        <w:r w:rsidRPr="00F62832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:rsidR="00DF0EA9" w:rsidRPr="00F62832" w:rsidRDefault="00DF5E68">
      <w:pPr>
        <w:spacing w:after="150"/>
        <w:jc w:val="center"/>
        <w:rPr>
          <w:rFonts w:ascii="Times New Roman" w:hAnsi="Times New Roman" w:cs="Times New Roman"/>
        </w:rPr>
      </w:pPr>
      <w:r w:rsidRPr="00F62832">
        <w:rPr>
          <w:rFonts w:ascii="Times New Roman" w:hAnsi="Times New Roman" w:cs="Times New Roman"/>
          <w:b/>
          <w:color w:val="000000"/>
        </w:rPr>
        <w:t>2567</w:t>
      </w:r>
    </w:p>
    <w:p w:rsidR="00DF0EA9" w:rsidRPr="00F62832" w:rsidRDefault="00DF5E68">
      <w:pPr>
        <w:spacing w:after="150"/>
        <w:rPr>
          <w:rFonts w:ascii="Times New Roman" w:hAnsi="Times New Roman" w:cs="Times New Roman"/>
        </w:rPr>
      </w:pPr>
      <w:proofErr w:type="spellStart"/>
      <w:r w:rsidRPr="00F62832">
        <w:rPr>
          <w:rFonts w:ascii="Times New Roman" w:hAnsi="Times New Roman" w:cs="Times New Roman"/>
          <w:color w:val="000000"/>
        </w:rPr>
        <w:t>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основу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члана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37. </w:t>
      </w:r>
      <w:proofErr w:type="spellStart"/>
      <w:r w:rsidRPr="00F62832">
        <w:rPr>
          <w:rFonts w:ascii="Times New Roman" w:hAnsi="Times New Roman" w:cs="Times New Roman"/>
          <w:color w:val="000000"/>
        </w:rPr>
        <w:t>став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6. </w:t>
      </w:r>
      <w:proofErr w:type="spellStart"/>
      <w:r w:rsidRPr="00F62832">
        <w:rPr>
          <w:rFonts w:ascii="Times New Roman" w:hAnsi="Times New Roman" w:cs="Times New Roman"/>
          <w:color w:val="000000"/>
        </w:rPr>
        <w:t>Закона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F62832">
        <w:rPr>
          <w:rFonts w:ascii="Times New Roman" w:hAnsi="Times New Roman" w:cs="Times New Roman"/>
          <w:color w:val="000000"/>
        </w:rPr>
        <w:t>уређењу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тржишта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F62832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гласник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F62832">
        <w:rPr>
          <w:rFonts w:ascii="Times New Roman" w:hAnsi="Times New Roman" w:cs="Times New Roman"/>
          <w:color w:val="000000"/>
        </w:rPr>
        <w:t>број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67/21) и </w:t>
      </w:r>
      <w:proofErr w:type="spellStart"/>
      <w:r w:rsidRPr="00F62832">
        <w:rPr>
          <w:rFonts w:ascii="Times New Roman" w:hAnsi="Times New Roman" w:cs="Times New Roman"/>
          <w:color w:val="000000"/>
        </w:rPr>
        <w:t>члана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42. </w:t>
      </w:r>
      <w:proofErr w:type="spellStart"/>
      <w:r w:rsidRPr="00F62832">
        <w:rPr>
          <w:rFonts w:ascii="Times New Roman" w:hAnsi="Times New Roman" w:cs="Times New Roman"/>
          <w:color w:val="000000"/>
        </w:rPr>
        <w:t>став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F62832">
        <w:rPr>
          <w:rFonts w:ascii="Times New Roman" w:hAnsi="Times New Roman" w:cs="Times New Roman"/>
          <w:color w:val="000000"/>
        </w:rPr>
        <w:t>Закона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F62832">
        <w:rPr>
          <w:rFonts w:ascii="Times New Roman" w:hAnsi="Times New Roman" w:cs="Times New Roman"/>
          <w:color w:val="000000"/>
        </w:rPr>
        <w:t>Влади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F62832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гласник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F62832">
        <w:rPr>
          <w:rFonts w:ascii="Times New Roman" w:hAnsi="Times New Roman" w:cs="Times New Roman"/>
          <w:color w:val="000000"/>
        </w:rPr>
        <w:t>бр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. 55/05, 71/05 – </w:t>
      </w:r>
      <w:proofErr w:type="spellStart"/>
      <w:r w:rsidRPr="00F62832">
        <w:rPr>
          <w:rFonts w:ascii="Times New Roman" w:hAnsi="Times New Roman" w:cs="Times New Roman"/>
          <w:color w:val="000000"/>
        </w:rPr>
        <w:t>исправка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, 101/07, 65/08, 16/11, 68/12 – УС, 72/12, 7/14 – УС, 44/14 и 30/18 – </w:t>
      </w:r>
      <w:proofErr w:type="spellStart"/>
      <w:r w:rsidRPr="00F62832">
        <w:rPr>
          <w:rFonts w:ascii="Times New Roman" w:hAnsi="Times New Roman" w:cs="Times New Roman"/>
          <w:color w:val="000000"/>
        </w:rPr>
        <w:t>др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62832">
        <w:rPr>
          <w:rFonts w:ascii="Times New Roman" w:hAnsi="Times New Roman" w:cs="Times New Roman"/>
          <w:color w:val="000000"/>
        </w:rPr>
        <w:t>закон</w:t>
      </w:r>
      <w:proofErr w:type="spellEnd"/>
      <w:r w:rsidRPr="00F62832">
        <w:rPr>
          <w:rFonts w:ascii="Times New Roman" w:hAnsi="Times New Roman" w:cs="Times New Roman"/>
          <w:color w:val="000000"/>
        </w:rPr>
        <w:t>),</w:t>
      </w:r>
    </w:p>
    <w:p w:rsidR="00DF0EA9" w:rsidRPr="00F62832" w:rsidRDefault="00DF5E68">
      <w:pPr>
        <w:spacing w:after="150"/>
        <w:rPr>
          <w:rFonts w:ascii="Times New Roman" w:hAnsi="Times New Roman" w:cs="Times New Roman"/>
        </w:rPr>
      </w:pPr>
      <w:proofErr w:type="spellStart"/>
      <w:r w:rsidRPr="00F62832">
        <w:rPr>
          <w:rFonts w:ascii="Times New Roman" w:hAnsi="Times New Roman" w:cs="Times New Roman"/>
          <w:color w:val="000000"/>
        </w:rPr>
        <w:t>Влада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доноси</w:t>
      </w:r>
      <w:proofErr w:type="spellEnd"/>
    </w:p>
    <w:p w:rsidR="00DF0EA9" w:rsidRPr="00F62832" w:rsidRDefault="00DF5E68">
      <w:pPr>
        <w:spacing w:after="225"/>
        <w:jc w:val="center"/>
        <w:rPr>
          <w:rFonts w:ascii="Times New Roman" w:hAnsi="Times New Roman" w:cs="Times New Roman"/>
        </w:rPr>
      </w:pPr>
      <w:r w:rsidRPr="00F62832">
        <w:rPr>
          <w:rFonts w:ascii="Times New Roman" w:hAnsi="Times New Roman" w:cs="Times New Roman"/>
          <w:b/>
          <w:color w:val="000000"/>
        </w:rPr>
        <w:t>УРЕДБУ</w:t>
      </w:r>
    </w:p>
    <w:p w:rsidR="00DF0EA9" w:rsidRPr="00F62832" w:rsidRDefault="00DF5E68">
      <w:pPr>
        <w:spacing w:after="150"/>
        <w:jc w:val="center"/>
        <w:rPr>
          <w:rFonts w:ascii="Times New Roman" w:hAnsi="Times New Roman" w:cs="Times New Roman"/>
          <w:b/>
          <w:color w:val="000000"/>
        </w:rPr>
      </w:pPr>
      <w:r w:rsidRPr="00F62832">
        <w:rPr>
          <w:rFonts w:ascii="Times New Roman" w:hAnsi="Times New Roman" w:cs="Times New Roman"/>
          <w:b/>
          <w:color w:val="000000"/>
        </w:rPr>
        <w:t xml:space="preserve">о </w:t>
      </w:r>
      <w:proofErr w:type="spellStart"/>
      <w:r w:rsidRPr="00F62832">
        <w:rPr>
          <w:rFonts w:ascii="Times New Roman" w:hAnsi="Times New Roman" w:cs="Times New Roman"/>
          <w:b/>
          <w:color w:val="000000"/>
        </w:rPr>
        <w:t>ванредној</w:t>
      </w:r>
      <w:proofErr w:type="spellEnd"/>
      <w:r w:rsidRPr="00F6283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b/>
          <w:color w:val="000000"/>
        </w:rPr>
        <w:t>интервентној</w:t>
      </w:r>
      <w:proofErr w:type="spellEnd"/>
      <w:r w:rsidRPr="00F6283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b/>
          <w:color w:val="000000"/>
        </w:rPr>
        <w:t>мери</w:t>
      </w:r>
      <w:proofErr w:type="spellEnd"/>
      <w:r w:rsidRPr="00F6283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b/>
          <w:color w:val="000000"/>
        </w:rPr>
        <w:t>подршке</w:t>
      </w:r>
      <w:proofErr w:type="spellEnd"/>
      <w:r w:rsidRPr="00F6283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b/>
          <w:color w:val="000000"/>
        </w:rPr>
        <w:t>правним</w:t>
      </w:r>
      <w:proofErr w:type="spellEnd"/>
      <w:r w:rsidRPr="00F6283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b/>
          <w:color w:val="000000"/>
        </w:rPr>
        <w:t>лицима</w:t>
      </w:r>
      <w:proofErr w:type="spellEnd"/>
      <w:r w:rsidRPr="00F62832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F62832">
        <w:rPr>
          <w:rFonts w:ascii="Times New Roman" w:hAnsi="Times New Roman" w:cs="Times New Roman"/>
          <w:b/>
          <w:color w:val="000000"/>
        </w:rPr>
        <w:t>предузетницима</w:t>
      </w:r>
      <w:proofErr w:type="spellEnd"/>
      <w:r w:rsidRPr="00F6283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b/>
          <w:color w:val="000000"/>
        </w:rPr>
        <w:t>који</w:t>
      </w:r>
      <w:proofErr w:type="spellEnd"/>
      <w:r w:rsidRPr="00F6283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b/>
          <w:color w:val="000000"/>
        </w:rPr>
        <w:t>складиште</w:t>
      </w:r>
      <w:proofErr w:type="spellEnd"/>
      <w:r w:rsidRPr="00F6283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b/>
          <w:color w:val="000000"/>
        </w:rPr>
        <w:t>малину</w:t>
      </w:r>
      <w:proofErr w:type="spellEnd"/>
      <w:r w:rsidRPr="00F62832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F62832">
        <w:rPr>
          <w:rFonts w:ascii="Times New Roman" w:hAnsi="Times New Roman" w:cs="Times New Roman"/>
          <w:b/>
          <w:color w:val="000000"/>
        </w:rPr>
        <w:t>вишњу</w:t>
      </w:r>
      <w:proofErr w:type="spellEnd"/>
      <w:r w:rsidRPr="00F6283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b/>
          <w:color w:val="000000"/>
        </w:rPr>
        <w:t>рода</w:t>
      </w:r>
      <w:proofErr w:type="spellEnd"/>
      <w:r w:rsidRPr="00F62832">
        <w:rPr>
          <w:rFonts w:ascii="Times New Roman" w:hAnsi="Times New Roman" w:cs="Times New Roman"/>
          <w:b/>
          <w:color w:val="000000"/>
        </w:rPr>
        <w:t xml:space="preserve"> 2022. </w:t>
      </w:r>
      <w:proofErr w:type="spellStart"/>
      <w:r w:rsidRPr="00F62832">
        <w:rPr>
          <w:rFonts w:ascii="Times New Roman" w:hAnsi="Times New Roman" w:cs="Times New Roman"/>
          <w:b/>
          <w:color w:val="000000"/>
        </w:rPr>
        <w:t>године</w:t>
      </w:r>
      <w:proofErr w:type="spellEnd"/>
      <w:r w:rsidRPr="00F6283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b/>
          <w:color w:val="000000"/>
        </w:rPr>
        <w:t>ради</w:t>
      </w:r>
      <w:proofErr w:type="spellEnd"/>
      <w:r w:rsidRPr="00F6283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b/>
          <w:color w:val="000000"/>
        </w:rPr>
        <w:t>измирења</w:t>
      </w:r>
      <w:proofErr w:type="spellEnd"/>
      <w:r w:rsidRPr="00F6283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b/>
          <w:color w:val="000000"/>
        </w:rPr>
        <w:t>обавеза</w:t>
      </w:r>
      <w:proofErr w:type="spellEnd"/>
      <w:r w:rsidRPr="00F6283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b/>
          <w:color w:val="000000"/>
        </w:rPr>
        <w:t>према</w:t>
      </w:r>
      <w:proofErr w:type="spellEnd"/>
      <w:r w:rsidRPr="00F6283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b/>
          <w:color w:val="000000"/>
        </w:rPr>
        <w:t>произвођачима</w:t>
      </w:r>
      <w:proofErr w:type="spellEnd"/>
    </w:p>
    <w:p w:rsidR="00DF5E68" w:rsidRPr="00F62832" w:rsidRDefault="00DF5E68">
      <w:pPr>
        <w:spacing w:after="150"/>
        <w:jc w:val="center"/>
        <w:rPr>
          <w:rFonts w:ascii="Times New Roman" w:hAnsi="Times New Roman" w:cs="Times New Roman"/>
          <w:lang w:val="sr-Cyrl-RS"/>
        </w:rPr>
      </w:pPr>
      <w:r w:rsidRPr="00F62832">
        <w:rPr>
          <w:rFonts w:ascii="Times New Roman" w:hAnsi="Times New Roman" w:cs="Times New Roman"/>
          <w:b/>
          <w:color w:val="000000"/>
          <w:lang w:val="sr-Cyrl-RS"/>
        </w:rPr>
        <w:t>(Објављено у „Службеном гласнику РС“, број 55/2023 од 07.07.2023. године)</w:t>
      </w:r>
    </w:p>
    <w:p w:rsidR="00DF0EA9" w:rsidRPr="00F62832" w:rsidRDefault="00DF5E68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F62832">
        <w:rPr>
          <w:rFonts w:ascii="Times New Roman" w:hAnsi="Times New Roman" w:cs="Times New Roman"/>
          <w:color w:val="000000"/>
        </w:rPr>
        <w:t>Члан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1.</w:t>
      </w:r>
    </w:p>
    <w:p w:rsidR="00DF0EA9" w:rsidRPr="00F62832" w:rsidRDefault="00DF5E68" w:rsidP="00F6283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F62832">
        <w:rPr>
          <w:rFonts w:ascii="Times New Roman" w:hAnsi="Times New Roman" w:cs="Times New Roman"/>
          <w:color w:val="000000"/>
        </w:rPr>
        <w:t>Oвoм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урeдбoм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урeђуje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сe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вaнрeднa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интeрвeнтнa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мeрa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пoдршкe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правним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лицима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62832">
        <w:rPr>
          <w:rFonts w:ascii="Times New Roman" w:hAnsi="Times New Roman" w:cs="Times New Roman"/>
          <w:color w:val="000000"/>
        </w:rPr>
        <w:t>предузетницима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који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складиште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малину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62832">
        <w:rPr>
          <w:rFonts w:ascii="Times New Roman" w:hAnsi="Times New Roman" w:cs="Times New Roman"/>
          <w:color w:val="000000"/>
        </w:rPr>
        <w:t>вишњу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рода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2022. </w:t>
      </w:r>
      <w:proofErr w:type="spellStart"/>
      <w:r w:rsidRPr="00F62832">
        <w:rPr>
          <w:rFonts w:ascii="Times New Roman" w:hAnsi="Times New Roman" w:cs="Times New Roman"/>
          <w:color w:val="000000"/>
        </w:rPr>
        <w:t>године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ради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измирења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обавеза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према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произвођачима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2832">
        <w:rPr>
          <w:rFonts w:ascii="Times New Roman" w:hAnsi="Times New Roman" w:cs="Times New Roman"/>
          <w:color w:val="000000"/>
        </w:rPr>
        <w:t>нaчин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њeнoг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спрoвoђeњa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2832">
        <w:rPr>
          <w:rFonts w:ascii="Times New Roman" w:hAnsi="Times New Roman" w:cs="Times New Roman"/>
          <w:color w:val="000000"/>
        </w:rPr>
        <w:t>кao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62832">
        <w:rPr>
          <w:rFonts w:ascii="Times New Roman" w:hAnsi="Times New Roman" w:cs="Times New Roman"/>
          <w:color w:val="000000"/>
        </w:rPr>
        <w:t>финaнсиjскa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срeдствa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зa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њeнo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спрoвoђeњe</w:t>
      </w:r>
      <w:proofErr w:type="spellEnd"/>
      <w:r w:rsidRPr="00F62832">
        <w:rPr>
          <w:rFonts w:ascii="Times New Roman" w:hAnsi="Times New Roman" w:cs="Times New Roman"/>
          <w:color w:val="000000"/>
        </w:rPr>
        <w:t>.</w:t>
      </w:r>
    </w:p>
    <w:p w:rsidR="00DF0EA9" w:rsidRPr="00F62832" w:rsidRDefault="00DF5E68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F62832">
        <w:rPr>
          <w:rFonts w:ascii="Times New Roman" w:hAnsi="Times New Roman" w:cs="Times New Roman"/>
          <w:color w:val="000000"/>
        </w:rPr>
        <w:t>Члан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2.</w:t>
      </w:r>
    </w:p>
    <w:p w:rsidR="00DF0EA9" w:rsidRPr="00F62832" w:rsidRDefault="00DF5E68" w:rsidP="00F6283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F62832">
        <w:rPr>
          <w:rFonts w:ascii="Times New Roman" w:hAnsi="Times New Roman" w:cs="Times New Roman"/>
          <w:color w:val="000000"/>
        </w:rPr>
        <w:t>Као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ванредна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интервентна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мера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из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члана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F62832">
        <w:rPr>
          <w:rFonts w:ascii="Times New Roman" w:hAnsi="Times New Roman" w:cs="Times New Roman"/>
          <w:color w:val="000000"/>
        </w:rPr>
        <w:t>ове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уредбе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утврђује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подршка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правном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лицу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62832">
        <w:rPr>
          <w:rFonts w:ascii="Times New Roman" w:hAnsi="Times New Roman" w:cs="Times New Roman"/>
          <w:color w:val="000000"/>
        </w:rPr>
        <w:t>предузетнику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регистрованом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62832">
        <w:rPr>
          <w:rFonts w:ascii="Times New Roman" w:hAnsi="Times New Roman" w:cs="Times New Roman"/>
          <w:color w:val="000000"/>
        </w:rPr>
        <w:t>Агенцији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F62832">
        <w:rPr>
          <w:rFonts w:ascii="Times New Roman" w:hAnsi="Times New Roman" w:cs="Times New Roman"/>
          <w:color w:val="000000"/>
        </w:rPr>
        <w:t>привредне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регистре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2832">
        <w:rPr>
          <w:rFonts w:ascii="Times New Roman" w:hAnsi="Times New Roman" w:cs="Times New Roman"/>
          <w:color w:val="000000"/>
        </w:rPr>
        <w:t>које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складишти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малину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62832">
        <w:rPr>
          <w:rFonts w:ascii="Times New Roman" w:hAnsi="Times New Roman" w:cs="Times New Roman"/>
          <w:color w:val="000000"/>
        </w:rPr>
        <w:t>вишњу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рода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2022. </w:t>
      </w:r>
      <w:proofErr w:type="spellStart"/>
      <w:r w:rsidRPr="00F62832">
        <w:rPr>
          <w:rFonts w:ascii="Times New Roman" w:hAnsi="Times New Roman" w:cs="Times New Roman"/>
          <w:color w:val="000000"/>
        </w:rPr>
        <w:t>године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62832">
        <w:rPr>
          <w:rFonts w:ascii="Times New Roman" w:hAnsi="Times New Roman" w:cs="Times New Roman"/>
          <w:color w:val="000000"/>
        </w:rPr>
        <w:t>хладњачи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уписаној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62832">
        <w:rPr>
          <w:rFonts w:ascii="Times New Roman" w:hAnsi="Times New Roman" w:cs="Times New Roman"/>
          <w:color w:val="000000"/>
        </w:rPr>
        <w:t>Централни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објеката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62832">
        <w:rPr>
          <w:rFonts w:ascii="Times New Roman" w:hAnsi="Times New Roman" w:cs="Times New Roman"/>
          <w:color w:val="000000"/>
        </w:rPr>
        <w:t>складу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законом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којим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уређује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безбедност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хране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2832">
        <w:rPr>
          <w:rFonts w:ascii="Times New Roman" w:hAnsi="Times New Roman" w:cs="Times New Roman"/>
          <w:color w:val="000000"/>
        </w:rPr>
        <w:t>кроз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одобрење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кредита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код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Банке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Поштанске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штедионице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2832">
        <w:rPr>
          <w:rFonts w:ascii="Times New Roman" w:hAnsi="Times New Roman" w:cs="Times New Roman"/>
          <w:color w:val="000000"/>
        </w:rPr>
        <w:t>акционарско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друштво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Београд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F62832">
        <w:rPr>
          <w:rFonts w:ascii="Times New Roman" w:hAnsi="Times New Roman" w:cs="Times New Roman"/>
          <w:color w:val="000000"/>
        </w:rPr>
        <w:t>даљем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тексту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F62832">
        <w:rPr>
          <w:rFonts w:ascii="Times New Roman" w:hAnsi="Times New Roman" w:cs="Times New Roman"/>
          <w:color w:val="000000"/>
        </w:rPr>
        <w:t>Банка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F62832">
        <w:rPr>
          <w:rFonts w:ascii="Times New Roman" w:hAnsi="Times New Roman" w:cs="Times New Roman"/>
          <w:color w:val="000000"/>
        </w:rPr>
        <w:t>ради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измирења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обавеза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према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произвођачима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малине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62832">
        <w:rPr>
          <w:rFonts w:ascii="Times New Roman" w:hAnsi="Times New Roman" w:cs="Times New Roman"/>
          <w:color w:val="000000"/>
        </w:rPr>
        <w:t>вишње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рода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2022. </w:t>
      </w:r>
      <w:proofErr w:type="spellStart"/>
      <w:r w:rsidRPr="00F62832">
        <w:rPr>
          <w:rFonts w:ascii="Times New Roman" w:hAnsi="Times New Roman" w:cs="Times New Roman"/>
          <w:color w:val="000000"/>
        </w:rPr>
        <w:t>године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F62832">
        <w:rPr>
          <w:rFonts w:ascii="Times New Roman" w:hAnsi="Times New Roman" w:cs="Times New Roman"/>
          <w:color w:val="000000"/>
        </w:rPr>
        <w:t>даљем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тексту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F62832">
        <w:rPr>
          <w:rFonts w:ascii="Times New Roman" w:hAnsi="Times New Roman" w:cs="Times New Roman"/>
          <w:color w:val="000000"/>
        </w:rPr>
        <w:t>кредитна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подршка</w:t>
      </w:r>
      <w:proofErr w:type="spellEnd"/>
      <w:r w:rsidRPr="00F62832">
        <w:rPr>
          <w:rFonts w:ascii="Times New Roman" w:hAnsi="Times New Roman" w:cs="Times New Roman"/>
          <w:color w:val="000000"/>
        </w:rPr>
        <w:t>).</w:t>
      </w:r>
    </w:p>
    <w:p w:rsidR="00DF0EA9" w:rsidRPr="00F62832" w:rsidRDefault="00DF5E68" w:rsidP="00F6283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F62832">
        <w:rPr>
          <w:rFonts w:ascii="Times New Roman" w:hAnsi="Times New Roman" w:cs="Times New Roman"/>
          <w:color w:val="000000"/>
        </w:rPr>
        <w:t>Кредитна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подршка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из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става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F62832">
        <w:rPr>
          <w:rFonts w:ascii="Times New Roman" w:hAnsi="Times New Roman" w:cs="Times New Roman"/>
          <w:color w:val="000000"/>
        </w:rPr>
        <w:t>овог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члана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остварује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кроз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субвенционисање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дела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камате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кредит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62832">
        <w:rPr>
          <w:rFonts w:ascii="Times New Roman" w:hAnsi="Times New Roman" w:cs="Times New Roman"/>
          <w:color w:val="000000"/>
        </w:rPr>
        <w:t>висини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референтне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каматне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стопе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Народне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банке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Србије</w:t>
      </w:r>
      <w:proofErr w:type="spellEnd"/>
      <w:r w:rsidRPr="00F62832">
        <w:rPr>
          <w:rFonts w:ascii="Times New Roman" w:hAnsi="Times New Roman" w:cs="Times New Roman"/>
          <w:color w:val="000000"/>
        </w:rPr>
        <w:t>.</w:t>
      </w:r>
    </w:p>
    <w:p w:rsidR="00DF0EA9" w:rsidRPr="00F62832" w:rsidRDefault="00DF5E68" w:rsidP="00F6283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F62832">
        <w:rPr>
          <w:rFonts w:ascii="Times New Roman" w:hAnsi="Times New Roman" w:cs="Times New Roman"/>
          <w:color w:val="000000"/>
        </w:rPr>
        <w:t>Meрa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из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стaвa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F62832">
        <w:rPr>
          <w:rFonts w:ascii="Times New Roman" w:hAnsi="Times New Roman" w:cs="Times New Roman"/>
          <w:color w:val="000000"/>
        </w:rPr>
        <w:t>oвoг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члaнa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сe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утврђуje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рaди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eфикaснoг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62832">
        <w:rPr>
          <w:rFonts w:ascii="Times New Roman" w:hAnsi="Times New Roman" w:cs="Times New Roman"/>
          <w:color w:val="000000"/>
        </w:rPr>
        <w:t>прaвoврeмeнoг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спрeчaвaњa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2832">
        <w:rPr>
          <w:rFonts w:ascii="Times New Roman" w:hAnsi="Times New Roman" w:cs="Times New Roman"/>
          <w:color w:val="000000"/>
        </w:rPr>
        <w:t>oднoснo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oтклaњaњa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тржишних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пoрeмeћaja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прoузрoкoвaних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дoгaђajимa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62832">
        <w:rPr>
          <w:rFonts w:ascii="Times New Roman" w:hAnsi="Times New Roman" w:cs="Times New Roman"/>
          <w:color w:val="000000"/>
        </w:rPr>
        <w:t>oкoлнoстимa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кojи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дoвeли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2832">
        <w:rPr>
          <w:rFonts w:ascii="Times New Roman" w:hAnsi="Times New Roman" w:cs="Times New Roman"/>
          <w:color w:val="000000"/>
        </w:rPr>
        <w:t>oднoснo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прeтe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дa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дoвeду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дo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пoрeмeћaja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нa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тржишту</w:t>
      </w:r>
      <w:proofErr w:type="spellEnd"/>
      <w:r w:rsidRPr="00F62832">
        <w:rPr>
          <w:rFonts w:ascii="Times New Roman" w:hAnsi="Times New Roman" w:cs="Times New Roman"/>
          <w:color w:val="000000"/>
        </w:rPr>
        <w:t>.</w:t>
      </w:r>
    </w:p>
    <w:p w:rsidR="00DF0EA9" w:rsidRPr="00F62832" w:rsidRDefault="00DF5E68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F62832">
        <w:rPr>
          <w:rFonts w:ascii="Times New Roman" w:hAnsi="Times New Roman" w:cs="Times New Roman"/>
          <w:color w:val="000000"/>
        </w:rPr>
        <w:t>Члан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3.</w:t>
      </w:r>
    </w:p>
    <w:p w:rsidR="00DF0EA9" w:rsidRPr="00F62832" w:rsidRDefault="00DF5E68">
      <w:pPr>
        <w:spacing w:after="150"/>
        <w:rPr>
          <w:rFonts w:ascii="Times New Roman" w:hAnsi="Times New Roman" w:cs="Times New Roman"/>
        </w:rPr>
      </w:pPr>
      <w:proofErr w:type="spellStart"/>
      <w:r w:rsidRPr="00F62832">
        <w:rPr>
          <w:rFonts w:ascii="Times New Roman" w:hAnsi="Times New Roman" w:cs="Times New Roman"/>
          <w:color w:val="000000"/>
        </w:rPr>
        <w:t>Крeдитнa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пoдршкa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остварује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F62832">
        <w:rPr>
          <w:rFonts w:ascii="Times New Roman" w:hAnsi="Times New Roman" w:cs="Times New Roman"/>
          <w:color w:val="000000"/>
        </w:rPr>
        <w:t>кредит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из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члана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F62832">
        <w:rPr>
          <w:rFonts w:ascii="Times New Roman" w:hAnsi="Times New Roman" w:cs="Times New Roman"/>
          <w:color w:val="000000"/>
        </w:rPr>
        <w:t>ове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уредбе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који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одобрава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под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следећим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условима</w:t>
      </w:r>
      <w:proofErr w:type="spellEnd"/>
      <w:r w:rsidRPr="00F62832">
        <w:rPr>
          <w:rFonts w:ascii="Times New Roman" w:hAnsi="Times New Roman" w:cs="Times New Roman"/>
          <w:color w:val="000000"/>
        </w:rPr>
        <w:t>:</w:t>
      </w:r>
    </w:p>
    <w:p w:rsidR="00DF0EA9" w:rsidRPr="00F62832" w:rsidRDefault="00DF5E68">
      <w:pPr>
        <w:spacing w:after="150"/>
        <w:rPr>
          <w:rFonts w:ascii="Times New Roman" w:hAnsi="Times New Roman" w:cs="Times New Roman"/>
        </w:rPr>
      </w:pPr>
      <w:r w:rsidRPr="00F62832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F62832">
        <w:rPr>
          <w:rFonts w:ascii="Times New Roman" w:hAnsi="Times New Roman" w:cs="Times New Roman"/>
          <w:color w:val="000000"/>
        </w:rPr>
        <w:t>да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је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максимални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износ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кредита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добијен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као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збир</w:t>
      </w:r>
      <w:proofErr w:type="spellEnd"/>
      <w:r w:rsidRPr="00F62832">
        <w:rPr>
          <w:rFonts w:ascii="Times New Roman" w:hAnsi="Times New Roman" w:cs="Times New Roman"/>
          <w:color w:val="000000"/>
        </w:rPr>
        <w:t>:</w:t>
      </w:r>
    </w:p>
    <w:p w:rsidR="00DF0EA9" w:rsidRPr="00F62832" w:rsidRDefault="00DF5E68" w:rsidP="00513F3F">
      <w:pPr>
        <w:spacing w:after="150"/>
        <w:jc w:val="both"/>
        <w:rPr>
          <w:rFonts w:ascii="Times New Roman" w:hAnsi="Times New Roman" w:cs="Times New Roman"/>
        </w:rPr>
      </w:pPr>
      <w:r w:rsidRPr="00F62832">
        <w:rPr>
          <w:rFonts w:ascii="Times New Roman" w:hAnsi="Times New Roman" w:cs="Times New Roman"/>
          <w:color w:val="000000"/>
        </w:rPr>
        <w:t xml:space="preserve">(1) </w:t>
      </w:r>
      <w:proofErr w:type="spellStart"/>
      <w:r w:rsidRPr="00F62832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количине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малине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залихама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F62832">
        <w:rPr>
          <w:rFonts w:ascii="Times New Roman" w:hAnsi="Times New Roman" w:cs="Times New Roman"/>
          <w:color w:val="000000"/>
        </w:rPr>
        <w:t>род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2022. </w:t>
      </w:r>
      <w:proofErr w:type="spellStart"/>
      <w:r w:rsidRPr="00F62832">
        <w:rPr>
          <w:rFonts w:ascii="Times New Roman" w:hAnsi="Times New Roman" w:cs="Times New Roman"/>
          <w:color w:val="000000"/>
        </w:rPr>
        <w:t>године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дан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подношења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захтева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F62832">
        <w:rPr>
          <w:rFonts w:ascii="Times New Roman" w:hAnsi="Times New Roman" w:cs="Times New Roman"/>
          <w:color w:val="000000"/>
        </w:rPr>
        <w:t>кредит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62832">
        <w:rPr>
          <w:rFonts w:ascii="Times New Roman" w:hAnsi="Times New Roman" w:cs="Times New Roman"/>
          <w:color w:val="000000"/>
        </w:rPr>
        <w:t>цене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62832">
        <w:rPr>
          <w:rFonts w:ascii="Times New Roman" w:hAnsi="Times New Roman" w:cs="Times New Roman"/>
          <w:color w:val="000000"/>
        </w:rPr>
        <w:t>износу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од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300 </w:t>
      </w:r>
      <w:proofErr w:type="spellStart"/>
      <w:r w:rsidRPr="00F62832">
        <w:rPr>
          <w:rFonts w:ascii="Times New Roman" w:hAnsi="Times New Roman" w:cs="Times New Roman"/>
          <w:color w:val="000000"/>
        </w:rPr>
        <w:t>динара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по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килограму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, за </w:t>
      </w:r>
      <w:proofErr w:type="spellStart"/>
      <w:r w:rsidRPr="00F62832">
        <w:rPr>
          <w:rFonts w:ascii="Times New Roman" w:hAnsi="Times New Roman" w:cs="Times New Roman"/>
          <w:color w:val="000000"/>
        </w:rPr>
        <w:t>максимално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до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100 </w:t>
      </w:r>
      <w:proofErr w:type="spellStart"/>
      <w:r w:rsidRPr="00F62832">
        <w:rPr>
          <w:rFonts w:ascii="Times New Roman" w:hAnsi="Times New Roman" w:cs="Times New Roman"/>
          <w:color w:val="000000"/>
        </w:rPr>
        <w:t>тона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малине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залихама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и/</w:t>
      </w:r>
      <w:proofErr w:type="spellStart"/>
      <w:r w:rsidRPr="00F62832">
        <w:rPr>
          <w:rFonts w:ascii="Times New Roman" w:hAnsi="Times New Roman" w:cs="Times New Roman"/>
          <w:color w:val="000000"/>
        </w:rPr>
        <w:t>или</w:t>
      </w:r>
      <w:proofErr w:type="spellEnd"/>
    </w:p>
    <w:p w:rsidR="00DF0EA9" w:rsidRPr="00F62832" w:rsidRDefault="00DF5E68" w:rsidP="00513F3F">
      <w:pPr>
        <w:spacing w:after="150"/>
        <w:jc w:val="both"/>
        <w:rPr>
          <w:rFonts w:ascii="Times New Roman" w:hAnsi="Times New Roman" w:cs="Times New Roman"/>
        </w:rPr>
      </w:pPr>
      <w:r w:rsidRPr="00F62832">
        <w:rPr>
          <w:rFonts w:ascii="Times New Roman" w:hAnsi="Times New Roman" w:cs="Times New Roman"/>
          <w:color w:val="000000"/>
        </w:rPr>
        <w:t xml:space="preserve">(2) </w:t>
      </w:r>
      <w:proofErr w:type="spellStart"/>
      <w:r w:rsidRPr="00F62832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количине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вишње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залихама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F62832">
        <w:rPr>
          <w:rFonts w:ascii="Times New Roman" w:hAnsi="Times New Roman" w:cs="Times New Roman"/>
          <w:color w:val="000000"/>
        </w:rPr>
        <w:t>род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2022. </w:t>
      </w:r>
      <w:proofErr w:type="spellStart"/>
      <w:r w:rsidRPr="00F62832">
        <w:rPr>
          <w:rFonts w:ascii="Times New Roman" w:hAnsi="Times New Roman" w:cs="Times New Roman"/>
          <w:color w:val="000000"/>
        </w:rPr>
        <w:t>године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дан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подношења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захтева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F62832">
        <w:rPr>
          <w:rFonts w:ascii="Times New Roman" w:hAnsi="Times New Roman" w:cs="Times New Roman"/>
          <w:color w:val="000000"/>
        </w:rPr>
        <w:t>кредит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62832">
        <w:rPr>
          <w:rFonts w:ascii="Times New Roman" w:hAnsi="Times New Roman" w:cs="Times New Roman"/>
          <w:color w:val="000000"/>
        </w:rPr>
        <w:t>цене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62832">
        <w:rPr>
          <w:rFonts w:ascii="Times New Roman" w:hAnsi="Times New Roman" w:cs="Times New Roman"/>
          <w:color w:val="000000"/>
        </w:rPr>
        <w:t>износу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од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60 </w:t>
      </w:r>
      <w:proofErr w:type="spellStart"/>
      <w:r w:rsidRPr="00F62832">
        <w:rPr>
          <w:rFonts w:ascii="Times New Roman" w:hAnsi="Times New Roman" w:cs="Times New Roman"/>
          <w:color w:val="000000"/>
        </w:rPr>
        <w:t>динара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по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килограму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, за </w:t>
      </w:r>
      <w:proofErr w:type="spellStart"/>
      <w:r w:rsidRPr="00F62832">
        <w:rPr>
          <w:rFonts w:ascii="Times New Roman" w:hAnsi="Times New Roman" w:cs="Times New Roman"/>
          <w:color w:val="000000"/>
        </w:rPr>
        <w:t>максимално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до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250 </w:t>
      </w:r>
      <w:proofErr w:type="spellStart"/>
      <w:r w:rsidRPr="00F62832">
        <w:rPr>
          <w:rFonts w:ascii="Times New Roman" w:hAnsi="Times New Roman" w:cs="Times New Roman"/>
          <w:color w:val="000000"/>
        </w:rPr>
        <w:t>тона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вишње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залихама</w:t>
      </w:r>
      <w:proofErr w:type="spellEnd"/>
      <w:r w:rsidRPr="00F62832">
        <w:rPr>
          <w:rFonts w:ascii="Times New Roman" w:hAnsi="Times New Roman" w:cs="Times New Roman"/>
          <w:color w:val="000000"/>
        </w:rPr>
        <w:t>;</w:t>
      </w:r>
    </w:p>
    <w:p w:rsidR="00DF0EA9" w:rsidRPr="00F62832" w:rsidRDefault="00DF5E68" w:rsidP="00513F3F">
      <w:pPr>
        <w:spacing w:after="150"/>
        <w:jc w:val="both"/>
        <w:rPr>
          <w:rFonts w:ascii="Times New Roman" w:hAnsi="Times New Roman" w:cs="Times New Roman"/>
        </w:rPr>
      </w:pPr>
      <w:r w:rsidRPr="00F62832">
        <w:rPr>
          <w:rFonts w:ascii="Times New Roman" w:hAnsi="Times New Roman" w:cs="Times New Roman"/>
          <w:color w:val="000000"/>
        </w:rPr>
        <w:lastRenderedPageBreak/>
        <w:t xml:space="preserve">2) </w:t>
      </w:r>
      <w:proofErr w:type="spellStart"/>
      <w:r w:rsidRPr="00F62832">
        <w:rPr>
          <w:rFonts w:ascii="Times New Roman" w:hAnsi="Times New Roman" w:cs="Times New Roman"/>
          <w:color w:val="000000"/>
        </w:rPr>
        <w:t>да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је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валута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кредита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динар</w:t>
      </w:r>
      <w:proofErr w:type="spellEnd"/>
      <w:r w:rsidRPr="00F62832">
        <w:rPr>
          <w:rFonts w:ascii="Times New Roman" w:hAnsi="Times New Roman" w:cs="Times New Roman"/>
          <w:color w:val="000000"/>
        </w:rPr>
        <w:t>;</w:t>
      </w:r>
    </w:p>
    <w:p w:rsidR="00DF0EA9" w:rsidRPr="00F62832" w:rsidRDefault="00DF5E68" w:rsidP="00513F3F">
      <w:pPr>
        <w:spacing w:after="150"/>
        <w:jc w:val="both"/>
        <w:rPr>
          <w:rFonts w:ascii="Times New Roman" w:hAnsi="Times New Roman" w:cs="Times New Roman"/>
        </w:rPr>
      </w:pPr>
      <w:r w:rsidRPr="00F62832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F62832">
        <w:rPr>
          <w:rFonts w:ascii="Times New Roman" w:hAnsi="Times New Roman" w:cs="Times New Roman"/>
          <w:color w:val="000000"/>
        </w:rPr>
        <w:t>да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је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рок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отплате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кредита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максимално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до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24 </w:t>
      </w:r>
      <w:proofErr w:type="spellStart"/>
      <w:r w:rsidRPr="00F62832">
        <w:rPr>
          <w:rFonts w:ascii="Times New Roman" w:hAnsi="Times New Roman" w:cs="Times New Roman"/>
          <w:color w:val="000000"/>
        </w:rPr>
        <w:t>месеца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од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дана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пуштања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кредита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62832">
        <w:rPr>
          <w:rFonts w:ascii="Times New Roman" w:hAnsi="Times New Roman" w:cs="Times New Roman"/>
          <w:color w:val="000000"/>
        </w:rPr>
        <w:t>течај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2832">
        <w:rPr>
          <w:rFonts w:ascii="Times New Roman" w:hAnsi="Times New Roman" w:cs="Times New Roman"/>
          <w:color w:val="000000"/>
        </w:rPr>
        <w:t>укључујући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62832">
        <w:rPr>
          <w:rFonts w:ascii="Times New Roman" w:hAnsi="Times New Roman" w:cs="Times New Roman"/>
          <w:color w:val="000000"/>
        </w:rPr>
        <w:t>грејс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период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62832">
        <w:rPr>
          <w:rFonts w:ascii="Times New Roman" w:hAnsi="Times New Roman" w:cs="Times New Roman"/>
          <w:color w:val="000000"/>
        </w:rPr>
        <w:t>трајању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до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шест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месеци</w:t>
      </w:r>
      <w:proofErr w:type="spellEnd"/>
      <w:r w:rsidRPr="00F62832">
        <w:rPr>
          <w:rFonts w:ascii="Times New Roman" w:hAnsi="Times New Roman" w:cs="Times New Roman"/>
          <w:color w:val="000000"/>
        </w:rPr>
        <w:t>;</w:t>
      </w:r>
    </w:p>
    <w:p w:rsidR="00DF0EA9" w:rsidRPr="00F62832" w:rsidRDefault="00DF5E68" w:rsidP="00513F3F">
      <w:pPr>
        <w:spacing w:after="150"/>
        <w:jc w:val="both"/>
        <w:rPr>
          <w:rFonts w:ascii="Times New Roman" w:hAnsi="Times New Roman" w:cs="Times New Roman"/>
        </w:rPr>
      </w:pPr>
      <w:r w:rsidRPr="00F62832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F62832">
        <w:rPr>
          <w:rFonts w:ascii="Times New Roman" w:hAnsi="Times New Roman" w:cs="Times New Roman"/>
          <w:color w:val="000000"/>
        </w:rPr>
        <w:t>да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је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намена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кредита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примарно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F62832">
        <w:rPr>
          <w:rFonts w:ascii="Times New Roman" w:hAnsi="Times New Roman" w:cs="Times New Roman"/>
          <w:color w:val="000000"/>
        </w:rPr>
        <w:t>измирење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обавеза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према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произвођачима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малине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и/</w:t>
      </w:r>
      <w:proofErr w:type="spellStart"/>
      <w:r w:rsidRPr="00F62832">
        <w:rPr>
          <w:rFonts w:ascii="Times New Roman" w:hAnsi="Times New Roman" w:cs="Times New Roman"/>
          <w:color w:val="000000"/>
        </w:rPr>
        <w:t>или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вишње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рода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2022. </w:t>
      </w:r>
      <w:proofErr w:type="spellStart"/>
      <w:r w:rsidRPr="00F62832">
        <w:rPr>
          <w:rFonts w:ascii="Times New Roman" w:hAnsi="Times New Roman" w:cs="Times New Roman"/>
          <w:color w:val="000000"/>
        </w:rPr>
        <w:t>године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, о </w:t>
      </w:r>
      <w:proofErr w:type="spellStart"/>
      <w:r w:rsidRPr="00F62832">
        <w:rPr>
          <w:rFonts w:ascii="Times New Roman" w:hAnsi="Times New Roman" w:cs="Times New Roman"/>
          <w:color w:val="000000"/>
        </w:rPr>
        <w:t>чему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ће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корисник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кредита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достављати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одговарајућу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документацију</w:t>
      </w:r>
      <w:proofErr w:type="spellEnd"/>
      <w:r w:rsidRPr="00F62832">
        <w:rPr>
          <w:rFonts w:ascii="Times New Roman" w:hAnsi="Times New Roman" w:cs="Times New Roman"/>
          <w:color w:val="000000"/>
        </w:rPr>
        <w:t>;</w:t>
      </w:r>
    </w:p>
    <w:p w:rsidR="00DF0EA9" w:rsidRPr="00F62832" w:rsidRDefault="00DF5E68" w:rsidP="00513F3F">
      <w:pPr>
        <w:spacing w:after="150"/>
        <w:jc w:val="both"/>
        <w:rPr>
          <w:rFonts w:ascii="Times New Roman" w:hAnsi="Times New Roman" w:cs="Times New Roman"/>
        </w:rPr>
      </w:pPr>
      <w:r w:rsidRPr="00F62832">
        <w:rPr>
          <w:rFonts w:ascii="Times New Roman" w:hAnsi="Times New Roman" w:cs="Times New Roman"/>
          <w:color w:val="000000"/>
        </w:rPr>
        <w:t xml:space="preserve">5) </w:t>
      </w:r>
      <w:proofErr w:type="spellStart"/>
      <w:r w:rsidRPr="00F62832">
        <w:rPr>
          <w:rFonts w:ascii="Times New Roman" w:hAnsi="Times New Roman" w:cs="Times New Roman"/>
          <w:color w:val="000000"/>
        </w:rPr>
        <w:t>да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је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обавезно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обезбеђење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меница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корисника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кредита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62832">
        <w:rPr>
          <w:rFonts w:ascii="Times New Roman" w:hAnsi="Times New Roman" w:cs="Times New Roman"/>
          <w:color w:val="000000"/>
        </w:rPr>
        <w:t>власника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корисника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кредита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62832">
        <w:rPr>
          <w:rFonts w:ascii="Times New Roman" w:hAnsi="Times New Roman" w:cs="Times New Roman"/>
          <w:color w:val="000000"/>
        </w:rPr>
        <w:t>залога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залихама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малине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и/</w:t>
      </w:r>
      <w:proofErr w:type="spellStart"/>
      <w:r w:rsidRPr="00F62832">
        <w:rPr>
          <w:rFonts w:ascii="Times New Roman" w:hAnsi="Times New Roman" w:cs="Times New Roman"/>
          <w:color w:val="000000"/>
        </w:rPr>
        <w:t>или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вишње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2832">
        <w:rPr>
          <w:rFonts w:ascii="Times New Roman" w:hAnsi="Times New Roman" w:cs="Times New Roman"/>
          <w:color w:val="000000"/>
        </w:rPr>
        <w:t>чија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је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вредност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најмање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једнака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износу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кредита</w:t>
      </w:r>
      <w:proofErr w:type="spellEnd"/>
      <w:r w:rsidRPr="00F62832">
        <w:rPr>
          <w:rFonts w:ascii="Times New Roman" w:hAnsi="Times New Roman" w:cs="Times New Roman"/>
          <w:color w:val="000000"/>
        </w:rPr>
        <w:t>;</w:t>
      </w:r>
    </w:p>
    <w:p w:rsidR="00DF0EA9" w:rsidRPr="00F62832" w:rsidRDefault="00DF5E68" w:rsidP="00513F3F">
      <w:pPr>
        <w:spacing w:after="150"/>
        <w:jc w:val="both"/>
        <w:rPr>
          <w:rFonts w:ascii="Times New Roman" w:hAnsi="Times New Roman" w:cs="Times New Roman"/>
        </w:rPr>
      </w:pPr>
      <w:r w:rsidRPr="00F62832">
        <w:rPr>
          <w:rFonts w:ascii="Times New Roman" w:hAnsi="Times New Roman" w:cs="Times New Roman"/>
          <w:color w:val="000000"/>
        </w:rPr>
        <w:t xml:space="preserve">6) </w:t>
      </w:r>
      <w:proofErr w:type="spellStart"/>
      <w:r w:rsidRPr="00F62832">
        <w:rPr>
          <w:rFonts w:ascii="Times New Roman" w:hAnsi="Times New Roman" w:cs="Times New Roman"/>
          <w:color w:val="000000"/>
        </w:rPr>
        <w:t>да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је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начин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отплате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кредита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62832">
        <w:rPr>
          <w:rFonts w:ascii="Times New Roman" w:hAnsi="Times New Roman" w:cs="Times New Roman"/>
          <w:color w:val="000000"/>
        </w:rPr>
        <w:t>једнаким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месечним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ратама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2832">
        <w:rPr>
          <w:rFonts w:ascii="Times New Roman" w:hAnsi="Times New Roman" w:cs="Times New Roman"/>
          <w:color w:val="000000"/>
        </w:rPr>
        <w:t>након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истека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грејс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периода</w:t>
      </w:r>
      <w:proofErr w:type="spellEnd"/>
      <w:r w:rsidRPr="00F62832">
        <w:rPr>
          <w:rFonts w:ascii="Times New Roman" w:hAnsi="Times New Roman" w:cs="Times New Roman"/>
          <w:color w:val="000000"/>
        </w:rPr>
        <w:t>;</w:t>
      </w:r>
    </w:p>
    <w:p w:rsidR="00DF0EA9" w:rsidRPr="00F62832" w:rsidRDefault="00DF5E68" w:rsidP="00513F3F">
      <w:pPr>
        <w:spacing w:after="150"/>
        <w:jc w:val="both"/>
        <w:rPr>
          <w:rFonts w:ascii="Times New Roman" w:hAnsi="Times New Roman" w:cs="Times New Roman"/>
        </w:rPr>
      </w:pPr>
      <w:r w:rsidRPr="00F62832">
        <w:rPr>
          <w:rFonts w:ascii="Times New Roman" w:hAnsi="Times New Roman" w:cs="Times New Roman"/>
          <w:color w:val="000000"/>
        </w:rPr>
        <w:t xml:space="preserve">7) </w:t>
      </w:r>
      <w:proofErr w:type="spellStart"/>
      <w:r w:rsidRPr="00F62832">
        <w:rPr>
          <w:rFonts w:ascii="Times New Roman" w:hAnsi="Times New Roman" w:cs="Times New Roman"/>
          <w:color w:val="000000"/>
        </w:rPr>
        <w:t>да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је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F62832">
        <w:rPr>
          <w:rFonts w:ascii="Times New Roman" w:hAnsi="Times New Roman" w:cs="Times New Roman"/>
          <w:color w:val="000000"/>
        </w:rPr>
        <w:t>продају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заложене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малине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и/</w:t>
      </w:r>
      <w:proofErr w:type="spellStart"/>
      <w:r w:rsidRPr="00F62832">
        <w:rPr>
          <w:rFonts w:ascii="Times New Roman" w:hAnsi="Times New Roman" w:cs="Times New Roman"/>
          <w:color w:val="000000"/>
        </w:rPr>
        <w:t>или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вишње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кориснику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кредита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потребна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претходна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сагласност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Банке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2832">
        <w:rPr>
          <w:rFonts w:ascii="Times New Roman" w:hAnsi="Times New Roman" w:cs="Times New Roman"/>
          <w:color w:val="000000"/>
        </w:rPr>
        <w:t>као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62832">
        <w:rPr>
          <w:rFonts w:ascii="Times New Roman" w:hAnsi="Times New Roman" w:cs="Times New Roman"/>
          <w:color w:val="000000"/>
        </w:rPr>
        <w:t>да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сва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од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продаје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малине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и/</w:t>
      </w:r>
      <w:proofErr w:type="spellStart"/>
      <w:r w:rsidRPr="00F62832">
        <w:rPr>
          <w:rFonts w:ascii="Times New Roman" w:hAnsi="Times New Roman" w:cs="Times New Roman"/>
          <w:color w:val="000000"/>
        </w:rPr>
        <w:t>или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вишње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2832">
        <w:rPr>
          <w:rFonts w:ascii="Times New Roman" w:hAnsi="Times New Roman" w:cs="Times New Roman"/>
          <w:color w:val="000000"/>
        </w:rPr>
        <w:t>током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целог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периода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отплате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кредита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усмеравају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превремену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делимичну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отплату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2832">
        <w:rPr>
          <w:rFonts w:ascii="Times New Roman" w:hAnsi="Times New Roman" w:cs="Times New Roman"/>
          <w:color w:val="000000"/>
        </w:rPr>
        <w:t>односно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отплату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кредита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62832">
        <w:rPr>
          <w:rFonts w:ascii="Times New Roman" w:hAnsi="Times New Roman" w:cs="Times New Roman"/>
          <w:color w:val="000000"/>
        </w:rPr>
        <w:t>целости</w:t>
      </w:r>
      <w:proofErr w:type="spellEnd"/>
      <w:r w:rsidRPr="00F62832">
        <w:rPr>
          <w:rFonts w:ascii="Times New Roman" w:hAnsi="Times New Roman" w:cs="Times New Roman"/>
          <w:color w:val="000000"/>
        </w:rPr>
        <w:t>;</w:t>
      </w:r>
    </w:p>
    <w:p w:rsidR="00DF0EA9" w:rsidRPr="00F62832" w:rsidRDefault="00DF5E68" w:rsidP="00513F3F">
      <w:pPr>
        <w:spacing w:after="150"/>
        <w:jc w:val="both"/>
        <w:rPr>
          <w:rFonts w:ascii="Times New Roman" w:hAnsi="Times New Roman" w:cs="Times New Roman"/>
        </w:rPr>
      </w:pPr>
      <w:r w:rsidRPr="00F62832">
        <w:rPr>
          <w:rFonts w:ascii="Times New Roman" w:hAnsi="Times New Roman" w:cs="Times New Roman"/>
          <w:color w:val="000000"/>
        </w:rPr>
        <w:t xml:space="preserve">8) </w:t>
      </w:r>
      <w:proofErr w:type="spellStart"/>
      <w:r w:rsidRPr="00F62832">
        <w:rPr>
          <w:rFonts w:ascii="Times New Roman" w:hAnsi="Times New Roman" w:cs="Times New Roman"/>
          <w:color w:val="000000"/>
        </w:rPr>
        <w:t>да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номинална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каматна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стопа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годишњем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нивоу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не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може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бити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већа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од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референтне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каматне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стопе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Народне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банке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Србије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увећане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за 2,5 </w:t>
      </w:r>
      <w:proofErr w:type="spellStart"/>
      <w:r w:rsidRPr="00F62832">
        <w:rPr>
          <w:rFonts w:ascii="Times New Roman" w:hAnsi="Times New Roman" w:cs="Times New Roman"/>
          <w:color w:val="000000"/>
        </w:rPr>
        <w:t>процентна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поена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, с </w:t>
      </w:r>
      <w:proofErr w:type="spellStart"/>
      <w:r w:rsidRPr="00F62832">
        <w:rPr>
          <w:rFonts w:ascii="Times New Roman" w:hAnsi="Times New Roman" w:cs="Times New Roman"/>
          <w:color w:val="000000"/>
        </w:rPr>
        <w:t>тим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да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кредитна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подршка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по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сваком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појединачном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кредиту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F62832">
        <w:rPr>
          <w:rFonts w:ascii="Times New Roman" w:hAnsi="Times New Roman" w:cs="Times New Roman"/>
          <w:color w:val="000000"/>
        </w:rPr>
        <w:t>субвенционисање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каматне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стопе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одговара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висини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референтне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каматне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стопе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Народне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банке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Србије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2832">
        <w:rPr>
          <w:rFonts w:ascii="Times New Roman" w:hAnsi="Times New Roman" w:cs="Times New Roman"/>
          <w:color w:val="000000"/>
        </w:rPr>
        <w:t>док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корисник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кредита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обавезује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да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Банци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плати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камату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од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2,5 </w:t>
      </w:r>
      <w:proofErr w:type="spellStart"/>
      <w:r w:rsidRPr="00F62832">
        <w:rPr>
          <w:rFonts w:ascii="Times New Roman" w:hAnsi="Times New Roman" w:cs="Times New Roman"/>
          <w:color w:val="000000"/>
        </w:rPr>
        <w:t>процентна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поена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износ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одобреног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кредита</w:t>
      </w:r>
      <w:proofErr w:type="spellEnd"/>
      <w:r w:rsidRPr="00F62832">
        <w:rPr>
          <w:rFonts w:ascii="Times New Roman" w:hAnsi="Times New Roman" w:cs="Times New Roman"/>
          <w:color w:val="000000"/>
        </w:rPr>
        <w:t>;</w:t>
      </w:r>
    </w:p>
    <w:p w:rsidR="00DF0EA9" w:rsidRPr="00F62832" w:rsidRDefault="00DF5E68" w:rsidP="00513F3F">
      <w:pPr>
        <w:spacing w:after="150"/>
        <w:jc w:val="both"/>
        <w:rPr>
          <w:rFonts w:ascii="Times New Roman" w:hAnsi="Times New Roman" w:cs="Times New Roman"/>
        </w:rPr>
      </w:pPr>
      <w:r w:rsidRPr="00F62832">
        <w:rPr>
          <w:rFonts w:ascii="Times New Roman" w:hAnsi="Times New Roman" w:cs="Times New Roman"/>
          <w:color w:val="000000"/>
        </w:rPr>
        <w:t xml:space="preserve">9) </w:t>
      </w:r>
      <w:proofErr w:type="spellStart"/>
      <w:r w:rsidRPr="00F62832">
        <w:rPr>
          <w:rFonts w:ascii="Times New Roman" w:hAnsi="Times New Roman" w:cs="Times New Roman"/>
          <w:color w:val="000000"/>
        </w:rPr>
        <w:t>да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после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пуштања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кредита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62832">
        <w:rPr>
          <w:rFonts w:ascii="Times New Roman" w:hAnsi="Times New Roman" w:cs="Times New Roman"/>
          <w:color w:val="000000"/>
        </w:rPr>
        <w:t>течај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2832">
        <w:rPr>
          <w:rFonts w:ascii="Times New Roman" w:hAnsi="Times New Roman" w:cs="Times New Roman"/>
          <w:color w:val="000000"/>
        </w:rPr>
        <w:t>Банка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подноси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министарству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надлежном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F62832">
        <w:rPr>
          <w:rFonts w:ascii="Times New Roman" w:hAnsi="Times New Roman" w:cs="Times New Roman"/>
          <w:color w:val="000000"/>
        </w:rPr>
        <w:t>послове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F62832">
        <w:rPr>
          <w:rFonts w:ascii="Times New Roman" w:hAnsi="Times New Roman" w:cs="Times New Roman"/>
          <w:color w:val="000000"/>
        </w:rPr>
        <w:t>даљем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тексту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F62832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F62832">
        <w:rPr>
          <w:rFonts w:ascii="Times New Roman" w:hAnsi="Times New Roman" w:cs="Times New Roman"/>
          <w:color w:val="000000"/>
        </w:rPr>
        <w:t>захтев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F62832">
        <w:rPr>
          <w:rFonts w:ascii="Times New Roman" w:hAnsi="Times New Roman" w:cs="Times New Roman"/>
          <w:color w:val="000000"/>
        </w:rPr>
        <w:t>субвенцију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камате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F62832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Банци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уплаћује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име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субвенционисаног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дела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камате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62832">
        <w:rPr>
          <w:rFonts w:ascii="Times New Roman" w:hAnsi="Times New Roman" w:cs="Times New Roman"/>
          <w:color w:val="000000"/>
        </w:rPr>
        <w:t>једнократном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износу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F62832">
        <w:rPr>
          <w:rFonts w:ascii="Times New Roman" w:hAnsi="Times New Roman" w:cs="Times New Roman"/>
          <w:color w:val="000000"/>
        </w:rPr>
        <w:t>року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од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30 </w:t>
      </w:r>
      <w:proofErr w:type="spellStart"/>
      <w:r w:rsidRPr="00F62832">
        <w:rPr>
          <w:rFonts w:ascii="Times New Roman" w:hAnsi="Times New Roman" w:cs="Times New Roman"/>
          <w:color w:val="000000"/>
        </w:rPr>
        <w:t>дана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од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дана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пријема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захтева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F62832">
        <w:rPr>
          <w:rFonts w:ascii="Times New Roman" w:hAnsi="Times New Roman" w:cs="Times New Roman"/>
          <w:color w:val="000000"/>
        </w:rPr>
        <w:t>субвенцију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камате</w:t>
      </w:r>
      <w:proofErr w:type="spellEnd"/>
      <w:r w:rsidRPr="00F62832">
        <w:rPr>
          <w:rFonts w:ascii="Times New Roman" w:hAnsi="Times New Roman" w:cs="Times New Roman"/>
          <w:color w:val="000000"/>
        </w:rPr>
        <w:t>;</w:t>
      </w:r>
    </w:p>
    <w:p w:rsidR="00DF0EA9" w:rsidRPr="00F62832" w:rsidRDefault="00DF5E68" w:rsidP="00513F3F">
      <w:pPr>
        <w:spacing w:after="150"/>
        <w:jc w:val="both"/>
        <w:rPr>
          <w:rFonts w:ascii="Times New Roman" w:hAnsi="Times New Roman" w:cs="Times New Roman"/>
        </w:rPr>
      </w:pPr>
      <w:r w:rsidRPr="00F62832">
        <w:rPr>
          <w:rFonts w:ascii="Times New Roman" w:hAnsi="Times New Roman" w:cs="Times New Roman"/>
          <w:color w:val="000000"/>
        </w:rPr>
        <w:t xml:space="preserve">10) </w:t>
      </w:r>
      <w:proofErr w:type="spellStart"/>
      <w:r w:rsidRPr="00F62832">
        <w:rPr>
          <w:rFonts w:ascii="Times New Roman" w:hAnsi="Times New Roman" w:cs="Times New Roman"/>
          <w:color w:val="000000"/>
        </w:rPr>
        <w:t>да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ако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корисник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кредита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превремено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отплати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део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или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цео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кредит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2832">
        <w:rPr>
          <w:rFonts w:ascii="Times New Roman" w:hAnsi="Times New Roman" w:cs="Times New Roman"/>
          <w:color w:val="000000"/>
        </w:rPr>
        <w:t>Банка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обавезује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да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Министарству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62832">
        <w:rPr>
          <w:rFonts w:ascii="Times New Roman" w:hAnsi="Times New Roman" w:cs="Times New Roman"/>
          <w:color w:val="000000"/>
        </w:rPr>
        <w:t>року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од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30 </w:t>
      </w:r>
      <w:proofErr w:type="spellStart"/>
      <w:r w:rsidRPr="00F62832">
        <w:rPr>
          <w:rFonts w:ascii="Times New Roman" w:hAnsi="Times New Roman" w:cs="Times New Roman"/>
          <w:color w:val="000000"/>
        </w:rPr>
        <w:t>дана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пренесе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сразмеран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износ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субвенционисане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камате</w:t>
      </w:r>
      <w:proofErr w:type="spellEnd"/>
      <w:r w:rsidRPr="00F62832">
        <w:rPr>
          <w:rFonts w:ascii="Times New Roman" w:hAnsi="Times New Roman" w:cs="Times New Roman"/>
          <w:color w:val="000000"/>
        </w:rPr>
        <w:t>;</w:t>
      </w:r>
    </w:p>
    <w:p w:rsidR="00DF0EA9" w:rsidRPr="00F62832" w:rsidRDefault="00DF5E68" w:rsidP="00513F3F">
      <w:pPr>
        <w:spacing w:after="150"/>
        <w:jc w:val="both"/>
        <w:rPr>
          <w:rFonts w:ascii="Times New Roman" w:hAnsi="Times New Roman" w:cs="Times New Roman"/>
        </w:rPr>
      </w:pPr>
      <w:r w:rsidRPr="00F62832">
        <w:rPr>
          <w:rFonts w:ascii="Times New Roman" w:hAnsi="Times New Roman" w:cs="Times New Roman"/>
          <w:color w:val="000000"/>
        </w:rPr>
        <w:t xml:space="preserve">11) </w:t>
      </w:r>
      <w:proofErr w:type="spellStart"/>
      <w:r w:rsidRPr="00F62832">
        <w:rPr>
          <w:rFonts w:ascii="Times New Roman" w:hAnsi="Times New Roman" w:cs="Times New Roman"/>
          <w:color w:val="000000"/>
        </w:rPr>
        <w:t>да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месечну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2832">
        <w:rPr>
          <w:rFonts w:ascii="Times New Roman" w:hAnsi="Times New Roman" w:cs="Times New Roman"/>
          <w:color w:val="000000"/>
        </w:rPr>
        <w:t>као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62832">
        <w:rPr>
          <w:rFonts w:ascii="Times New Roman" w:hAnsi="Times New Roman" w:cs="Times New Roman"/>
          <w:color w:val="000000"/>
        </w:rPr>
        <w:t>иницијалну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контролу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залиха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малине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и/</w:t>
      </w:r>
      <w:proofErr w:type="spellStart"/>
      <w:r w:rsidRPr="00F62832">
        <w:rPr>
          <w:rFonts w:ascii="Times New Roman" w:hAnsi="Times New Roman" w:cs="Times New Roman"/>
          <w:color w:val="000000"/>
        </w:rPr>
        <w:t>или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вишње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врши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преко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инспектора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62832">
        <w:rPr>
          <w:rFonts w:ascii="Times New Roman" w:hAnsi="Times New Roman" w:cs="Times New Roman"/>
          <w:color w:val="000000"/>
        </w:rPr>
        <w:t>извештај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F62832">
        <w:rPr>
          <w:rFonts w:ascii="Times New Roman" w:hAnsi="Times New Roman" w:cs="Times New Roman"/>
          <w:color w:val="000000"/>
        </w:rPr>
        <w:t>контроли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уз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лагер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листу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F62832">
        <w:rPr>
          <w:rFonts w:ascii="Times New Roman" w:hAnsi="Times New Roman" w:cs="Times New Roman"/>
          <w:color w:val="000000"/>
        </w:rPr>
        <w:t>стању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залиха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малине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и/</w:t>
      </w:r>
      <w:proofErr w:type="spellStart"/>
      <w:r w:rsidRPr="00F62832">
        <w:rPr>
          <w:rFonts w:ascii="Times New Roman" w:hAnsi="Times New Roman" w:cs="Times New Roman"/>
          <w:color w:val="000000"/>
        </w:rPr>
        <w:t>или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вишње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доставља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62832">
        <w:rPr>
          <w:rFonts w:ascii="Times New Roman" w:hAnsi="Times New Roman" w:cs="Times New Roman"/>
          <w:color w:val="000000"/>
        </w:rPr>
        <w:t>Банци</w:t>
      </w:r>
      <w:proofErr w:type="spellEnd"/>
      <w:r w:rsidRPr="00F62832">
        <w:rPr>
          <w:rFonts w:ascii="Times New Roman" w:hAnsi="Times New Roman" w:cs="Times New Roman"/>
          <w:color w:val="000000"/>
        </w:rPr>
        <w:t>.</w:t>
      </w:r>
    </w:p>
    <w:p w:rsidR="00DF0EA9" w:rsidRPr="00F62832" w:rsidRDefault="00DF5E68" w:rsidP="00513F3F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F62832">
        <w:rPr>
          <w:rFonts w:ascii="Times New Roman" w:hAnsi="Times New Roman" w:cs="Times New Roman"/>
          <w:color w:val="000000"/>
        </w:rPr>
        <w:t>Корисник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кредита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62832">
        <w:rPr>
          <w:rFonts w:ascii="Times New Roman" w:hAnsi="Times New Roman" w:cs="Times New Roman"/>
          <w:color w:val="000000"/>
        </w:rPr>
        <w:t>периоду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коришћења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2832">
        <w:rPr>
          <w:rFonts w:ascii="Times New Roman" w:hAnsi="Times New Roman" w:cs="Times New Roman"/>
          <w:color w:val="000000"/>
        </w:rPr>
        <w:t>па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све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до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коначне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отплате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кредита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као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једини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пословни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рачун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може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користити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само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рачун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62832">
        <w:rPr>
          <w:rFonts w:ascii="Times New Roman" w:hAnsi="Times New Roman" w:cs="Times New Roman"/>
          <w:color w:val="000000"/>
        </w:rPr>
        <w:t>Банци</w:t>
      </w:r>
      <w:proofErr w:type="spellEnd"/>
      <w:r w:rsidRPr="00F62832">
        <w:rPr>
          <w:rFonts w:ascii="Times New Roman" w:hAnsi="Times New Roman" w:cs="Times New Roman"/>
          <w:color w:val="000000"/>
        </w:rPr>
        <w:t>.</w:t>
      </w:r>
    </w:p>
    <w:p w:rsidR="00DF0EA9" w:rsidRPr="00F62832" w:rsidRDefault="00DF5E68" w:rsidP="00513F3F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F62832">
        <w:rPr>
          <w:rFonts w:ascii="Times New Roman" w:hAnsi="Times New Roman" w:cs="Times New Roman"/>
          <w:color w:val="000000"/>
        </w:rPr>
        <w:t>Банка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кредит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62832">
        <w:rPr>
          <w:rFonts w:ascii="Times New Roman" w:hAnsi="Times New Roman" w:cs="Times New Roman"/>
          <w:color w:val="000000"/>
        </w:rPr>
        <w:t>складу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овом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уредбом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може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да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одобри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корисницима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кредита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који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налазе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62832">
        <w:rPr>
          <w:rFonts w:ascii="Times New Roman" w:hAnsi="Times New Roman" w:cs="Times New Roman"/>
          <w:color w:val="000000"/>
        </w:rPr>
        <w:t>финансијским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потешкоћама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изазваним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поремећајима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тржишту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закључно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30. </w:t>
      </w:r>
      <w:proofErr w:type="spellStart"/>
      <w:r w:rsidRPr="00F62832">
        <w:rPr>
          <w:rFonts w:ascii="Times New Roman" w:hAnsi="Times New Roman" w:cs="Times New Roman"/>
          <w:color w:val="000000"/>
        </w:rPr>
        <w:t>септембром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2023. </w:t>
      </w:r>
      <w:proofErr w:type="spellStart"/>
      <w:r w:rsidRPr="00F62832">
        <w:rPr>
          <w:rFonts w:ascii="Times New Roman" w:hAnsi="Times New Roman" w:cs="Times New Roman"/>
          <w:color w:val="000000"/>
        </w:rPr>
        <w:t>године</w:t>
      </w:r>
      <w:proofErr w:type="spellEnd"/>
      <w:r w:rsidRPr="00F62832">
        <w:rPr>
          <w:rFonts w:ascii="Times New Roman" w:hAnsi="Times New Roman" w:cs="Times New Roman"/>
          <w:color w:val="000000"/>
        </w:rPr>
        <w:t>.</w:t>
      </w:r>
    </w:p>
    <w:p w:rsidR="00DF0EA9" w:rsidRPr="00F62832" w:rsidRDefault="00DF5E68" w:rsidP="00513F3F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F62832">
        <w:rPr>
          <w:rFonts w:ascii="Times New Roman" w:hAnsi="Times New Roman" w:cs="Times New Roman"/>
          <w:color w:val="000000"/>
        </w:rPr>
        <w:t>Банка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тромесечном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нивоу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информише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62832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надлежно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F62832">
        <w:rPr>
          <w:rFonts w:ascii="Times New Roman" w:hAnsi="Times New Roman" w:cs="Times New Roman"/>
          <w:color w:val="000000"/>
        </w:rPr>
        <w:t>послове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финансија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F62832">
        <w:rPr>
          <w:rFonts w:ascii="Times New Roman" w:hAnsi="Times New Roman" w:cs="Times New Roman"/>
          <w:color w:val="000000"/>
        </w:rPr>
        <w:t>реализацији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предметних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пласмана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2832">
        <w:rPr>
          <w:rFonts w:ascii="Times New Roman" w:hAnsi="Times New Roman" w:cs="Times New Roman"/>
          <w:color w:val="000000"/>
        </w:rPr>
        <w:t>стању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обавеза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62832">
        <w:rPr>
          <w:rFonts w:ascii="Times New Roman" w:hAnsi="Times New Roman" w:cs="Times New Roman"/>
          <w:color w:val="000000"/>
        </w:rPr>
        <w:t>доцњама</w:t>
      </w:r>
      <w:proofErr w:type="spellEnd"/>
      <w:r w:rsidRPr="00F62832">
        <w:rPr>
          <w:rFonts w:ascii="Times New Roman" w:hAnsi="Times New Roman" w:cs="Times New Roman"/>
          <w:color w:val="000000"/>
        </w:rPr>
        <w:t>.</w:t>
      </w:r>
    </w:p>
    <w:p w:rsidR="00DF0EA9" w:rsidRPr="00F62832" w:rsidRDefault="00DF5E68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F62832">
        <w:rPr>
          <w:rFonts w:ascii="Times New Roman" w:hAnsi="Times New Roman" w:cs="Times New Roman"/>
          <w:color w:val="000000"/>
        </w:rPr>
        <w:t>Члан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4.</w:t>
      </w:r>
    </w:p>
    <w:p w:rsidR="00DF0EA9" w:rsidRPr="00F62832" w:rsidRDefault="00DF5E68" w:rsidP="00513F3F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F62832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62832">
        <w:rPr>
          <w:rFonts w:ascii="Times New Roman" w:hAnsi="Times New Roman" w:cs="Times New Roman"/>
          <w:color w:val="000000"/>
        </w:rPr>
        <w:t>Банка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закључују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уговор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којим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ближе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уређују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међусобна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права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62832">
        <w:rPr>
          <w:rFonts w:ascii="Times New Roman" w:hAnsi="Times New Roman" w:cs="Times New Roman"/>
          <w:color w:val="000000"/>
        </w:rPr>
        <w:t>обавезе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62832">
        <w:rPr>
          <w:rFonts w:ascii="Times New Roman" w:hAnsi="Times New Roman" w:cs="Times New Roman"/>
          <w:color w:val="000000"/>
        </w:rPr>
        <w:t>вези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спровођењем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ове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уредбе</w:t>
      </w:r>
      <w:proofErr w:type="spellEnd"/>
      <w:r w:rsidRPr="00F62832">
        <w:rPr>
          <w:rFonts w:ascii="Times New Roman" w:hAnsi="Times New Roman" w:cs="Times New Roman"/>
          <w:color w:val="000000"/>
        </w:rPr>
        <w:t>.</w:t>
      </w:r>
    </w:p>
    <w:p w:rsidR="00DF0EA9" w:rsidRPr="00F62832" w:rsidRDefault="00DF5E68" w:rsidP="00513F3F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F62832">
        <w:rPr>
          <w:rFonts w:ascii="Times New Roman" w:hAnsi="Times New Roman" w:cs="Times New Roman"/>
          <w:color w:val="000000"/>
        </w:rPr>
        <w:t>Поступак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F62832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права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кредитну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подршку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покреће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подношењем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писаног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захтева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F62832">
        <w:rPr>
          <w:rFonts w:ascii="Times New Roman" w:hAnsi="Times New Roman" w:cs="Times New Roman"/>
          <w:color w:val="000000"/>
        </w:rPr>
        <w:t>одобрење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кредитне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подршке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Банци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одговарајућом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документацијом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62832">
        <w:rPr>
          <w:rFonts w:ascii="Times New Roman" w:hAnsi="Times New Roman" w:cs="Times New Roman"/>
          <w:color w:val="000000"/>
        </w:rPr>
        <w:t>складу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чланом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F62832">
        <w:rPr>
          <w:rFonts w:ascii="Times New Roman" w:hAnsi="Times New Roman" w:cs="Times New Roman"/>
          <w:color w:val="000000"/>
        </w:rPr>
        <w:t>ове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уредбе</w:t>
      </w:r>
      <w:proofErr w:type="spellEnd"/>
      <w:r w:rsidRPr="00F62832">
        <w:rPr>
          <w:rFonts w:ascii="Times New Roman" w:hAnsi="Times New Roman" w:cs="Times New Roman"/>
          <w:color w:val="000000"/>
        </w:rPr>
        <w:t>.</w:t>
      </w:r>
    </w:p>
    <w:p w:rsidR="00DF0EA9" w:rsidRPr="00F62832" w:rsidRDefault="00DF5E68" w:rsidP="00513F3F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F62832">
        <w:rPr>
          <w:rFonts w:ascii="Times New Roman" w:hAnsi="Times New Roman" w:cs="Times New Roman"/>
          <w:color w:val="000000"/>
        </w:rPr>
        <w:lastRenderedPageBreak/>
        <w:t>Пoднoсилaц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зaхтeвa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мoжe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пoднeти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сaмo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jeдaн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зaхтeв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зa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oдoбрење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кредитне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подршке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из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става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F62832">
        <w:rPr>
          <w:rFonts w:ascii="Times New Roman" w:hAnsi="Times New Roman" w:cs="Times New Roman"/>
          <w:color w:val="000000"/>
        </w:rPr>
        <w:t>овог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члана</w:t>
      </w:r>
      <w:proofErr w:type="spellEnd"/>
      <w:r w:rsidRPr="00F62832">
        <w:rPr>
          <w:rFonts w:ascii="Times New Roman" w:hAnsi="Times New Roman" w:cs="Times New Roman"/>
          <w:color w:val="000000"/>
        </w:rPr>
        <w:t>.</w:t>
      </w:r>
    </w:p>
    <w:p w:rsidR="00DF0EA9" w:rsidRPr="00F62832" w:rsidRDefault="00DF5E68" w:rsidP="00513F3F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F62832">
        <w:rPr>
          <w:rFonts w:ascii="Times New Roman" w:hAnsi="Times New Roman" w:cs="Times New Roman"/>
          <w:color w:val="000000"/>
        </w:rPr>
        <w:t>Банка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утврђује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испуњеност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услова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F62832">
        <w:rPr>
          <w:rFonts w:ascii="Times New Roman" w:hAnsi="Times New Roman" w:cs="Times New Roman"/>
          <w:color w:val="000000"/>
        </w:rPr>
        <w:t>одобрење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кредита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62832">
        <w:rPr>
          <w:rFonts w:ascii="Times New Roman" w:hAnsi="Times New Roman" w:cs="Times New Roman"/>
          <w:color w:val="000000"/>
        </w:rPr>
        <w:t>по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пријему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обавештења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од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стране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Министарства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2832">
        <w:rPr>
          <w:rFonts w:ascii="Times New Roman" w:hAnsi="Times New Roman" w:cs="Times New Roman"/>
          <w:color w:val="000000"/>
        </w:rPr>
        <w:t>закључује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уговор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F62832">
        <w:rPr>
          <w:rFonts w:ascii="Times New Roman" w:hAnsi="Times New Roman" w:cs="Times New Roman"/>
          <w:color w:val="000000"/>
        </w:rPr>
        <w:t>кредиту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корисником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кредита</w:t>
      </w:r>
      <w:proofErr w:type="spellEnd"/>
      <w:r w:rsidRPr="00F62832">
        <w:rPr>
          <w:rFonts w:ascii="Times New Roman" w:hAnsi="Times New Roman" w:cs="Times New Roman"/>
          <w:color w:val="000000"/>
        </w:rPr>
        <w:t>.</w:t>
      </w:r>
    </w:p>
    <w:p w:rsidR="00DF0EA9" w:rsidRPr="00F62832" w:rsidRDefault="00DF5E68" w:rsidP="00513F3F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F62832">
        <w:rPr>
          <w:rFonts w:ascii="Times New Roman" w:hAnsi="Times New Roman" w:cs="Times New Roman"/>
          <w:color w:val="000000"/>
        </w:rPr>
        <w:t>После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пуштања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кредита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62832">
        <w:rPr>
          <w:rFonts w:ascii="Times New Roman" w:hAnsi="Times New Roman" w:cs="Times New Roman"/>
          <w:color w:val="000000"/>
        </w:rPr>
        <w:t>течај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2832">
        <w:rPr>
          <w:rFonts w:ascii="Times New Roman" w:hAnsi="Times New Roman" w:cs="Times New Roman"/>
          <w:color w:val="000000"/>
        </w:rPr>
        <w:t>Банка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подноси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Министарству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захтев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F62832">
        <w:rPr>
          <w:rFonts w:ascii="Times New Roman" w:hAnsi="Times New Roman" w:cs="Times New Roman"/>
          <w:color w:val="000000"/>
        </w:rPr>
        <w:t>субвенцију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дела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камате</w:t>
      </w:r>
      <w:proofErr w:type="spellEnd"/>
      <w:r w:rsidRPr="00F62832">
        <w:rPr>
          <w:rFonts w:ascii="Times New Roman" w:hAnsi="Times New Roman" w:cs="Times New Roman"/>
          <w:color w:val="000000"/>
        </w:rPr>
        <w:t>.</w:t>
      </w:r>
    </w:p>
    <w:p w:rsidR="00DF0EA9" w:rsidRPr="00F62832" w:rsidRDefault="00DF5E68" w:rsidP="00513F3F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F62832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Банци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уплаћује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име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субвенционисаног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дела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камате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62832">
        <w:rPr>
          <w:rFonts w:ascii="Times New Roman" w:hAnsi="Times New Roman" w:cs="Times New Roman"/>
          <w:color w:val="000000"/>
        </w:rPr>
        <w:t>складу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овом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уредбом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F62832">
        <w:rPr>
          <w:rFonts w:ascii="Times New Roman" w:hAnsi="Times New Roman" w:cs="Times New Roman"/>
          <w:color w:val="000000"/>
        </w:rPr>
        <w:t>једнократном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износу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F62832">
        <w:rPr>
          <w:rFonts w:ascii="Times New Roman" w:hAnsi="Times New Roman" w:cs="Times New Roman"/>
          <w:color w:val="000000"/>
        </w:rPr>
        <w:t>року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од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30 </w:t>
      </w:r>
      <w:proofErr w:type="spellStart"/>
      <w:r w:rsidRPr="00F62832">
        <w:rPr>
          <w:rFonts w:ascii="Times New Roman" w:hAnsi="Times New Roman" w:cs="Times New Roman"/>
          <w:color w:val="000000"/>
        </w:rPr>
        <w:t>дана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од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дана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пријема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захтева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F62832">
        <w:rPr>
          <w:rFonts w:ascii="Times New Roman" w:hAnsi="Times New Roman" w:cs="Times New Roman"/>
          <w:color w:val="000000"/>
        </w:rPr>
        <w:t>субвенцију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дела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камате</w:t>
      </w:r>
      <w:proofErr w:type="spellEnd"/>
      <w:r w:rsidRPr="00F62832">
        <w:rPr>
          <w:rFonts w:ascii="Times New Roman" w:hAnsi="Times New Roman" w:cs="Times New Roman"/>
          <w:color w:val="000000"/>
        </w:rPr>
        <w:t>.</w:t>
      </w:r>
    </w:p>
    <w:p w:rsidR="00DF0EA9" w:rsidRPr="00F62832" w:rsidRDefault="00DF5E68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F62832">
        <w:rPr>
          <w:rFonts w:ascii="Times New Roman" w:hAnsi="Times New Roman" w:cs="Times New Roman"/>
          <w:color w:val="000000"/>
        </w:rPr>
        <w:t>Члан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5.</w:t>
      </w:r>
    </w:p>
    <w:p w:rsidR="00DF0EA9" w:rsidRPr="00F62832" w:rsidRDefault="00DF5E68" w:rsidP="00513F3F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F62832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F62832">
        <w:rPr>
          <w:rFonts w:ascii="Times New Roman" w:hAnsi="Times New Roman" w:cs="Times New Roman"/>
          <w:color w:val="000000"/>
        </w:rPr>
        <w:t>спровођење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ове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уредбе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обезбеђена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Законом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F62832">
        <w:rPr>
          <w:rFonts w:ascii="Times New Roman" w:hAnsi="Times New Roman" w:cs="Times New Roman"/>
          <w:color w:val="000000"/>
        </w:rPr>
        <w:t>буџету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Србије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за 2023. </w:t>
      </w:r>
      <w:proofErr w:type="spellStart"/>
      <w:r w:rsidRPr="00F62832">
        <w:rPr>
          <w:rFonts w:ascii="Times New Roman" w:hAnsi="Times New Roman" w:cs="Times New Roman"/>
          <w:color w:val="000000"/>
        </w:rPr>
        <w:t>годину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F62832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гласник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F62832">
        <w:rPr>
          <w:rFonts w:ascii="Times New Roman" w:hAnsi="Times New Roman" w:cs="Times New Roman"/>
          <w:color w:val="000000"/>
        </w:rPr>
        <w:t>број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138/22), у </w:t>
      </w:r>
      <w:proofErr w:type="spellStart"/>
      <w:r w:rsidRPr="00F62832">
        <w:rPr>
          <w:rFonts w:ascii="Times New Roman" w:hAnsi="Times New Roman" w:cs="Times New Roman"/>
          <w:color w:val="000000"/>
        </w:rPr>
        <w:t>оквиру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Раздела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24 – </w:t>
      </w:r>
      <w:proofErr w:type="spellStart"/>
      <w:r w:rsidRPr="00F62832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2832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62832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2832">
        <w:rPr>
          <w:rFonts w:ascii="Times New Roman" w:hAnsi="Times New Roman" w:cs="Times New Roman"/>
          <w:color w:val="000000"/>
        </w:rPr>
        <w:t>Глава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24.6 – </w:t>
      </w:r>
      <w:proofErr w:type="spellStart"/>
      <w:r w:rsidRPr="00F62832">
        <w:rPr>
          <w:rFonts w:ascii="Times New Roman" w:hAnsi="Times New Roman" w:cs="Times New Roman"/>
          <w:color w:val="000000"/>
        </w:rPr>
        <w:t>Управа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F62832">
        <w:rPr>
          <w:rFonts w:ascii="Times New Roman" w:hAnsi="Times New Roman" w:cs="Times New Roman"/>
          <w:color w:val="000000"/>
        </w:rPr>
        <w:t>аграрна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плаћања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2832">
        <w:rPr>
          <w:rFonts w:ascii="Times New Roman" w:hAnsi="Times New Roman" w:cs="Times New Roman"/>
          <w:color w:val="000000"/>
        </w:rPr>
        <w:t>Програм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0103 – </w:t>
      </w:r>
      <w:proofErr w:type="spellStart"/>
      <w:r w:rsidRPr="00F62832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62832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62832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развоју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2832">
        <w:rPr>
          <w:rFonts w:ascii="Times New Roman" w:hAnsi="Times New Roman" w:cs="Times New Roman"/>
          <w:color w:val="000000"/>
        </w:rPr>
        <w:t>Функција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420 – </w:t>
      </w:r>
      <w:proofErr w:type="spellStart"/>
      <w:r w:rsidRPr="00F62832">
        <w:rPr>
          <w:rFonts w:ascii="Times New Roman" w:hAnsi="Times New Roman" w:cs="Times New Roman"/>
          <w:color w:val="000000"/>
        </w:rPr>
        <w:t>Пољопривреда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2832">
        <w:rPr>
          <w:rFonts w:ascii="Times New Roman" w:hAnsi="Times New Roman" w:cs="Times New Roman"/>
          <w:color w:val="000000"/>
        </w:rPr>
        <w:t>шумарство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2832">
        <w:rPr>
          <w:rFonts w:ascii="Times New Roman" w:hAnsi="Times New Roman" w:cs="Times New Roman"/>
          <w:color w:val="000000"/>
        </w:rPr>
        <w:t>лов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62832">
        <w:rPr>
          <w:rFonts w:ascii="Times New Roman" w:hAnsi="Times New Roman" w:cs="Times New Roman"/>
          <w:color w:val="000000"/>
        </w:rPr>
        <w:t>риболов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2832">
        <w:rPr>
          <w:rFonts w:ascii="Times New Roman" w:hAnsi="Times New Roman" w:cs="Times New Roman"/>
          <w:color w:val="000000"/>
        </w:rPr>
        <w:t>Програмска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активност</w:t>
      </w:r>
      <w:proofErr w:type="spellEnd"/>
      <w:r w:rsidRPr="00F62832">
        <w:rPr>
          <w:rFonts w:ascii="Times New Roman" w:hAnsi="Times New Roman" w:cs="Times New Roman"/>
          <w:color w:val="000000"/>
        </w:rPr>
        <w:t>/</w:t>
      </w:r>
      <w:proofErr w:type="spellStart"/>
      <w:r w:rsidRPr="00F62832">
        <w:rPr>
          <w:rFonts w:ascii="Times New Roman" w:hAnsi="Times New Roman" w:cs="Times New Roman"/>
          <w:color w:val="000000"/>
        </w:rPr>
        <w:t>пројекат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0007 – </w:t>
      </w:r>
      <w:proofErr w:type="spellStart"/>
      <w:r w:rsidRPr="00F62832">
        <w:rPr>
          <w:rFonts w:ascii="Times New Roman" w:hAnsi="Times New Roman" w:cs="Times New Roman"/>
          <w:color w:val="000000"/>
        </w:rPr>
        <w:t>Правила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62832">
        <w:rPr>
          <w:rFonts w:ascii="Times New Roman" w:hAnsi="Times New Roman" w:cs="Times New Roman"/>
          <w:color w:val="000000"/>
        </w:rPr>
        <w:t>мере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уређења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тржишта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2832">
        <w:rPr>
          <w:rFonts w:ascii="Times New Roman" w:hAnsi="Times New Roman" w:cs="Times New Roman"/>
          <w:color w:val="000000"/>
        </w:rPr>
        <w:t>Економска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класификација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451 – </w:t>
      </w:r>
      <w:proofErr w:type="spellStart"/>
      <w:r w:rsidRPr="00F62832">
        <w:rPr>
          <w:rFonts w:ascii="Times New Roman" w:hAnsi="Times New Roman" w:cs="Times New Roman"/>
          <w:color w:val="000000"/>
        </w:rPr>
        <w:t>Субвенције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јавним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нефинансијским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предузећима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62832">
        <w:rPr>
          <w:rFonts w:ascii="Times New Roman" w:hAnsi="Times New Roman" w:cs="Times New Roman"/>
          <w:color w:val="000000"/>
        </w:rPr>
        <w:t>организацијама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62832">
        <w:rPr>
          <w:rFonts w:ascii="Times New Roman" w:hAnsi="Times New Roman" w:cs="Times New Roman"/>
          <w:color w:val="000000"/>
        </w:rPr>
        <w:t>износу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од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10.000.000 </w:t>
      </w:r>
      <w:proofErr w:type="spellStart"/>
      <w:r w:rsidRPr="00F62832">
        <w:rPr>
          <w:rFonts w:ascii="Times New Roman" w:hAnsi="Times New Roman" w:cs="Times New Roman"/>
          <w:color w:val="000000"/>
        </w:rPr>
        <w:t>динара</w:t>
      </w:r>
      <w:proofErr w:type="spellEnd"/>
      <w:r w:rsidRPr="00F62832">
        <w:rPr>
          <w:rFonts w:ascii="Times New Roman" w:hAnsi="Times New Roman" w:cs="Times New Roman"/>
          <w:color w:val="000000"/>
        </w:rPr>
        <w:t>.</w:t>
      </w:r>
    </w:p>
    <w:p w:rsidR="00DF0EA9" w:rsidRPr="00F62832" w:rsidRDefault="00DF5E68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F62832">
        <w:rPr>
          <w:rFonts w:ascii="Times New Roman" w:hAnsi="Times New Roman" w:cs="Times New Roman"/>
          <w:color w:val="000000"/>
        </w:rPr>
        <w:t>Члан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6.</w:t>
      </w:r>
    </w:p>
    <w:p w:rsidR="00DF0EA9" w:rsidRPr="00F62832" w:rsidRDefault="00DF5E68" w:rsidP="00513F3F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F62832">
        <w:rPr>
          <w:rFonts w:ascii="Times New Roman" w:hAnsi="Times New Roman" w:cs="Times New Roman"/>
          <w:color w:val="000000"/>
        </w:rPr>
        <w:t>Надзор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над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спровођењем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ове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уредбе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врши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2832">
        <w:rPr>
          <w:rFonts w:ascii="Times New Roman" w:hAnsi="Times New Roman" w:cs="Times New Roman"/>
          <w:color w:val="000000"/>
        </w:rPr>
        <w:t>преко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инспектора</w:t>
      </w:r>
      <w:proofErr w:type="spellEnd"/>
      <w:r w:rsidRPr="00F62832">
        <w:rPr>
          <w:rFonts w:ascii="Times New Roman" w:hAnsi="Times New Roman" w:cs="Times New Roman"/>
          <w:color w:val="000000"/>
        </w:rPr>
        <w:t>.</w:t>
      </w:r>
    </w:p>
    <w:p w:rsidR="00DF0EA9" w:rsidRPr="00F62832" w:rsidRDefault="00DF5E68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F62832">
        <w:rPr>
          <w:rFonts w:ascii="Times New Roman" w:hAnsi="Times New Roman" w:cs="Times New Roman"/>
          <w:color w:val="000000"/>
        </w:rPr>
        <w:t>Члан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7.</w:t>
      </w:r>
    </w:p>
    <w:p w:rsidR="00DF0EA9" w:rsidRPr="00F62832" w:rsidRDefault="00DF5E68">
      <w:pPr>
        <w:spacing w:after="150"/>
        <w:rPr>
          <w:rFonts w:ascii="Times New Roman" w:hAnsi="Times New Roman" w:cs="Times New Roman"/>
        </w:rPr>
      </w:pPr>
      <w:proofErr w:type="spellStart"/>
      <w:r w:rsidRPr="00F62832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израђује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извештај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F62832">
        <w:rPr>
          <w:rFonts w:ascii="Times New Roman" w:hAnsi="Times New Roman" w:cs="Times New Roman"/>
          <w:color w:val="000000"/>
        </w:rPr>
        <w:t>спровођењу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ове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уредбе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62832">
        <w:rPr>
          <w:rFonts w:ascii="Times New Roman" w:hAnsi="Times New Roman" w:cs="Times New Roman"/>
          <w:color w:val="000000"/>
        </w:rPr>
        <w:t>доставља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га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Влади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62832">
        <w:rPr>
          <w:rFonts w:ascii="Times New Roman" w:hAnsi="Times New Roman" w:cs="Times New Roman"/>
          <w:color w:val="000000"/>
        </w:rPr>
        <w:t>року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од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шест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месеци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након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спровођења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ове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уредбе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2832">
        <w:rPr>
          <w:rFonts w:ascii="Times New Roman" w:hAnsi="Times New Roman" w:cs="Times New Roman"/>
          <w:color w:val="000000"/>
        </w:rPr>
        <w:t>ради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информисања</w:t>
      </w:r>
      <w:proofErr w:type="spellEnd"/>
      <w:r w:rsidRPr="00F62832">
        <w:rPr>
          <w:rFonts w:ascii="Times New Roman" w:hAnsi="Times New Roman" w:cs="Times New Roman"/>
          <w:color w:val="000000"/>
        </w:rPr>
        <w:t>.</w:t>
      </w:r>
    </w:p>
    <w:p w:rsidR="00DF0EA9" w:rsidRPr="00F62832" w:rsidRDefault="00DF5E68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F62832">
        <w:rPr>
          <w:rFonts w:ascii="Times New Roman" w:hAnsi="Times New Roman" w:cs="Times New Roman"/>
          <w:color w:val="000000"/>
        </w:rPr>
        <w:t>Члан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8.</w:t>
      </w:r>
    </w:p>
    <w:p w:rsidR="00DF0EA9" w:rsidRPr="00F62832" w:rsidRDefault="00DF5E68" w:rsidP="00513F3F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F62832">
        <w:rPr>
          <w:rFonts w:ascii="Times New Roman" w:hAnsi="Times New Roman" w:cs="Times New Roman"/>
          <w:color w:val="000000"/>
        </w:rPr>
        <w:t>Ова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уредба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ступа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снагу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дана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од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дана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62832">
        <w:rPr>
          <w:rFonts w:ascii="Times New Roman" w:hAnsi="Times New Roman" w:cs="Times New Roman"/>
          <w:color w:val="000000"/>
        </w:rPr>
        <w:t>у ,,</w:t>
      </w:r>
      <w:proofErr w:type="spellStart"/>
      <w:r w:rsidRPr="00F62832">
        <w:rPr>
          <w:rFonts w:ascii="Times New Roman" w:hAnsi="Times New Roman" w:cs="Times New Roman"/>
          <w:color w:val="000000"/>
        </w:rPr>
        <w:t>Службеном</w:t>
      </w:r>
      <w:proofErr w:type="spellEnd"/>
      <w:proofErr w:type="gram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Србије</w:t>
      </w:r>
      <w:proofErr w:type="spellEnd"/>
      <w:r w:rsidRPr="00F62832">
        <w:rPr>
          <w:rFonts w:ascii="Times New Roman" w:hAnsi="Times New Roman" w:cs="Times New Roman"/>
          <w:color w:val="000000"/>
        </w:rPr>
        <w:t>”.</w:t>
      </w:r>
    </w:p>
    <w:p w:rsidR="00DF0EA9" w:rsidRPr="00F62832" w:rsidRDefault="00DF5E68">
      <w:pPr>
        <w:spacing w:after="150"/>
        <w:jc w:val="right"/>
        <w:rPr>
          <w:rFonts w:ascii="Times New Roman" w:hAnsi="Times New Roman" w:cs="Times New Roman"/>
        </w:rPr>
      </w:pPr>
      <w:r w:rsidRPr="00F62832">
        <w:rPr>
          <w:rFonts w:ascii="Times New Roman" w:hAnsi="Times New Roman" w:cs="Times New Roman"/>
          <w:color w:val="000000"/>
        </w:rPr>
        <w:t xml:space="preserve">05 </w:t>
      </w:r>
      <w:proofErr w:type="spellStart"/>
      <w:r w:rsidRPr="00F62832">
        <w:rPr>
          <w:rFonts w:ascii="Times New Roman" w:hAnsi="Times New Roman" w:cs="Times New Roman"/>
          <w:color w:val="000000"/>
        </w:rPr>
        <w:t>број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110-5970/2023-2</w:t>
      </w:r>
    </w:p>
    <w:p w:rsidR="00DF0EA9" w:rsidRPr="00F62832" w:rsidRDefault="00DF5E68">
      <w:pPr>
        <w:spacing w:after="150"/>
        <w:jc w:val="right"/>
        <w:rPr>
          <w:rFonts w:ascii="Times New Roman" w:hAnsi="Times New Roman" w:cs="Times New Roman"/>
        </w:rPr>
      </w:pPr>
      <w:r w:rsidRPr="00F62832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F62832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, 6. </w:t>
      </w:r>
      <w:proofErr w:type="spellStart"/>
      <w:r w:rsidRPr="00F62832">
        <w:rPr>
          <w:rFonts w:ascii="Times New Roman" w:hAnsi="Times New Roman" w:cs="Times New Roman"/>
          <w:color w:val="000000"/>
        </w:rPr>
        <w:t>јула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2023. </w:t>
      </w:r>
      <w:proofErr w:type="spellStart"/>
      <w:r w:rsidRPr="00F62832">
        <w:rPr>
          <w:rFonts w:ascii="Times New Roman" w:hAnsi="Times New Roman" w:cs="Times New Roman"/>
          <w:color w:val="000000"/>
        </w:rPr>
        <w:t>године</w:t>
      </w:r>
      <w:proofErr w:type="spellEnd"/>
    </w:p>
    <w:p w:rsidR="00DF0EA9" w:rsidRPr="00F62832" w:rsidRDefault="00DF5E68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F62832">
        <w:rPr>
          <w:rFonts w:ascii="Times New Roman" w:hAnsi="Times New Roman" w:cs="Times New Roman"/>
          <w:b/>
          <w:color w:val="000000"/>
        </w:rPr>
        <w:t>Влада</w:t>
      </w:r>
      <w:proofErr w:type="spellEnd"/>
    </w:p>
    <w:p w:rsidR="00DF0EA9" w:rsidRPr="00F62832" w:rsidRDefault="00DF5E68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F62832">
        <w:rPr>
          <w:rFonts w:ascii="Times New Roman" w:hAnsi="Times New Roman" w:cs="Times New Roman"/>
          <w:color w:val="000000"/>
        </w:rPr>
        <w:t>Први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потпредседник</w:t>
      </w:r>
      <w:proofErr w:type="spellEnd"/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Владе</w:t>
      </w:r>
      <w:proofErr w:type="spellEnd"/>
      <w:r w:rsidRPr="00F62832">
        <w:rPr>
          <w:rFonts w:ascii="Times New Roman" w:hAnsi="Times New Roman" w:cs="Times New Roman"/>
          <w:color w:val="000000"/>
        </w:rPr>
        <w:t>,</w:t>
      </w:r>
    </w:p>
    <w:p w:rsidR="00DF0EA9" w:rsidRPr="00F62832" w:rsidRDefault="00DF5E68">
      <w:pPr>
        <w:spacing w:after="150"/>
        <w:jc w:val="right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F62832">
        <w:rPr>
          <w:rFonts w:ascii="Times New Roman" w:hAnsi="Times New Roman" w:cs="Times New Roman"/>
          <w:b/>
          <w:color w:val="000000"/>
        </w:rPr>
        <w:t>Ивица</w:t>
      </w:r>
      <w:proofErr w:type="spellEnd"/>
      <w:r w:rsidRPr="00F6283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b/>
          <w:color w:val="000000"/>
        </w:rPr>
        <w:t>Дачић</w:t>
      </w:r>
      <w:proofErr w:type="spellEnd"/>
      <w:r w:rsidRPr="00F62832">
        <w:rPr>
          <w:rFonts w:ascii="Times New Roman" w:hAnsi="Times New Roman" w:cs="Times New Roman"/>
          <w:b/>
          <w:color w:val="000000"/>
        </w:rPr>
        <w:t>,</w:t>
      </w:r>
      <w:r w:rsidRPr="00F62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2832">
        <w:rPr>
          <w:rFonts w:ascii="Times New Roman" w:hAnsi="Times New Roman" w:cs="Times New Roman"/>
          <w:color w:val="000000"/>
        </w:rPr>
        <w:t>с.р</w:t>
      </w:r>
      <w:proofErr w:type="spellEnd"/>
      <w:r w:rsidRPr="00F62832">
        <w:rPr>
          <w:rFonts w:ascii="Times New Roman" w:hAnsi="Times New Roman" w:cs="Times New Roman"/>
          <w:color w:val="000000"/>
        </w:rPr>
        <w:t>.</w:t>
      </w:r>
    </w:p>
    <w:sectPr w:rsidR="00DF0EA9" w:rsidRPr="00F6283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EA9"/>
    <w:rsid w:val="00513F3F"/>
    <w:rsid w:val="00DF0EA9"/>
    <w:rsid w:val="00DF5E68"/>
    <w:rsid w:val="00F6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31043-AB3B-4F6A-A5C7-D7411FC4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Radosavljević</dc:creator>
  <cp:lastModifiedBy>Aleksandra Bačević</cp:lastModifiedBy>
  <cp:revision>2</cp:revision>
  <cp:lastPrinted>2023-07-10T07:49:00Z</cp:lastPrinted>
  <dcterms:created xsi:type="dcterms:W3CDTF">2023-07-10T07:50:00Z</dcterms:created>
  <dcterms:modified xsi:type="dcterms:W3CDTF">2023-07-10T07:50:00Z</dcterms:modified>
</cp:coreProperties>
</file>