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FC" w:rsidRPr="006504D6" w:rsidRDefault="00966AB6">
      <w:pPr>
        <w:spacing w:after="150"/>
        <w:rPr>
          <w:rFonts w:ascii="Times New Roman" w:hAnsi="Times New Roman" w:cs="Times New Roman"/>
        </w:rPr>
      </w:pPr>
      <w:r w:rsidRPr="006504D6">
        <w:rPr>
          <w:rFonts w:ascii="Tahoma" w:hAnsi="Tahoma" w:cs="Tahoma"/>
          <w:color w:val="000000"/>
        </w:rPr>
        <w:t>﻿</w:t>
      </w:r>
      <w:proofErr w:type="spellStart"/>
      <w:r w:rsidRPr="006504D6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са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6504D6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6F19FC" w:rsidRPr="006504D6" w:rsidRDefault="00966AB6">
      <w:pPr>
        <w:spacing w:after="150"/>
        <w:jc w:val="center"/>
        <w:rPr>
          <w:rFonts w:ascii="Times New Roman" w:hAnsi="Times New Roman" w:cs="Times New Roman"/>
        </w:rPr>
      </w:pPr>
      <w:r w:rsidRPr="006504D6">
        <w:rPr>
          <w:rFonts w:ascii="Times New Roman" w:hAnsi="Times New Roman" w:cs="Times New Roman"/>
          <w:b/>
          <w:color w:val="000000"/>
        </w:rPr>
        <w:t>3661</w:t>
      </w:r>
    </w:p>
    <w:p w:rsidR="006F19FC" w:rsidRPr="006504D6" w:rsidRDefault="00966AB6">
      <w:pPr>
        <w:spacing w:after="150"/>
        <w:rPr>
          <w:rFonts w:ascii="Times New Roman" w:hAnsi="Times New Roman" w:cs="Times New Roman"/>
        </w:rPr>
      </w:pPr>
      <w:proofErr w:type="spellStart"/>
      <w:r w:rsidRPr="006504D6">
        <w:rPr>
          <w:rFonts w:ascii="Times New Roman" w:hAnsi="Times New Roman" w:cs="Times New Roman"/>
          <w:color w:val="000000"/>
        </w:rPr>
        <w:t>На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основу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члана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37. </w:t>
      </w:r>
      <w:proofErr w:type="spellStart"/>
      <w:r w:rsidRPr="006504D6">
        <w:rPr>
          <w:rFonts w:ascii="Times New Roman" w:hAnsi="Times New Roman" w:cs="Times New Roman"/>
          <w:color w:val="000000"/>
        </w:rPr>
        <w:t>став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6504D6">
        <w:rPr>
          <w:rFonts w:ascii="Times New Roman" w:hAnsi="Times New Roman" w:cs="Times New Roman"/>
          <w:color w:val="000000"/>
        </w:rPr>
        <w:t>Закона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504D6">
        <w:rPr>
          <w:rFonts w:ascii="Times New Roman" w:hAnsi="Times New Roman" w:cs="Times New Roman"/>
          <w:color w:val="000000"/>
        </w:rPr>
        <w:t>уређењу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тржишта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6504D6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гласник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6504D6">
        <w:rPr>
          <w:rFonts w:ascii="Times New Roman" w:hAnsi="Times New Roman" w:cs="Times New Roman"/>
          <w:color w:val="000000"/>
        </w:rPr>
        <w:t>број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67/21) и </w:t>
      </w:r>
      <w:proofErr w:type="spellStart"/>
      <w:r w:rsidRPr="006504D6">
        <w:rPr>
          <w:rFonts w:ascii="Times New Roman" w:hAnsi="Times New Roman" w:cs="Times New Roman"/>
          <w:color w:val="000000"/>
        </w:rPr>
        <w:t>члана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6504D6">
        <w:rPr>
          <w:rFonts w:ascii="Times New Roman" w:hAnsi="Times New Roman" w:cs="Times New Roman"/>
          <w:color w:val="000000"/>
        </w:rPr>
        <w:t>став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6504D6">
        <w:rPr>
          <w:rFonts w:ascii="Times New Roman" w:hAnsi="Times New Roman" w:cs="Times New Roman"/>
          <w:color w:val="000000"/>
        </w:rPr>
        <w:t>Закона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504D6">
        <w:rPr>
          <w:rFonts w:ascii="Times New Roman" w:hAnsi="Times New Roman" w:cs="Times New Roman"/>
          <w:color w:val="000000"/>
        </w:rPr>
        <w:t>Влади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6504D6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гласник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6504D6">
        <w:rPr>
          <w:rFonts w:ascii="Times New Roman" w:hAnsi="Times New Roman" w:cs="Times New Roman"/>
          <w:color w:val="000000"/>
        </w:rPr>
        <w:t>бр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6504D6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6504D6">
        <w:rPr>
          <w:rFonts w:ascii="Times New Roman" w:hAnsi="Times New Roman" w:cs="Times New Roman"/>
          <w:color w:val="000000"/>
        </w:rPr>
        <w:t>др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504D6">
        <w:rPr>
          <w:rFonts w:ascii="Times New Roman" w:hAnsi="Times New Roman" w:cs="Times New Roman"/>
          <w:color w:val="000000"/>
        </w:rPr>
        <w:t>закон</w:t>
      </w:r>
      <w:proofErr w:type="spellEnd"/>
      <w:r w:rsidRPr="006504D6">
        <w:rPr>
          <w:rFonts w:ascii="Times New Roman" w:hAnsi="Times New Roman" w:cs="Times New Roman"/>
          <w:color w:val="000000"/>
        </w:rPr>
        <w:t>),</w:t>
      </w:r>
    </w:p>
    <w:p w:rsidR="006F19FC" w:rsidRPr="006504D6" w:rsidRDefault="00966AB6">
      <w:pPr>
        <w:spacing w:after="150"/>
        <w:rPr>
          <w:rFonts w:ascii="Times New Roman" w:hAnsi="Times New Roman" w:cs="Times New Roman"/>
        </w:rPr>
      </w:pPr>
      <w:proofErr w:type="spellStart"/>
      <w:r w:rsidRPr="006504D6">
        <w:rPr>
          <w:rFonts w:ascii="Times New Roman" w:hAnsi="Times New Roman" w:cs="Times New Roman"/>
          <w:color w:val="000000"/>
        </w:rPr>
        <w:t>Влада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6F19FC" w:rsidRPr="006504D6" w:rsidRDefault="00966AB6">
      <w:pPr>
        <w:spacing w:after="225"/>
        <w:jc w:val="center"/>
        <w:rPr>
          <w:rFonts w:ascii="Times New Roman" w:hAnsi="Times New Roman" w:cs="Times New Roman"/>
        </w:rPr>
      </w:pPr>
      <w:r w:rsidRPr="006504D6">
        <w:rPr>
          <w:rFonts w:ascii="Times New Roman" w:hAnsi="Times New Roman" w:cs="Times New Roman"/>
          <w:b/>
          <w:color w:val="000000"/>
        </w:rPr>
        <w:t>УРЕДБУ</w:t>
      </w:r>
    </w:p>
    <w:p w:rsidR="006F19FC" w:rsidRPr="006504D6" w:rsidRDefault="00966AB6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6504D6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ванредној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интервентној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мери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подршке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правним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лицима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предузетницима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складиште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малину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вишњу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рода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2022.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године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ради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измирења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обавеза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према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произвођачима</w:t>
      </w:r>
      <w:proofErr w:type="spellEnd"/>
    </w:p>
    <w:p w:rsidR="00966AB6" w:rsidRPr="006504D6" w:rsidRDefault="00966AB6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6504D6"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78/2023 од 12.09.2023. године)</w:t>
      </w:r>
    </w:p>
    <w:p w:rsidR="006F19FC" w:rsidRPr="006504D6" w:rsidRDefault="00966AB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6504D6">
        <w:rPr>
          <w:rFonts w:ascii="Times New Roman" w:hAnsi="Times New Roman" w:cs="Times New Roman"/>
          <w:color w:val="000000"/>
        </w:rPr>
        <w:t>Члан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1.</w:t>
      </w:r>
    </w:p>
    <w:p w:rsidR="006F19FC" w:rsidRPr="006504D6" w:rsidRDefault="00966AB6" w:rsidP="006504D6">
      <w:pPr>
        <w:spacing w:after="150"/>
        <w:jc w:val="both"/>
        <w:rPr>
          <w:rFonts w:ascii="Times New Roman" w:hAnsi="Times New Roman" w:cs="Times New Roman"/>
        </w:rPr>
      </w:pPr>
      <w:r w:rsidRPr="006504D6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504D6">
        <w:rPr>
          <w:rFonts w:ascii="Times New Roman" w:hAnsi="Times New Roman" w:cs="Times New Roman"/>
          <w:color w:val="000000"/>
        </w:rPr>
        <w:t>Уредби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504D6">
        <w:rPr>
          <w:rFonts w:ascii="Times New Roman" w:hAnsi="Times New Roman" w:cs="Times New Roman"/>
          <w:color w:val="000000"/>
        </w:rPr>
        <w:t>ванредној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интервентној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мери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подршке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правним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лицима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504D6">
        <w:rPr>
          <w:rFonts w:ascii="Times New Roman" w:hAnsi="Times New Roman" w:cs="Times New Roman"/>
          <w:color w:val="000000"/>
        </w:rPr>
        <w:t>предузетницима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који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складиште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малину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504D6">
        <w:rPr>
          <w:rFonts w:ascii="Times New Roman" w:hAnsi="Times New Roman" w:cs="Times New Roman"/>
          <w:color w:val="000000"/>
        </w:rPr>
        <w:t>вишњу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рода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6504D6">
        <w:rPr>
          <w:rFonts w:ascii="Times New Roman" w:hAnsi="Times New Roman" w:cs="Times New Roman"/>
          <w:color w:val="000000"/>
        </w:rPr>
        <w:t>године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ради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измирења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обавеза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према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6504D6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гласник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РСˮ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504D6">
        <w:rPr>
          <w:rFonts w:ascii="Times New Roman" w:hAnsi="Times New Roman" w:cs="Times New Roman"/>
          <w:color w:val="000000"/>
        </w:rPr>
        <w:t>бр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. 55/23 и 63/23), </w:t>
      </w:r>
      <w:proofErr w:type="spellStart"/>
      <w:r w:rsidRPr="006504D6">
        <w:rPr>
          <w:rFonts w:ascii="Times New Roman" w:hAnsi="Times New Roman" w:cs="Times New Roman"/>
          <w:color w:val="000000"/>
        </w:rPr>
        <w:t>члан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6504D6">
        <w:rPr>
          <w:rFonts w:ascii="Times New Roman" w:hAnsi="Times New Roman" w:cs="Times New Roman"/>
          <w:color w:val="000000"/>
        </w:rPr>
        <w:t>мења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се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504D6">
        <w:rPr>
          <w:rFonts w:ascii="Times New Roman" w:hAnsi="Times New Roman" w:cs="Times New Roman"/>
          <w:color w:val="000000"/>
        </w:rPr>
        <w:t>гласи</w:t>
      </w:r>
      <w:proofErr w:type="spellEnd"/>
      <w:r w:rsidRPr="006504D6">
        <w:rPr>
          <w:rFonts w:ascii="Times New Roman" w:hAnsi="Times New Roman" w:cs="Times New Roman"/>
          <w:color w:val="000000"/>
        </w:rPr>
        <w:t>:</w:t>
      </w:r>
    </w:p>
    <w:p w:rsidR="006F19FC" w:rsidRPr="006504D6" w:rsidRDefault="00966AB6">
      <w:pPr>
        <w:spacing w:after="120"/>
        <w:jc w:val="center"/>
        <w:rPr>
          <w:rFonts w:ascii="Times New Roman" w:hAnsi="Times New Roman" w:cs="Times New Roman"/>
        </w:rPr>
      </w:pPr>
      <w:r w:rsidRPr="006504D6">
        <w:rPr>
          <w:rFonts w:ascii="Times New Roman" w:hAnsi="Times New Roman" w:cs="Times New Roman"/>
          <w:color w:val="000000"/>
        </w:rPr>
        <w:t>„</w:t>
      </w:r>
      <w:proofErr w:type="spellStart"/>
      <w:r w:rsidRPr="006504D6">
        <w:rPr>
          <w:rFonts w:ascii="Times New Roman" w:hAnsi="Times New Roman" w:cs="Times New Roman"/>
          <w:color w:val="000000"/>
        </w:rPr>
        <w:t>Члан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5.</w:t>
      </w:r>
    </w:p>
    <w:p w:rsidR="006F19FC" w:rsidRPr="006504D6" w:rsidRDefault="00966AB6" w:rsidP="006504D6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6504D6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504D6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ове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уредбе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обезбеђена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су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Законом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504D6">
        <w:rPr>
          <w:rFonts w:ascii="Times New Roman" w:hAnsi="Times New Roman" w:cs="Times New Roman"/>
          <w:color w:val="000000"/>
        </w:rPr>
        <w:t>буџету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Србије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за 2023. </w:t>
      </w:r>
      <w:proofErr w:type="spellStart"/>
      <w:r w:rsidRPr="006504D6">
        <w:rPr>
          <w:rFonts w:ascii="Times New Roman" w:hAnsi="Times New Roman" w:cs="Times New Roman"/>
          <w:color w:val="000000"/>
        </w:rPr>
        <w:t>годину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6504D6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гласник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6504D6">
        <w:rPr>
          <w:rFonts w:ascii="Times New Roman" w:hAnsi="Times New Roman" w:cs="Times New Roman"/>
          <w:color w:val="000000"/>
        </w:rPr>
        <w:t>бр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. 138/22 и 75/23), у </w:t>
      </w:r>
      <w:proofErr w:type="spellStart"/>
      <w:r w:rsidRPr="006504D6">
        <w:rPr>
          <w:rFonts w:ascii="Times New Roman" w:hAnsi="Times New Roman" w:cs="Times New Roman"/>
          <w:color w:val="000000"/>
        </w:rPr>
        <w:t>оквиру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Раздела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6504D6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504D6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504D6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504D6">
        <w:rPr>
          <w:rFonts w:ascii="Times New Roman" w:hAnsi="Times New Roman" w:cs="Times New Roman"/>
          <w:color w:val="000000"/>
        </w:rPr>
        <w:t>Глава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24.6 – </w:t>
      </w:r>
      <w:proofErr w:type="spellStart"/>
      <w:r w:rsidRPr="006504D6">
        <w:rPr>
          <w:rFonts w:ascii="Times New Roman" w:hAnsi="Times New Roman" w:cs="Times New Roman"/>
          <w:color w:val="000000"/>
        </w:rPr>
        <w:t>Управа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504D6">
        <w:rPr>
          <w:rFonts w:ascii="Times New Roman" w:hAnsi="Times New Roman" w:cs="Times New Roman"/>
          <w:color w:val="000000"/>
        </w:rPr>
        <w:t>аграрна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плаћања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504D6">
        <w:rPr>
          <w:rFonts w:ascii="Times New Roman" w:hAnsi="Times New Roman" w:cs="Times New Roman"/>
          <w:color w:val="000000"/>
        </w:rPr>
        <w:t>Програм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6504D6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504D6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504D6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развоју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504D6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6504D6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504D6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504D6">
        <w:rPr>
          <w:rFonts w:ascii="Times New Roman" w:hAnsi="Times New Roman" w:cs="Times New Roman"/>
          <w:color w:val="000000"/>
        </w:rPr>
        <w:t>лов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504D6">
        <w:rPr>
          <w:rFonts w:ascii="Times New Roman" w:hAnsi="Times New Roman" w:cs="Times New Roman"/>
          <w:color w:val="000000"/>
        </w:rPr>
        <w:t>риболов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504D6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6504D6">
        <w:rPr>
          <w:rFonts w:ascii="Times New Roman" w:hAnsi="Times New Roman" w:cs="Times New Roman"/>
          <w:color w:val="000000"/>
        </w:rPr>
        <w:t>/</w:t>
      </w:r>
      <w:proofErr w:type="spellStart"/>
      <w:r w:rsidRPr="006504D6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0007 – </w:t>
      </w:r>
      <w:proofErr w:type="spellStart"/>
      <w:r w:rsidRPr="006504D6">
        <w:rPr>
          <w:rFonts w:ascii="Times New Roman" w:hAnsi="Times New Roman" w:cs="Times New Roman"/>
          <w:color w:val="000000"/>
        </w:rPr>
        <w:t>Правила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504D6">
        <w:rPr>
          <w:rFonts w:ascii="Times New Roman" w:hAnsi="Times New Roman" w:cs="Times New Roman"/>
          <w:color w:val="000000"/>
        </w:rPr>
        <w:t>мере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уређења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proofErr w:type="spellStart"/>
      <w:r w:rsidRPr="006504D6">
        <w:rPr>
          <w:rFonts w:ascii="Times New Roman" w:hAnsi="Times New Roman" w:cs="Times New Roman"/>
          <w:color w:val="000000"/>
        </w:rPr>
        <w:t>тржишта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504D6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6504D6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јавним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504D6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504D6">
        <w:rPr>
          <w:rFonts w:ascii="Times New Roman" w:hAnsi="Times New Roman" w:cs="Times New Roman"/>
          <w:color w:val="000000"/>
        </w:rPr>
        <w:t>износу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од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19.999.804 </w:t>
      </w:r>
      <w:proofErr w:type="spellStart"/>
      <w:r w:rsidRPr="006504D6">
        <w:rPr>
          <w:rFonts w:ascii="Times New Roman" w:hAnsi="Times New Roman" w:cs="Times New Roman"/>
          <w:color w:val="000000"/>
        </w:rPr>
        <w:t>динара</w:t>
      </w:r>
      <w:proofErr w:type="spellEnd"/>
      <w:r w:rsidRPr="006504D6">
        <w:rPr>
          <w:rFonts w:ascii="Times New Roman" w:hAnsi="Times New Roman" w:cs="Times New Roman"/>
          <w:color w:val="000000"/>
        </w:rPr>
        <w:t>.”.</w:t>
      </w:r>
    </w:p>
    <w:p w:rsidR="006F19FC" w:rsidRPr="006504D6" w:rsidRDefault="00966AB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6504D6">
        <w:rPr>
          <w:rFonts w:ascii="Times New Roman" w:hAnsi="Times New Roman" w:cs="Times New Roman"/>
          <w:color w:val="000000"/>
        </w:rPr>
        <w:t>Члан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2.</w:t>
      </w:r>
    </w:p>
    <w:p w:rsidR="006F19FC" w:rsidRPr="006504D6" w:rsidRDefault="00966AB6" w:rsidP="006504D6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6504D6">
        <w:rPr>
          <w:rFonts w:ascii="Times New Roman" w:hAnsi="Times New Roman" w:cs="Times New Roman"/>
          <w:color w:val="000000"/>
        </w:rPr>
        <w:t>Ова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уредба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ступа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на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снагу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дана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од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дана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504D6">
        <w:rPr>
          <w:rFonts w:ascii="Times New Roman" w:hAnsi="Times New Roman" w:cs="Times New Roman"/>
          <w:color w:val="000000"/>
        </w:rPr>
        <w:t>у ,,</w:t>
      </w:r>
      <w:proofErr w:type="spellStart"/>
      <w:r w:rsidRPr="006504D6">
        <w:rPr>
          <w:rFonts w:ascii="Times New Roman" w:hAnsi="Times New Roman" w:cs="Times New Roman"/>
          <w:color w:val="000000"/>
        </w:rPr>
        <w:t>Службеном</w:t>
      </w:r>
      <w:proofErr w:type="spellEnd"/>
      <w:proofErr w:type="gram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Србије</w:t>
      </w:r>
      <w:proofErr w:type="spellEnd"/>
      <w:r w:rsidRPr="006504D6">
        <w:rPr>
          <w:rFonts w:ascii="Times New Roman" w:hAnsi="Times New Roman" w:cs="Times New Roman"/>
          <w:color w:val="000000"/>
        </w:rPr>
        <w:t>”.</w:t>
      </w:r>
    </w:p>
    <w:p w:rsidR="006F19FC" w:rsidRPr="006504D6" w:rsidRDefault="00966AB6">
      <w:pPr>
        <w:spacing w:after="150"/>
        <w:jc w:val="right"/>
        <w:rPr>
          <w:rFonts w:ascii="Times New Roman" w:hAnsi="Times New Roman" w:cs="Times New Roman"/>
        </w:rPr>
      </w:pPr>
      <w:r w:rsidRPr="006504D6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6504D6">
        <w:rPr>
          <w:rFonts w:ascii="Times New Roman" w:hAnsi="Times New Roman" w:cs="Times New Roman"/>
          <w:color w:val="000000"/>
        </w:rPr>
        <w:t>број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110-8289/2023</w:t>
      </w:r>
    </w:p>
    <w:p w:rsidR="006F19FC" w:rsidRPr="006504D6" w:rsidRDefault="00966AB6">
      <w:pPr>
        <w:spacing w:after="150"/>
        <w:jc w:val="right"/>
        <w:rPr>
          <w:rFonts w:ascii="Times New Roman" w:hAnsi="Times New Roman" w:cs="Times New Roman"/>
        </w:rPr>
      </w:pPr>
      <w:r w:rsidRPr="006504D6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504D6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, 12. </w:t>
      </w:r>
      <w:proofErr w:type="spellStart"/>
      <w:r w:rsidRPr="006504D6">
        <w:rPr>
          <w:rFonts w:ascii="Times New Roman" w:hAnsi="Times New Roman" w:cs="Times New Roman"/>
          <w:color w:val="000000"/>
        </w:rPr>
        <w:t>септембра</w:t>
      </w:r>
      <w:proofErr w:type="spellEnd"/>
      <w:r w:rsidRPr="006504D6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6504D6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6F19FC" w:rsidRPr="006504D6" w:rsidRDefault="00966AB6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504D6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:rsidR="006F19FC" w:rsidRPr="006504D6" w:rsidRDefault="00966AB6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504D6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6504D6">
        <w:rPr>
          <w:rFonts w:ascii="Times New Roman" w:hAnsi="Times New Roman" w:cs="Times New Roman"/>
          <w:color w:val="000000"/>
        </w:rPr>
        <w:t>,</w:t>
      </w:r>
    </w:p>
    <w:p w:rsidR="006F19FC" w:rsidRPr="006504D6" w:rsidRDefault="00966AB6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504D6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6504D6">
        <w:rPr>
          <w:rFonts w:ascii="Times New Roman" w:hAnsi="Times New Roman" w:cs="Times New Roman"/>
          <w:b/>
          <w:color w:val="000000"/>
        </w:rPr>
        <w:t>,</w:t>
      </w:r>
      <w:r w:rsidRPr="006504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04D6">
        <w:rPr>
          <w:rFonts w:ascii="Times New Roman" w:hAnsi="Times New Roman" w:cs="Times New Roman"/>
          <w:color w:val="000000"/>
        </w:rPr>
        <w:t>с.р</w:t>
      </w:r>
      <w:proofErr w:type="spellEnd"/>
      <w:r w:rsidRPr="006504D6">
        <w:rPr>
          <w:rFonts w:ascii="Times New Roman" w:hAnsi="Times New Roman" w:cs="Times New Roman"/>
          <w:color w:val="000000"/>
        </w:rPr>
        <w:t>.</w:t>
      </w:r>
    </w:p>
    <w:sectPr w:rsidR="006F19FC" w:rsidRPr="006504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FC"/>
    <w:rsid w:val="006504D6"/>
    <w:rsid w:val="006F19FC"/>
    <w:rsid w:val="0096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518B0-ED5A-4D67-9A0A-8E8FF7EA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3</cp:revision>
  <dcterms:created xsi:type="dcterms:W3CDTF">2023-09-13T05:44:00Z</dcterms:created>
  <dcterms:modified xsi:type="dcterms:W3CDTF">2023-09-13T07:02:00Z</dcterms:modified>
</cp:coreProperties>
</file>