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29D" w14:textId="743451B2" w:rsidR="00E94EC0" w:rsidRDefault="00AB2AEA" w:rsidP="006D28B1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250FF6FB" w14:textId="77777777" w:rsidR="00E94EC0" w:rsidRPr="006D28B1" w:rsidRDefault="00AB2AEA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37.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уређењу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67/21)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7082BBC5" w14:textId="77777777" w:rsidR="00E94EC0" w:rsidRPr="006D28B1" w:rsidRDefault="00AB2AEA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626A646F" w14:textId="77777777" w:rsidR="00E94EC0" w:rsidRPr="006D28B1" w:rsidRDefault="00AB2AEA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269BD782" w14:textId="2FC877F0" w:rsidR="00E94EC0" w:rsidRPr="006D28B1" w:rsidRDefault="00AB2AEA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ванредној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интервентној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мери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правним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лицима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предузетницима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складиште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малину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вишњу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рода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ради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измирења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обавеза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према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</w:p>
    <w:p w14:paraId="38AE00B7" w14:textId="1F9202AB" w:rsidR="00AB2AEA" w:rsidRPr="006D28B1" w:rsidRDefault="00AB2AEA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28B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6/2024 од 26.01.2024. године)</w:t>
      </w:r>
    </w:p>
    <w:p w14:paraId="43A76041" w14:textId="77777777" w:rsidR="00E94EC0" w:rsidRPr="006D28B1" w:rsidRDefault="00AB2A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07248924" w14:textId="77777777" w:rsidR="00E94EC0" w:rsidRPr="006D28B1" w:rsidRDefault="00AB2AEA" w:rsidP="006D28B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ванредној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интервентној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предузетницима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складиште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малину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вишњу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измирења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. 55/23, 63/23, 78/23 и 83/23), у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ADD04B" w14:textId="77777777" w:rsidR="00E94EC0" w:rsidRPr="006D28B1" w:rsidRDefault="00AB2AEA" w:rsidP="006D28B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D28B1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92/23) у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0007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уређења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18.000.000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6A1C9925" w14:textId="77777777" w:rsidR="00E94EC0" w:rsidRPr="006D28B1" w:rsidRDefault="00AB2A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662C20B7" w14:textId="77777777" w:rsidR="00E94EC0" w:rsidRPr="006D28B1" w:rsidRDefault="00AB2AEA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у ,,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proofErr w:type="gram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5F00B7C" w14:textId="77777777" w:rsidR="00E94EC0" w:rsidRPr="006D28B1" w:rsidRDefault="00AB2AE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110-577/2024</w:t>
      </w:r>
    </w:p>
    <w:p w14:paraId="24F56951" w14:textId="77777777" w:rsidR="00E94EC0" w:rsidRPr="006D28B1" w:rsidRDefault="00AB2AE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, 25.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5D61706" w14:textId="77777777" w:rsidR="00E94EC0" w:rsidRPr="006D28B1" w:rsidRDefault="00AB2AE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313E2FC6" w14:textId="77777777" w:rsidR="00E94EC0" w:rsidRPr="006D28B1" w:rsidRDefault="00AB2AE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9BB9CAA" w14:textId="77777777" w:rsidR="00E94EC0" w:rsidRPr="006D28B1" w:rsidRDefault="00AB2AE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6D28B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6D2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94EC0" w:rsidRPr="006D28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0"/>
    <w:rsid w:val="006D28B1"/>
    <w:rsid w:val="00AB2AEA"/>
    <w:rsid w:val="00E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72DD"/>
  <w15:docId w15:val="{38051BC2-FD69-4BBB-A2A4-26CFDC39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Sonja Skorupan</cp:lastModifiedBy>
  <cp:revision>2</cp:revision>
  <dcterms:created xsi:type="dcterms:W3CDTF">2024-01-29T10:23:00Z</dcterms:created>
  <dcterms:modified xsi:type="dcterms:W3CDTF">2024-01-29T10:23:00Z</dcterms:modified>
</cp:coreProperties>
</file>