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0B5" w:rsidRPr="00B96E51" w:rsidRDefault="00C20215">
      <w:pPr>
        <w:spacing w:after="150"/>
        <w:rPr>
          <w:rFonts w:ascii="Times New Roman" w:hAnsi="Times New Roman" w:cs="Times New Roman"/>
        </w:rPr>
      </w:pPr>
      <w:r w:rsidRPr="00B96E51">
        <w:rPr>
          <w:rFonts w:ascii="Tahoma" w:hAnsi="Tahoma" w:cs="Tahoma"/>
          <w:color w:val="000000"/>
        </w:rPr>
        <w:t>﻿</w:t>
      </w:r>
      <w:proofErr w:type="spellStart"/>
      <w:r w:rsidRPr="00B96E51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са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B96E51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:rsidR="008140B5" w:rsidRPr="00B96E51" w:rsidRDefault="00C20215" w:rsidP="00B96E51">
      <w:pPr>
        <w:spacing w:after="150"/>
        <w:jc w:val="center"/>
        <w:rPr>
          <w:rFonts w:ascii="Times New Roman" w:hAnsi="Times New Roman" w:cs="Times New Roman"/>
        </w:rPr>
      </w:pPr>
      <w:r w:rsidRPr="00B96E51">
        <w:rPr>
          <w:rFonts w:ascii="Times New Roman" w:hAnsi="Times New Roman" w:cs="Times New Roman"/>
          <w:b/>
          <w:color w:val="000000"/>
        </w:rPr>
        <w:t>2550</w:t>
      </w:r>
    </w:p>
    <w:p w:rsidR="008140B5" w:rsidRPr="00B96E51" w:rsidRDefault="00C20215" w:rsidP="00B96E51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B96E51">
        <w:rPr>
          <w:rFonts w:ascii="Times New Roman" w:hAnsi="Times New Roman" w:cs="Times New Roman"/>
          <w:color w:val="000000"/>
        </w:rPr>
        <w:t>На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основу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члана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34. </w:t>
      </w:r>
      <w:proofErr w:type="spellStart"/>
      <w:r w:rsidRPr="00B96E51">
        <w:rPr>
          <w:rFonts w:ascii="Times New Roman" w:hAnsi="Times New Roman" w:cs="Times New Roman"/>
          <w:color w:val="000000"/>
        </w:rPr>
        <w:t>став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7. </w:t>
      </w:r>
      <w:proofErr w:type="spellStart"/>
      <w:r w:rsidRPr="00B96E51">
        <w:rPr>
          <w:rFonts w:ascii="Times New Roman" w:hAnsi="Times New Roman" w:cs="Times New Roman"/>
          <w:color w:val="000000"/>
        </w:rPr>
        <w:t>Закона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96E51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96E51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96E51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развоју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B96E51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гласник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B96E51">
        <w:rPr>
          <w:rFonts w:ascii="Times New Roman" w:hAnsi="Times New Roman" w:cs="Times New Roman"/>
          <w:color w:val="000000"/>
        </w:rPr>
        <w:t>бр</w:t>
      </w:r>
      <w:proofErr w:type="spellEnd"/>
      <w:r w:rsidRPr="00B96E51">
        <w:rPr>
          <w:rFonts w:ascii="Times New Roman" w:hAnsi="Times New Roman" w:cs="Times New Roman"/>
          <w:color w:val="000000"/>
        </w:rPr>
        <w:t>. 10/13, 142/14, 103/15, 101/16 и 35/23),</w:t>
      </w:r>
    </w:p>
    <w:p w:rsidR="008140B5" w:rsidRPr="00B96E51" w:rsidRDefault="00C20215" w:rsidP="00B96E51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B96E51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96E51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96E51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доноси</w:t>
      </w:r>
      <w:proofErr w:type="spellEnd"/>
    </w:p>
    <w:p w:rsidR="008140B5" w:rsidRPr="00B96E51" w:rsidRDefault="00C20215">
      <w:pPr>
        <w:spacing w:after="225"/>
        <w:jc w:val="center"/>
        <w:rPr>
          <w:rFonts w:ascii="Times New Roman" w:hAnsi="Times New Roman" w:cs="Times New Roman"/>
        </w:rPr>
      </w:pPr>
      <w:r w:rsidRPr="00B96E51">
        <w:rPr>
          <w:rFonts w:ascii="Times New Roman" w:hAnsi="Times New Roman" w:cs="Times New Roman"/>
          <w:b/>
          <w:color w:val="000000"/>
        </w:rPr>
        <w:t>ПРАВИЛНИК</w:t>
      </w:r>
    </w:p>
    <w:p w:rsidR="008140B5" w:rsidRPr="00B96E51" w:rsidRDefault="00C20215" w:rsidP="00B96E51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  <w:r w:rsidRPr="00B96E51">
        <w:rPr>
          <w:rFonts w:ascii="Times New Roman" w:hAnsi="Times New Roman" w:cs="Times New Roman"/>
          <w:b/>
          <w:color w:val="000000"/>
        </w:rPr>
        <w:t xml:space="preserve">о </w:t>
      </w:r>
      <w:proofErr w:type="spellStart"/>
      <w:r w:rsidRPr="00B96E51">
        <w:rPr>
          <w:rFonts w:ascii="Times New Roman" w:hAnsi="Times New Roman" w:cs="Times New Roman"/>
          <w:b/>
          <w:color w:val="000000"/>
        </w:rPr>
        <w:t>допуни</w:t>
      </w:r>
      <w:proofErr w:type="spellEnd"/>
      <w:r w:rsidRPr="00B96E5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b/>
          <w:color w:val="000000"/>
        </w:rPr>
        <w:t>Правилника</w:t>
      </w:r>
      <w:proofErr w:type="spellEnd"/>
      <w:r w:rsidRPr="00B96E51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B96E51">
        <w:rPr>
          <w:rFonts w:ascii="Times New Roman" w:hAnsi="Times New Roman" w:cs="Times New Roman"/>
          <w:b/>
          <w:color w:val="000000"/>
        </w:rPr>
        <w:t>подстицајима</w:t>
      </w:r>
      <w:proofErr w:type="spellEnd"/>
      <w:r w:rsidRPr="00B96E51">
        <w:rPr>
          <w:rFonts w:ascii="Times New Roman" w:hAnsi="Times New Roman" w:cs="Times New Roman"/>
          <w:b/>
          <w:color w:val="000000"/>
        </w:rPr>
        <w:t xml:space="preserve"> за </w:t>
      </w:r>
      <w:proofErr w:type="spellStart"/>
      <w:r w:rsidRPr="00B96E51">
        <w:rPr>
          <w:rFonts w:ascii="Times New Roman" w:hAnsi="Times New Roman" w:cs="Times New Roman"/>
          <w:b/>
          <w:color w:val="000000"/>
        </w:rPr>
        <w:t>инвестиције</w:t>
      </w:r>
      <w:proofErr w:type="spellEnd"/>
      <w:r w:rsidRPr="00B96E51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B96E51">
        <w:rPr>
          <w:rFonts w:ascii="Times New Roman" w:hAnsi="Times New Roman" w:cs="Times New Roman"/>
          <w:b/>
          <w:color w:val="000000"/>
        </w:rPr>
        <w:t>физичку</w:t>
      </w:r>
      <w:proofErr w:type="spellEnd"/>
      <w:r w:rsidRPr="00B96E5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b/>
          <w:color w:val="000000"/>
        </w:rPr>
        <w:t>имовину</w:t>
      </w:r>
      <w:proofErr w:type="spellEnd"/>
      <w:r w:rsidRPr="00B96E5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b/>
          <w:color w:val="000000"/>
        </w:rPr>
        <w:t>пољопривредног</w:t>
      </w:r>
      <w:proofErr w:type="spellEnd"/>
      <w:r w:rsidRPr="00B96E5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b/>
          <w:color w:val="000000"/>
        </w:rPr>
        <w:t>газдинства</w:t>
      </w:r>
      <w:proofErr w:type="spellEnd"/>
      <w:r w:rsidRPr="00B96E5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b/>
          <w:color w:val="000000"/>
        </w:rPr>
        <w:t>кроз</w:t>
      </w:r>
      <w:proofErr w:type="spellEnd"/>
      <w:r w:rsidRPr="00B96E5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b/>
          <w:color w:val="000000"/>
        </w:rPr>
        <w:t>подршку</w:t>
      </w:r>
      <w:proofErr w:type="spellEnd"/>
      <w:r w:rsidRPr="00B96E5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b/>
          <w:color w:val="000000"/>
        </w:rPr>
        <w:t>подизања</w:t>
      </w:r>
      <w:proofErr w:type="spellEnd"/>
      <w:r w:rsidRPr="00B96E5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b/>
          <w:color w:val="000000"/>
        </w:rPr>
        <w:t>вишегодишњих</w:t>
      </w:r>
      <w:proofErr w:type="spellEnd"/>
      <w:r w:rsidRPr="00B96E5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b/>
          <w:color w:val="000000"/>
        </w:rPr>
        <w:t>производних</w:t>
      </w:r>
      <w:proofErr w:type="spellEnd"/>
      <w:r w:rsidRPr="00B96E5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b/>
          <w:color w:val="000000"/>
        </w:rPr>
        <w:t>засада</w:t>
      </w:r>
      <w:proofErr w:type="spellEnd"/>
      <w:r w:rsidRPr="00B96E5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b/>
          <w:color w:val="000000"/>
        </w:rPr>
        <w:t>винове</w:t>
      </w:r>
      <w:proofErr w:type="spellEnd"/>
      <w:r w:rsidRPr="00B96E5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b/>
          <w:color w:val="000000"/>
        </w:rPr>
        <w:t>лозе</w:t>
      </w:r>
      <w:proofErr w:type="spellEnd"/>
    </w:p>
    <w:p w:rsidR="00C20215" w:rsidRPr="00B96E51" w:rsidRDefault="00C20215">
      <w:pPr>
        <w:spacing w:after="150"/>
        <w:jc w:val="center"/>
        <w:rPr>
          <w:rFonts w:ascii="Times New Roman" w:hAnsi="Times New Roman" w:cs="Times New Roman"/>
          <w:lang w:val="sr-Cyrl-RS"/>
        </w:rPr>
      </w:pPr>
      <w:r w:rsidRPr="00B96E51">
        <w:rPr>
          <w:rFonts w:ascii="Times New Roman" w:hAnsi="Times New Roman" w:cs="Times New Roman"/>
          <w:b/>
          <w:color w:val="000000"/>
          <w:lang w:val="sr-Cyrl-RS"/>
        </w:rPr>
        <w:t>(Објављено у „Службеном гласнику РС“, број 54/2023 од 30.06.2023. године)</w:t>
      </w:r>
    </w:p>
    <w:p w:rsidR="008140B5" w:rsidRPr="00B96E51" w:rsidRDefault="00C20215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96E51">
        <w:rPr>
          <w:rFonts w:ascii="Times New Roman" w:hAnsi="Times New Roman" w:cs="Times New Roman"/>
          <w:color w:val="000000"/>
        </w:rPr>
        <w:t>Члан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1.</w:t>
      </w:r>
    </w:p>
    <w:p w:rsidR="008140B5" w:rsidRPr="00B96E51" w:rsidRDefault="00C20215">
      <w:pPr>
        <w:spacing w:after="150"/>
        <w:rPr>
          <w:rFonts w:ascii="Times New Roman" w:hAnsi="Times New Roman" w:cs="Times New Roman"/>
        </w:rPr>
      </w:pPr>
      <w:r w:rsidRPr="00B96E51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B96E51">
        <w:rPr>
          <w:rFonts w:ascii="Times New Roman" w:hAnsi="Times New Roman" w:cs="Times New Roman"/>
          <w:color w:val="000000"/>
        </w:rPr>
        <w:t>Правилнику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96E51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B96E51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96E51">
        <w:rPr>
          <w:rFonts w:ascii="Times New Roman" w:hAnsi="Times New Roman" w:cs="Times New Roman"/>
          <w:color w:val="000000"/>
        </w:rPr>
        <w:t>физичку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имовину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кроз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подршку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подизања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вишегодишњих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производних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засада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винове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лозе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B96E51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гласник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РСˮ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96E51">
        <w:rPr>
          <w:rFonts w:ascii="Times New Roman" w:hAnsi="Times New Roman" w:cs="Times New Roman"/>
          <w:color w:val="000000"/>
        </w:rPr>
        <w:t>број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49/23), у </w:t>
      </w:r>
      <w:proofErr w:type="spellStart"/>
      <w:r w:rsidRPr="00B96E51">
        <w:rPr>
          <w:rFonts w:ascii="Times New Roman" w:hAnsi="Times New Roman" w:cs="Times New Roman"/>
          <w:color w:val="000000"/>
        </w:rPr>
        <w:t>члану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24. </w:t>
      </w:r>
      <w:proofErr w:type="spellStart"/>
      <w:r w:rsidRPr="00B96E51">
        <w:rPr>
          <w:rFonts w:ascii="Times New Roman" w:hAnsi="Times New Roman" w:cs="Times New Roman"/>
          <w:color w:val="000000"/>
        </w:rPr>
        <w:t>додаје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се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став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2, </w:t>
      </w:r>
      <w:proofErr w:type="spellStart"/>
      <w:r w:rsidRPr="00B96E51">
        <w:rPr>
          <w:rFonts w:ascii="Times New Roman" w:hAnsi="Times New Roman" w:cs="Times New Roman"/>
          <w:color w:val="000000"/>
        </w:rPr>
        <w:t>који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гласи</w:t>
      </w:r>
      <w:proofErr w:type="spellEnd"/>
      <w:r w:rsidRPr="00B96E51">
        <w:rPr>
          <w:rFonts w:ascii="Times New Roman" w:hAnsi="Times New Roman" w:cs="Times New Roman"/>
          <w:color w:val="000000"/>
        </w:rPr>
        <w:t>:</w:t>
      </w:r>
    </w:p>
    <w:p w:rsidR="008140B5" w:rsidRDefault="00C20215">
      <w:pPr>
        <w:spacing w:after="150"/>
        <w:rPr>
          <w:rFonts w:ascii="Times New Roman" w:hAnsi="Times New Roman" w:cs="Times New Roman"/>
          <w:color w:val="000000"/>
        </w:rPr>
      </w:pPr>
      <w:r w:rsidRPr="00B96E51">
        <w:rPr>
          <w:rFonts w:ascii="Times New Roman" w:hAnsi="Times New Roman" w:cs="Times New Roman"/>
          <w:color w:val="000000"/>
        </w:rPr>
        <w:t>„</w:t>
      </w:r>
      <w:proofErr w:type="spellStart"/>
      <w:r w:rsidRPr="00B96E51">
        <w:rPr>
          <w:rFonts w:ascii="Times New Roman" w:hAnsi="Times New Roman" w:cs="Times New Roman"/>
          <w:color w:val="000000"/>
        </w:rPr>
        <w:t>Изузетно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од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члана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11. </w:t>
      </w:r>
      <w:proofErr w:type="spellStart"/>
      <w:r w:rsidRPr="00B96E51">
        <w:rPr>
          <w:rFonts w:ascii="Times New Roman" w:hAnsi="Times New Roman" w:cs="Times New Roman"/>
          <w:color w:val="000000"/>
        </w:rPr>
        <w:t>став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B96E51">
        <w:rPr>
          <w:rFonts w:ascii="Times New Roman" w:hAnsi="Times New Roman" w:cs="Times New Roman"/>
          <w:color w:val="000000"/>
        </w:rPr>
        <w:t>тач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. 1) и 2) </w:t>
      </w:r>
      <w:proofErr w:type="spellStart"/>
      <w:r w:rsidRPr="00B96E51">
        <w:rPr>
          <w:rFonts w:ascii="Times New Roman" w:hAnsi="Times New Roman" w:cs="Times New Roman"/>
          <w:color w:val="000000"/>
        </w:rPr>
        <w:t>овог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, у 2023. </w:t>
      </w:r>
      <w:proofErr w:type="spellStart"/>
      <w:r w:rsidRPr="00B96E51">
        <w:rPr>
          <w:rFonts w:ascii="Times New Roman" w:hAnsi="Times New Roman" w:cs="Times New Roman"/>
          <w:color w:val="000000"/>
        </w:rPr>
        <w:t>години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96E51">
        <w:rPr>
          <w:rFonts w:ascii="Times New Roman" w:hAnsi="Times New Roman" w:cs="Times New Roman"/>
          <w:color w:val="000000"/>
        </w:rPr>
        <w:t>лице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из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члана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10. </w:t>
      </w:r>
      <w:proofErr w:type="spellStart"/>
      <w:r w:rsidRPr="00B96E51">
        <w:rPr>
          <w:rFonts w:ascii="Times New Roman" w:hAnsi="Times New Roman" w:cs="Times New Roman"/>
          <w:color w:val="000000"/>
        </w:rPr>
        <w:t>овог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остварује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право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на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96E51">
        <w:rPr>
          <w:rFonts w:ascii="Times New Roman" w:hAnsi="Times New Roman" w:cs="Times New Roman"/>
          <w:color w:val="000000"/>
        </w:rPr>
        <w:t>ако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је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инвестиција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која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је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предмет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захтева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за </w:t>
      </w:r>
      <w:bookmarkStart w:id="0" w:name="_GoBack"/>
      <w:bookmarkEnd w:id="0"/>
      <w:proofErr w:type="spellStart"/>
      <w:r w:rsidRPr="00B96E51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права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на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96E51">
        <w:rPr>
          <w:rFonts w:ascii="Times New Roman" w:hAnsi="Times New Roman" w:cs="Times New Roman"/>
          <w:color w:val="000000"/>
        </w:rPr>
        <w:t>потпуности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реализована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96E51">
        <w:rPr>
          <w:rFonts w:ascii="Times New Roman" w:hAnsi="Times New Roman" w:cs="Times New Roman"/>
          <w:color w:val="000000"/>
        </w:rPr>
        <w:t>периоду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од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B96E51">
        <w:rPr>
          <w:rFonts w:ascii="Times New Roman" w:hAnsi="Times New Roman" w:cs="Times New Roman"/>
          <w:color w:val="000000"/>
        </w:rPr>
        <w:t>октобра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2020. </w:t>
      </w:r>
      <w:proofErr w:type="spellStart"/>
      <w:r w:rsidRPr="00B96E51">
        <w:rPr>
          <w:rFonts w:ascii="Times New Roman" w:hAnsi="Times New Roman" w:cs="Times New Roman"/>
          <w:color w:val="000000"/>
        </w:rPr>
        <w:t>године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до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дана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подношења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захтева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B96E51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права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на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96E51">
        <w:rPr>
          <w:rFonts w:ascii="Times New Roman" w:hAnsi="Times New Roman" w:cs="Times New Roman"/>
          <w:color w:val="000000"/>
        </w:rPr>
        <w:t>ако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је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производни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засад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винове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лозе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подигнут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96E51">
        <w:rPr>
          <w:rFonts w:ascii="Times New Roman" w:hAnsi="Times New Roman" w:cs="Times New Roman"/>
          <w:color w:val="000000"/>
        </w:rPr>
        <w:t>првом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96E51">
        <w:rPr>
          <w:rFonts w:ascii="Times New Roman" w:hAnsi="Times New Roman" w:cs="Times New Roman"/>
          <w:color w:val="000000"/>
        </w:rPr>
        <w:t>другом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кварталу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2021. </w:t>
      </w:r>
      <w:proofErr w:type="spellStart"/>
      <w:r w:rsidRPr="00B96E51">
        <w:rPr>
          <w:rFonts w:ascii="Times New Roman" w:hAnsi="Times New Roman" w:cs="Times New Roman"/>
          <w:color w:val="000000"/>
        </w:rPr>
        <w:t>године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96E51">
        <w:rPr>
          <w:rFonts w:ascii="Times New Roman" w:hAnsi="Times New Roman" w:cs="Times New Roman"/>
          <w:color w:val="000000"/>
        </w:rPr>
        <w:t>ако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испуњава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услове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по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овом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правилнику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96E51">
        <w:rPr>
          <w:rFonts w:ascii="Times New Roman" w:hAnsi="Times New Roman" w:cs="Times New Roman"/>
          <w:color w:val="000000"/>
        </w:rPr>
        <w:t>под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условом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да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подносилац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захтева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није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остварио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право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на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96E51">
        <w:rPr>
          <w:rFonts w:ascii="Times New Roman" w:hAnsi="Times New Roman" w:cs="Times New Roman"/>
          <w:color w:val="000000"/>
        </w:rPr>
        <w:t>складу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са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B96E51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B96E51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B96E51">
        <w:rPr>
          <w:rFonts w:ascii="Times New Roman" w:hAnsi="Times New Roman" w:cs="Times New Roman"/>
          <w:color w:val="000000"/>
        </w:rPr>
        <w:t>физичку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имовину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кроз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подршку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подизања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вишегодишњих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производних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засада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винове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лозе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B96E51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гласник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РСˮ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96E51">
        <w:rPr>
          <w:rFonts w:ascii="Times New Roman" w:hAnsi="Times New Roman" w:cs="Times New Roman"/>
          <w:color w:val="000000"/>
        </w:rPr>
        <w:t>бр</w:t>
      </w:r>
      <w:proofErr w:type="spellEnd"/>
      <w:r w:rsidRPr="00B96E51">
        <w:rPr>
          <w:rFonts w:ascii="Times New Roman" w:hAnsi="Times New Roman" w:cs="Times New Roman"/>
          <w:color w:val="000000"/>
        </w:rPr>
        <w:t>. 83/20 и 94/20).ˮ.</w:t>
      </w:r>
    </w:p>
    <w:p w:rsidR="00B96E51" w:rsidRPr="00B96E51" w:rsidRDefault="00B96E51">
      <w:pPr>
        <w:spacing w:after="150"/>
        <w:rPr>
          <w:rFonts w:ascii="Times New Roman" w:hAnsi="Times New Roman" w:cs="Times New Roman"/>
        </w:rPr>
      </w:pPr>
    </w:p>
    <w:p w:rsidR="008140B5" w:rsidRPr="00B96E51" w:rsidRDefault="00C20215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B96E51">
        <w:rPr>
          <w:rFonts w:ascii="Times New Roman" w:hAnsi="Times New Roman" w:cs="Times New Roman"/>
          <w:color w:val="000000"/>
        </w:rPr>
        <w:t>Члан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2.</w:t>
      </w:r>
    </w:p>
    <w:p w:rsidR="008140B5" w:rsidRPr="00B96E51" w:rsidRDefault="00C20215">
      <w:pPr>
        <w:spacing w:after="150"/>
        <w:rPr>
          <w:rFonts w:ascii="Times New Roman" w:hAnsi="Times New Roman" w:cs="Times New Roman"/>
        </w:rPr>
      </w:pPr>
      <w:proofErr w:type="spellStart"/>
      <w:r w:rsidRPr="00B96E51">
        <w:rPr>
          <w:rFonts w:ascii="Times New Roman" w:hAnsi="Times New Roman" w:cs="Times New Roman"/>
          <w:color w:val="000000"/>
        </w:rPr>
        <w:t>Овај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ступа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на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снагу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дана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од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дана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B96E51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Србијеˮ</w:t>
      </w:r>
      <w:proofErr w:type="spellEnd"/>
      <w:r w:rsidRPr="00B96E51">
        <w:rPr>
          <w:rFonts w:ascii="Times New Roman" w:hAnsi="Times New Roman" w:cs="Times New Roman"/>
          <w:color w:val="000000"/>
        </w:rPr>
        <w:t>.</w:t>
      </w:r>
    </w:p>
    <w:p w:rsidR="008140B5" w:rsidRPr="00B96E51" w:rsidRDefault="00C20215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B96E51">
        <w:rPr>
          <w:rFonts w:ascii="Times New Roman" w:hAnsi="Times New Roman" w:cs="Times New Roman"/>
          <w:color w:val="000000"/>
        </w:rPr>
        <w:t>Број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110-00-00099/2023-09</w:t>
      </w:r>
    </w:p>
    <w:p w:rsidR="008140B5" w:rsidRPr="00B96E51" w:rsidRDefault="00C20215">
      <w:pPr>
        <w:spacing w:after="150"/>
        <w:jc w:val="right"/>
        <w:rPr>
          <w:rFonts w:ascii="Times New Roman" w:hAnsi="Times New Roman" w:cs="Times New Roman"/>
        </w:rPr>
      </w:pPr>
      <w:r w:rsidRPr="00B96E51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B96E51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, 29. </w:t>
      </w:r>
      <w:proofErr w:type="spellStart"/>
      <w:r w:rsidRPr="00B96E51">
        <w:rPr>
          <w:rFonts w:ascii="Times New Roman" w:hAnsi="Times New Roman" w:cs="Times New Roman"/>
          <w:color w:val="000000"/>
        </w:rPr>
        <w:t>јуна</w:t>
      </w:r>
      <w:proofErr w:type="spellEnd"/>
      <w:r w:rsidRPr="00B96E51">
        <w:rPr>
          <w:rFonts w:ascii="Times New Roman" w:hAnsi="Times New Roman" w:cs="Times New Roman"/>
          <w:color w:val="000000"/>
        </w:rPr>
        <w:t xml:space="preserve"> 2023. </w:t>
      </w:r>
      <w:proofErr w:type="spellStart"/>
      <w:r w:rsidRPr="00B96E51">
        <w:rPr>
          <w:rFonts w:ascii="Times New Roman" w:hAnsi="Times New Roman" w:cs="Times New Roman"/>
          <w:color w:val="000000"/>
        </w:rPr>
        <w:t>године</w:t>
      </w:r>
      <w:proofErr w:type="spellEnd"/>
    </w:p>
    <w:p w:rsidR="008140B5" w:rsidRPr="00B96E51" w:rsidRDefault="00C20215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B96E51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B96E51">
        <w:rPr>
          <w:rFonts w:ascii="Times New Roman" w:hAnsi="Times New Roman" w:cs="Times New Roman"/>
          <w:color w:val="000000"/>
        </w:rPr>
        <w:t>,</w:t>
      </w:r>
    </w:p>
    <w:p w:rsidR="008140B5" w:rsidRPr="00B96E51" w:rsidRDefault="00C20215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B96E51">
        <w:rPr>
          <w:rFonts w:ascii="Times New Roman" w:hAnsi="Times New Roman" w:cs="Times New Roman"/>
          <w:b/>
          <w:color w:val="000000"/>
        </w:rPr>
        <w:t>Јелена</w:t>
      </w:r>
      <w:proofErr w:type="spellEnd"/>
      <w:r w:rsidRPr="00B96E5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b/>
          <w:color w:val="000000"/>
        </w:rPr>
        <w:t>Танасковић</w:t>
      </w:r>
      <w:proofErr w:type="spellEnd"/>
      <w:r w:rsidRPr="00B96E51">
        <w:rPr>
          <w:rFonts w:ascii="Times New Roman" w:hAnsi="Times New Roman" w:cs="Times New Roman"/>
          <w:b/>
          <w:color w:val="000000"/>
        </w:rPr>
        <w:t>,</w:t>
      </w:r>
      <w:r w:rsidRPr="00B96E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96E51">
        <w:rPr>
          <w:rFonts w:ascii="Times New Roman" w:hAnsi="Times New Roman" w:cs="Times New Roman"/>
          <w:color w:val="000000"/>
        </w:rPr>
        <w:t>с.р</w:t>
      </w:r>
      <w:proofErr w:type="spellEnd"/>
      <w:r w:rsidRPr="00B96E51">
        <w:rPr>
          <w:rFonts w:ascii="Times New Roman" w:hAnsi="Times New Roman" w:cs="Times New Roman"/>
          <w:color w:val="000000"/>
        </w:rPr>
        <w:t>.</w:t>
      </w:r>
    </w:p>
    <w:sectPr w:rsidR="008140B5" w:rsidRPr="00B96E5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0B5"/>
    <w:rsid w:val="008140B5"/>
    <w:rsid w:val="00B96E51"/>
    <w:rsid w:val="00C2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7D4C"/>
  <w15:docId w15:val="{85BFCBB6-02CB-408D-B797-09CDA7D6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Radosavljević</dc:creator>
  <cp:lastModifiedBy>Aleksandra Bačević</cp:lastModifiedBy>
  <cp:revision>2</cp:revision>
  <dcterms:created xsi:type="dcterms:W3CDTF">2023-07-03T06:49:00Z</dcterms:created>
  <dcterms:modified xsi:type="dcterms:W3CDTF">2023-07-03T06:49:00Z</dcterms:modified>
</cp:coreProperties>
</file>