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113/17)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B0B80" w:rsidRPr="009B0B80" w:rsidRDefault="009B0B80" w:rsidP="009B0B80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C9E" w:rsidRPr="009B0B80" w:rsidRDefault="004A15D1" w:rsidP="009B0B80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9B0B80" w:rsidRPr="009B0B80" w:rsidRDefault="009B0B80" w:rsidP="009B0B80">
      <w:pPr>
        <w:spacing w:after="225" w:line="240" w:lineRule="auto"/>
        <w:jc w:val="center"/>
        <w:rPr>
          <w:rFonts w:ascii="Times New Roman" w:hAnsi="Times New Roman" w:cs="Times New Roman"/>
          <w:b/>
          <w:color w:val="000000"/>
          <w:sz w:val="4"/>
          <w:szCs w:val="24"/>
        </w:rPr>
      </w:pPr>
    </w:p>
    <w:p w:rsidR="00477C9E" w:rsidRPr="009B0B80" w:rsidRDefault="004A15D1" w:rsidP="009B0B80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:rsidR="00477C9E" w:rsidRPr="009B0B80" w:rsidRDefault="004A15D1" w:rsidP="009B0B80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2018. </w:t>
      </w:r>
      <w:proofErr w:type="spellStart"/>
      <w:proofErr w:type="gram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  <w:proofErr w:type="gramEnd"/>
    </w:p>
    <w:p w:rsidR="009B0B80" w:rsidRPr="009B0B80" w:rsidRDefault="009B0B80" w:rsidP="009B0B80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C9E" w:rsidRPr="009B0B80" w:rsidRDefault="004A15D1" w:rsidP="009B0B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2018.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. 18/18, 66/18, 86/18 и 93/18),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21.001.813.000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20.801.813.000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распоређује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21.001.813.000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.”.</w:t>
      </w:r>
      <w:proofErr w:type="gramEnd"/>
    </w:p>
    <w:p w:rsidR="00477C9E" w:rsidRPr="009B0B80" w:rsidRDefault="004A15D1" w:rsidP="009B0B8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9B0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„3.142.957.109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„2.972.957.109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„3.630.965.000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„3.705.965.000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„4.343.208.000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„4.368.208.000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„1.224.999.000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„1.294.999.000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„470.000.000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„500.000.000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3.434.443.157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3.177.820.891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01 и 256.622.266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2.266.441.157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2.009.818.891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01 и 256.622.266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13,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„(1)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1.527.620.266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1.270.998.000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01 и 256.622.266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13,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„335.000.000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„345.000.000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1.182.620.266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925.998.000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01 и 256.622.266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13,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400.000.000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100.000.000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50.000.000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инвестицијама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632.620.266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375.998.000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01 и 256.622.266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13;”.</w:t>
      </w:r>
      <w:proofErr w:type="gramEnd"/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„98.820.891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„53.820.891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трећа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„95.500.000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„45.500.000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„150.000.000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„685.000.000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„605.500.000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„525.500.000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„105.000.000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„25.000.000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„90.000.000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: „10.000.000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</w:t>
      </w:r>
    </w:p>
    <w:p w:rsidR="00477C9E" w:rsidRPr="009B0B80" w:rsidRDefault="004A15D1" w:rsidP="009B0B8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77C9E" w:rsidRPr="009B0B80" w:rsidRDefault="004A15D1" w:rsidP="009B0B80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05</w:t>
      </w:r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110-12427/2018</w:t>
      </w:r>
    </w:p>
    <w:p w:rsidR="00477C9E" w:rsidRPr="009B0B80" w:rsidRDefault="004A15D1" w:rsidP="009B0B80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, 20.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477C9E" w:rsidRPr="009B0B80" w:rsidRDefault="004A15D1" w:rsidP="009B0B80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477C9E" w:rsidRPr="009B0B80" w:rsidRDefault="004A15D1" w:rsidP="009B0B80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7C9E" w:rsidRPr="009B0B80" w:rsidRDefault="004A15D1" w:rsidP="009B0B80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9B0B8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B0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B80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9B0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77C9E" w:rsidRPr="009B0B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9E"/>
    <w:rsid w:val="00477C9E"/>
    <w:rsid w:val="004A15D1"/>
    <w:rsid w:val="009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871"/>
  <w15:docId w15:val="{E8FAF216-FDF9-4A62-BA98-DB00E14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Boskovic</dc:creator>
  <cp:lastModifiedBy>Aleksandra Bačević</cp:lastModifiedBy>
  <cp:revision>3</cp:revision>
  <dcterms:created xsi:type="dcterms:W3CDTF">2018-12-20T19:29:00Z</dcterms:created>
  <dcterms:modified xsi:type="dcterms:W3CDTF">2018-12-21T08:43:00Z</dcterms:modified>
</cp:coreProperties>
</file>