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4F" w:rsidRDefault="001A3C11" w:rsidP="001A3C11">
      <w:pPr>
        <w:spacing w:after="150"/>
      </w:pPr>
      <w:r>
        <w:rPr>
          <w:rFonts w:ascii="Tahoma" w:hAnsi="Tahoma" w:cs="Tahoma"/>
          <w:color w:val="000000"/>
        </w:rPr>
        <w:t>﻿</w:t>
      </w:r>
    </w:p>
    <w:p w:rsidR="009F3A4F" w:rsidRPr="001A3C11" w:rsidRDefault="001A3C11" w:rsidP="001A3C1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. 10/13, 142/14, 103/15 и </w:t>
      </w: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101/16),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110/21) и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17.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1. и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42.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, 101/07, 65/08, 16/11, 68/12 – УС, 72/12, 7/1</w:t>
      </w: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4 – УС, 44/14 и 30/18 –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9F3A4F" w:rsidRPr="001A3C11" w:rsidRDefault="001A3C11" w:rsidP="001A3C1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9F3A4F" w:rsidRPr="001A3C11" w:rsidRDefault="001A3C11" w:rsidP="001A3C1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УРЕДБУ</w:t>
      </w:r>
    </w:p>
    <w:p w:rsidR="009F3A4F" w:rsidRPr="001A3C11" w:rsidRDefault="001A3C11" w:rsidP="001A3C1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измени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допуни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Уредбе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расподели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подстицаја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пољопривреди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руралном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развоју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2022.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години</w:t>
      </w:r>
      <w:proofErr w:type="spellEnd"/>
    </w:p>
    <w:p w:rsidR="009F3A4F" w:rsidRPr="001A3C11" w:rsidRDefault="001A3C1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9F3A4F" w:rsidRPr="001A3C11" w:rsidRDefault="001A3C11" w:rsidP="001A3C1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Уредби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2022.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гла</w:t>
      </w:r>
      <w:r w:rsidRPr="001A3C11">
        <w:rPr>
          <w:rFonts w:ascii="Times New Roman" w:hAnsi="Times New Roman" w:cs="Times New Roman"/>
          <w:color w:val="000000"/>
          <w:sz w:val="24"/>
          <w:szCs w:val="24"/>
        </w:rPr>
        <w:t>сник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. 125/21, 10/22, 30/22, 52/22 и 67/22), 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,5.266.930.000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: ,,6.766.930.000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: ,,3.000.000.000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: ,,1.500.000.000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9F3A4F" w:rsidRPr="001A3C11" w:rsidRDefault="001A3C11" w:rsidP="001A3C1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A3C1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,11.210.454.000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10.060.454.000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опредељено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, а 1.150.000.000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обезбеђено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Србије.ˮ</w:t>
      </w:r>
      <w:proofErr w:type="spellEnd"/>
    </w:p>
    <w:p w:rsidR="009F3A4F" w:rsidRPr="001A3C11" w:rsidRDefault="001A3C11" w:rsidP="001A3C1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11)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: ,</w:t>
      </w:r>
      <w:proofErr w:type="gram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,3.736.818.000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чега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3.386.818.000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опредељено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, а 350.000.000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обезбеђено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буџету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Србије.ˮ</w:t>
      </w:r>
      <w:bookmarkStart w:id="0" w:name="_GoBack"/>
      <w:bookmarkEnd w:id="0"/>
      <w:proofErr w:type="spellEnd"/>
    </w:p>
    <w:p w:rsidR="009F3A4F" w:rsidRPr="001A3C11" w:rsidRDefault="001A3C1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9F3A4F" w:rsidRPr="001A3C11" w:rsidRDefault="001A3C1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1)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proofErr w:type="gram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: ,,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први</w:t>
      </w:r>
      <w:proofErr w:type="gramEnd"/>
      <w:r w:rsidRPr="001A3C11">
        <w:rPr>
          <w:rFonts w:ascii="Times New Roman" w:hAnsi="Times New Roman" w:cs="Times New Roman"/>
          <w:color w:val="000000"/>
          <w:sz w:val="24"/>
          <w:szCs w:val="24"/>
        </w:rPr>
        <w:t>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: ,,и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другиˮ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3A4F" w:rsidRPr="001A3C11" w:rsidRDefault="001A3C1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9F3A4F" w:rsidRPr="001A3C11" w:rsidRDefault="001A3C11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A3C11">
        <w:rPr>
          <w:rFonts w:ascii="Times New Roman" w:hAnsi="Times New Roman" w:cs="Times New Roman"/>
          <w:color w:val="000000"/>
          <w:sz w:val="24"/>
          <w:szCs w:val="24"/>
        </w:rPr>
        <w:t>редног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9F3A4F" w:rsidRPr="001A3C11" w:rsidRDefault="001A3C1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110-6864/2022</w:t>
      </w:r>
    </w:p>
    <w:p w:rsidR="009F3A4F" w:rsidRPr="001A3C11" w:rsidRDefault="001A3C1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, 1.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септембра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9F3A4F" w:rsidRPr="001A3C11" w:rsidRDefault="001A3C1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9F3A4F" w:rsidRPr="001A3C11" w:rsidRDefault="001A3C1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F3A4F" w:rsidRPr="001A3C11" w:rsidRDefault="001A3C1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1A3C11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A3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C11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1A3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F3A4F" w:rsidRPr="001A3C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A4F"/>
    <w:rsid w:val="001A3C11"/>
    <w:rsid w:val="009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C1BB"/>
  <w15:docId w15:val="{796A3212-B0DE-43CB-AEC9-1FBEFFE1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>myBUSINESS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 Skorupan</cp:lastModifiedBy>
  <cp:revision>2</cp:revision>
  <dcterms:created xsi:type="dcterms:W3CDTF">2022-09-05T11:16:00Z</dcterms:created>
  <dcterms:modified xsi:type="dcterms:W3CDTF">2022-09-05T11:17:00Z</dcterms:modified>
</cp:coreProperties>
</file>