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BB1D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101/16),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. 149/20, 40/21 и 100/21)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, 101/07, 65/08, 16/11, 68/12 – УС, 72/12, 7/14 – У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>С, 44/14 и 30/18),</w:t>
      </w:r>
    </w:p>
    <w:p w14:paraId="3220013B" w14:textId="77777777" w:rsidR="0031719F" w:rsidRPr="00A17D3D" w:rsidRDefault="00AC7EB7" w:rsidP="00A17D3D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0DC0908" w14:textId="77777777" w:rsidR="0031719F" w:rsidRPr="00A17D3D" w:rsidRDefault="00AC7EB7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64532E27" w14:textId="77777777" w:rsidR="0031719F" w:rsidRPr="00A17D3D" w:rsidRDefault="00AC7EB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2021.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661E7B7D" w14:textId="77777777" w:rsidR="0031719F" w:rsidRPr="00A17D3D" w:rsidRDefault="00AC7E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A7444C6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2021.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 159/20, 15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/21, 32/21, 46/21, 64/21 и 90/21), 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7F3C05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0001 –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32.149.521.000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412E485C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„5.385.541.000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„5.585.541.000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9AC245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„6.294.000.000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1.573.500.000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„5.384.831.000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664.331.000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71BAA87" w14:textId="77777777" w:rsidR="0031719F" w:rsidRPr="00A17D3D" w:rsidRDefault="00AC7E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B69F899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„7.925.761.200 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„8.060.998.200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72F3A7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„3.559.039.000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„3.784.039.350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FA210F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„700.000.000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„640.000.000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34305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„2.859.039.000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„3.144.039.350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BEF95A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„50.000.000 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709FB4" w14:textId="77777777" w:rsidR="0031719F" w:rsidRPr="00A17D3D" w:rsidRDefault="00AC7E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1CAB8419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„22.588.522.800 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„24.088.522.800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F78666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„5.243.966.800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„6.743.966.800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EBF6A9" w14:textId="77777777" w:rsidR="0031719F" w:rsidRPr="00A17D3D" w:rsidRDefault="00AC7E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6B6271C1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„2.053.954.350 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„2.028.954.000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2FA71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„898.454.350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„673.354.000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3E884E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„570.000.000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„344.899.650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000E93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„50.00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„250.000.000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„200.000.000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„4.899.650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BE928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„320.000.000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„90.000.000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„300.000.000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„70.000.000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6C6F82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„130.500.000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„285.600.000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FEAF1C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„100.000.000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„235.100.000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9099B1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„40.000.000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„95.100.000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64F0F1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„60.000.000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„140.000.000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7C3EFD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„30.500.000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„50.500.000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89706A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AA59C3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„275.000.000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„320.000.000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428415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„25.000.000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„30.000.000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D1BF04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прв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„10.000.000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99EECB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„200.000.000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„240.000.000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6ACE2C" w14:textId="77777777" w:rsidR="0031719F" w:rsidRPr="00A17D3D" w:rsidRDefault="00AC7E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54741B17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„200.000.000 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„220.000.000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402889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„150.000.000 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„145.000.000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5FC7D2" w14:textId="77777777" w:rsidR="0031719F" w:rsidRPr="00A17D3D" w:rsidRDefault="00AC7EB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„45.000.000 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„70.000.000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8171AC" w14:textId="77777777" w:rsidR="0031719F" w:rsidRPr="00A17D3D" w:rsidRDefault="00AC7E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12F297AC" w14:textId="77777777" w:rsidR="0031719F" w:rsidRPr="00A17D3D" w:rsidRDefault="00AC7EB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: „6.294.000.000 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1.573.500.000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: „5.384.831.000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664.331.000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16032" w14:textId="77777777" w:rsidR="0031719F" w:rsidRPr="00A17D3D" w:rsidRDefault="00AC7E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52C45FA4" w14:textId="77777777" w:rsidR="0031719F" w:rsidRPr="00A17D3D" w:rsidRDefault="00AC7EB7" w:rsidP="00A17D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– ТАБЕЛА РАСПОРЕДА БУЏЕТА ЗА ИПАРД 2 ПРОГРАМ,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2021.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РС”,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. 159/20, 15/21, 32/21, 46/21, 64/21 и 90/21)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– ТАБЕЛА РАСПОРЕДА БУЏЕТА ЗА ИПАРД 2 ПРОГРАМ,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95EB9F" w14:textId="77777777" w:rsidR="0031719F" w:rsidRPr="00A17D3D" w:rsidRDefault="00AC7E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bookmarkStart w:id="0" w:name="_GoBack"/>
      <w:bookmarkEnd w:id="0"/>
    </w:p>
    <w:p w14:paraId="5C7D12D2" w14:textId="77777777" w:rsidR="0031719F" w:rsidRPr="00A17D3D" w:rsidRDefault="00AC7EB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547D6E2" w14:textId="77777777" w:rsidR="0031719F" w:rsidRPr="00A17D3D" w:rsidRDefault="00AC7EB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110-10583/2021</w:t>
      </w:r>
    </w:p>
    <w:p w14:paraId="700B78B6" w14:textId="77777777" w:rsidR="0031719F" w:rsidRPr="00A17D3D" w:rsidRDefault="00AC7EB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322CB71" w14:textId="77777777" w:rsidR="0031719F" w:rsidRPr="00A17D3D" w:rsidRDefault="00AC7EB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68E36220" w14:textId="77777777" w:rsidR="0031719F" w:rsidRPr="00A17D3D" w:rsidRDefault="00AC7EB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63848AE" w14:textId="77777777" w:rsidR="0031719F" w:rsidRPr="00A17D3D" w:rsidRDefault="00AC7EB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A17D3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3D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A1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4930FF" w14:textId="77777777" w:rsidR="0031719F" w:rsidRPr="00A17D3D" w:rsidRDefault="00AC7EB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color w:val="000000"/>
          <w:sz w:val="24"/>
          <w:szCs w:val="24"/>
        </w:rPr>
        <w:t>ПРИЛОГ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55"/>
        <w:gridCol w:w="2491"/>
        <w:gridCol w:w="2491"/>
        <w:gridCol w:w="2491"/>
      </w:tblGrid>
      <w:tr w:rsidR="0031719F" w:rsidRPr="00A17D3D" w14:paraId="4E0BF64C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99528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ТАБЕЛА РАСПОРЕДА БУЏЕТА ЗА ИПАРД 2 ПРОГРАМ </w:t>
            </w:r>
          </w:p>
        </w:tc>
      </w:tr>
      <w:tr w:rsidR="0031719F" w:rsidRPr="00A17D3D" w14:paraId="6A20F375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A87D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085F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</w:p>
          <w:p w14:paraId="2D4F7A25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динарима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DA020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</w:p>
          <w:p w14:paraId="6EC4DECA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динарима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3CC31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</w:p>
          <w:p w14:paraId="53DD415A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динарима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2023.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719F" w:rsidRPr="00A17D3D" w14:paraId="5870A3CD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8C09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07E8C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18.448.874,00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3B51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66941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078BA02E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8CA5C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811ED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60.346.621,00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47728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C0D00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15A54F79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BCC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Трећи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23339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94.673.153,00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3D5E4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75.000.000,00 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70E7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6619B3AC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68AA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Трећи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3181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330.019.459,00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107B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225.000.000,00 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31AD9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6A43C7BE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EBA36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A4C3B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275.249.006,00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B707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6252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6FB0076C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2A9B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52487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870.747.019,00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7031E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F78F4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1A17D4B4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9B1D2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79B3C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79.483.741,00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B0D6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486.375.000,00 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D5878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3F7402B1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7C074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EB6C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1.233.451.224,00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A5A70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1.459.125.000,00 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C4A1C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55C3A3F5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1711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9CE0D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2B1A0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505FD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723.500.000,00 </w:t>
            </w:r>
          </w:p>
        </w:tc>
      </w:tr>
      <w:tr w:rsidR="0031719F" w:rsidRPr="00A17D3D" w14:paraId="2840B8C4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5E12B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C0F6E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8BC84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4C75B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2.170.500.000,00 </w:t>
            </w:r>
          </w:p>
        </w:tc>
      </w:tr>
      <w:tr w:rsidR="0031719F" w:rsidRPr="00A17D3D" w14:paraId="57C521D5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CEE59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0C08B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9.250.000,00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78A2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B1AE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09005EEF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FCE82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21AC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27.750.000,00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B38EA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327F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00BED1E2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6BF81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D990C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148.966.589,00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52B77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240.750.000,00 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1405B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3A0DFA2B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67104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A7CD9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512.899.767,00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4605E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722.250.000,00 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1DBE6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31719F" w:rsidRPr="00A17D3D" w14:paraId="400EC666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327E0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Трећи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D9790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37.640.654,00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C4B52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227.356.250,00 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28B17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112.749.006,00 </w:t>
            </w:r>
          </w:p>
        </w:tc>
      </w:tr>
      <w:tr w:rsidR="0031719F" w:rsidRPr="00A17D3D" w14:paraId="3CB21048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E171E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Трећи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98822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1.017.921.964,00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8369A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682.068.750,00 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378E6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338.247.019,00 </w:t>
            </w:r>
          </w:p>
        </w:tc>
      </w:tr>
      <w:tr w:rsidR="0031719F" w:rsidRPr="00A17D3D" w14:paraId="446EEEF4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7763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00B6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34BC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01DAB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483.802.120,00 </w:t>
            </w:r>
          </w:p>
        </w:tc>
      </w:tr>
      <w:tr w:rsidR="0031719F" w:rsidRPr="00A17D3D" w14:paraId="116766A9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1EB91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70D38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2D46A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BD3C1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1.451.406.360,00 </w:t>
            </w:r>
          </w:p>
        </w:tc>
      </w:tr>
      <w:tr w:rsidR="0031719F" w:rsidRPr="00A17D3D" w14:paraId="2E690EC1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A292D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A7DA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618.983,00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2AB56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294.018.750,00 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3C2E8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3.448.874,00 </w:t>
            </w:r>
          </w:p>
        </w:tc>
      </w:tr>
      <w:tr w:rsidR="0031719F" w:rsidRPr="00A17D3D" w14:paraId="6C816265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7DF1A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6ABE2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667.363.946,00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CC2DD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882.056.250,00 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4FE3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10.346.621,00 </w:t>
            </w:r>
          </w:p>
        </w:tc>
      </w:tr>
      <w:tr w:rsidR="0031719F" w:rsidRPr="00A17D3D" w14:paraId="7EFEE686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BFF7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9498F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7E332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250.000.000,00 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3AC89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250.000.000,00 </w:t>
            </w:r>
          </w:p>
        </w:tc>
      </w:tr>
      <w:tr w:rsidR="0031719F" w:rsidRPr="00A17D3D" w14:paraId="00EB1893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E8BF5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56    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BF16C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997A5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750.000.000,00 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B85DB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750.000.000,00 </w:t>
            </w:r>
          </w:p>
        </w:tc>
      </w:tr>
      <w:tr w:rsidR="0031719F" w:rsidRPr="00A17D3D" w14:paraId="007EECE7" w14:textId="7777777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A762D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6DB8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5.384.831.000,00 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21B31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6.294.000.000,00 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9D720" w14:textId="77777777" w:rsidR="0031719F" w:rsidRPr="00A17D3D" w:rsidRDefault="00AC7E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6.294.000.000,00 </w:t>
            </w:r>
          </w:p>
        </w:tc>
      </w:tr>
    </w:tbl>
    <w:p w14:paraId="2052FA37" w14:textId="77777777" w:rsidR="00AC7EB7" w:rsidRPr="00A17D3D" w:rsidRDefault="00AC7EB7">
      <w:pPr>
        <w:rPr>
          <w:rFonts w:ascii="Times New Roman" w:hAnsi="Times New Roman" w:cs="Times New Roman"/>
          <w:sz w:val="24"/>
          <w:szCs w:val="24"/>
        </w:rPr>
      </w:pPr>
    </w:p>
    <w:sectPr w:rsidR="00AC7EB7" w:rsidRPr="00A17D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19F"/>
    <w:rsid w:val="0031719F"/>
    <w:rsid w:val="00A17D3D"/>
    <w:rsid w:val="00A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C9AB"/>
  <w15:docId w15:val="{A0CECEE8-907B-42A2-80DF-075CB50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 Skorupan</cp:lastModifiedBy>
  <cp:revision>2</cp:revision>
  <dcterms:created xsi:type="dcterms:W3CDTF">2021-11-22T13:50:00Z</dcterms:created>
  <dcterms:modified xsi:type="dcterms:W3CDTF">2021-11-22T13:54:00Z</dcterms:modified>
</cp:coreProperties>
</file>