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C0" w:rsidRPr="001E3B40" w:rsidRDefault="008023E4">
      <w:pPr>
        <w:spacing w:after="150"/>
        <w:rPr>
          <w:rFonts w:ascii="Times New Roman" w:hAnsi="Times New Roman" w:cs="Times New Roman"/>
        </w:rPr>
      </w:pPr>
      <w:r w:rsidRPr="001E3B40">
        <w:rPr>
          <w:rFonts w:ascii="Tahoma" w:hAnsi="Tahoma" w:cs="Tahoma"/>
          <w:color w:val="000000"/>
        </w:rPr>
        <w:t>﻿</w:t>
      </w:r>
      <w:proofErr w:type="spellStart"/>
      <w:r w:rsidRPr="001E3B40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E3B40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1452C0" w:rsidRPr="001E3B40" w:rsidRDefault="008023E4">
      <w:pPr>
        <w:spacing w:after="150"/>
        <w:jc w:val="center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b/>
          <w:color w:val="000000"/>
        </w:rPr>
        <w:t>4740</w:t>
      </w:r>
    </w:p>
    <w:p w:rsidR="001452C0" w:rsidRPr="001E3B40" w:rsidRDefault="008023E4" w:rsidP="001E3B40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основу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20. </w:t>
      </w:r>
      <w:proofErr w:type="spellStart"/>
      <w:r w:rsidRPr="001E3B40">
        <w:rPr>
          <w:rFonts w:ascii="Times New Roman" w:hAnsi="Times New Roman" w:cs="Times New Roman"/>
          <w:color w:val="000000"/>
        </w:rPr>
        <w:t>став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развоју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E3B4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гласник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E3B40">
        <w:rPr>
          <w:rFonts w:ascii="Times New Roman" w:hAnsi="Times New Roman" w:cs="Times New Roman"/>
          <w:color w:val="000000"/>
        </w:rPr>
        <w:t>бр</w:t>
      </w:r>
      <w:proofErr w:type="spellEnd"/>
      <w:r w:rsidRPr="001E3B40">
        <w:rPr>
          <w:rFonts w:ascii="Times New Roman" w:hAnsi="Times New Roman" w:cs="Times New Roman"/>
          <w:color w:val="000000"/>
        </w:rPr>
        <w:t>. 10/13, 142/14, 103/15 и 101/16),</w:t>
      </w:r>
    </w:p>
    <w:p w:rsidR="001452C0" w:rsidRPr="001E3B40" w:rsidRDefault="008023E4" w:rsidP="001E3B40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1452C0" w:rsidRPr="001E3B40" w:rsidRDefault="008023E4">
      <w:pPr>
        <w:spacing w:after="225"/>
        <w:jc w:val="center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b/>
          <w:color w:val="000000"/>
        </w:rPr>
        <w:t>ПРАВИЛНИК</w:t>
      </w:r>
    </w:p>
    <w:p w:rsidR="001452C0" w:rsidRPr="001E3B40" w:rsidRDefault="008023E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1E3B40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подстицаје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сточарству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рибе</w:t>
      </w:r>
      <w:proofErr w:type="spellEnd"/>
    </w:p>
    <w:p w:rsidR="008023E4" w:rsidRPr="001E3B40" w:rsidRDefault="008023E4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1E3B40">
        <w:rPr>
          <w:rFonts w:ascii="Times New Roman" w:hAnsi="Times New Roman" w:cs="Times New Roman"/>
          <w:color w:val="000000"/>
          <w:lang w:val="sr-Cyrl-RS"/>
        </w:rPr>
        <w:t>(Објављено у „Службеном гласнику РС“, број 139/2022 од 16.12.2022. године)</w:t>
      </w:r>
    </w:p>
    <w:p w:rsidR="001452C0" w:rsidRPr="001E3B40" w:rsidRDefault="008023E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Члан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1.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E3B40">
        <w:rPr>
          <w:rFonts w:ascii="Times New Roman" w:hAnsi="Times New Roman" w:cs="Times New Roman"/>
          <w:color w:val="000000"/>
        </w:rPr>
        <w:t>начину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E3B4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гласник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РСˮ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бр</w:t>
      </w:r>
      <w:proofErr w:type="spellEnd"/>
      <w:r w:rsidRPr="001E3B40">
        <w:rPr>
          <w:rFonts w:ascii="Times New Roman" w:hAnsi="Times New Roman" w:cs="Times New Roman"/>
          <w:color w:val="000000"/>
        </w:rPr>
        <w:t>. 61/13, 44/14 и 44/18 – </w:t>
      </w:r>
      <w:proofErr w:type="spellStart"/>
      <w:r w:rsidRPr="001E3B40">
        <w:rPr>
          <w:rFonts w:ascii="Times New Roman" w:hAnsi="Times New Roman" w:cs="Times New Roman"/>
          <w:color w:val="000000"/>
        </w:rPr>
        <w:t>др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E3B40">
        <w:rPr>
          <w:rFonts w:ascii="Times New Roman" w:hAnsi="Times New Roman" w:cs="Times New Roman"/>
          <w:color w:val="000000"/>
        </w:rPr>
        <w:t>мења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гласи</w:t>
      </w:r>
      <w:proofErr w:type="spellEnd"/>
      <w:r w:rsidRPr="001E3B40">
        <w:rPr>
          <w:rFonts w:ascii="Times New Roman" w:hAnsi="Times New Roman" w:cs="Times New Roman"/>
          <w:color w:val="000000"/>
        </w:rPr>
        <w:t>:</w:t>
      </w:r>
    </w:p>
    <w:p w:rsidR="001452C0" w:rsidRPr="001E3B40" w:rsidRDefault="008023E4" w:rsidP="001E3B40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3B40">
        <w:rPr>
          <w:rFonts w:ascii="Times New Roman" w:hAnsi="Times New Roman" w:cs="Times New Roman"/>
          <w:color w:val="000000"/>
        </w:rPr>
        <w:t>„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>„</w:t>
      </w:r>
      <w:proofErr w:type="spellStart"/>
      <w:r w:rsidRPr="001E3B40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E3B40">
        <w:rPr>
          <w:rFonts w:ascii="Times New Roman" w:hAnsi="Times New Roman" w:cs="Times New Roman"/>
          <w:color w:val="000000"/>
        </w:rPr>
        <w:t>Управа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аграрна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плаћања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E3B40">
        <w:rPr>
          <w:rFonts w:ascii="Times New Roman" w:hAnsi="Times New Roman" w:cs="Times New Roman"/>
          <w:color w:val="000000"/>
        </w:rPr>
        <w:t>даљем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тексту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E3B40">
        <w:rPr>
          <w:rFonts w:ascii="Times New Roman" w:hAnsi="Times New Roman" w:cs="Times New Roman"/>
          <w:color w:val="000000"/>
        </w:rPr>
        <w:t>Управа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E3B40">
        <w:rPr>
          <w:rFonts w:ascii="Times New Roman" w:hAnsi="Times New Roman" w:cs="Times New Roman"/>
          <w:color w:val="000000"/>
        </w:rPr>
        <w:t>расписује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позив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E3B40">
        <w:rPr>
          <w:rFonts w:ascii="Times New Roman" w:hAnsi="Times New Roman" w:cs="Times New Roman"/>
          <w:color w:val="000000"/>
        </w:rPr>
        <w:t>даљем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тексту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E3B40">
        <w:rPr>
          <w:rFonts w:ascii="Times New Roman" w:hAnsi="Times New Roman" w:cs="Times New Roman"/>
          <w:color w:val="000000"/>
        </w:rPr>
        <w:t>јавни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позив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објављује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званичним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интернет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страницама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послове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Управе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Јавни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позив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E3B40">
        <w:rPr>
          <w:rFonts w:ascii="Times New Roman" w:hAnsi="Times New Roman" w:cs="Times New Roman"/>
          <w:color w:val="000000"/>
        </w:rPr>
        <w:t>овог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нарочито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садржи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податке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E3B40">
        <w:rPr>
          <w:rFonts w:ascii="Times New Roman" w:hAnsi="Times New Roman" w:cs="Times New Roman"/>
          <w:color w:val="000000"/>
        </w:rPr>
        <w:t>начину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роковима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подношење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као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друге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податке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потребне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јавног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позива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Зaхтeв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E3B40">
        <w:rPr>
          <w:rFonts w:ascii="Times New Roman" w:hAnsi="Times New Roman" w:cs="Times New Roman"/>
          <w:color w:val="000000"/>
        </w:rPr>
        <w:t>даљем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тексту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1E3B40">
        <w:rPr>
          <w:rFonts w:ascii="Times New Roman" w:hAnsi="Times New Roman" w:cs="Times New Roman"/>
          <w:color w:val="000000"/>
        </w:rPr>
        <w:t>пoднoси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сe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Управи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Обрасцу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_____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овај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његов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део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E3B40">
        <w:rPr>
          <w:rFonts w:ascii="Times New Roman" w:hAnsi="Times New Roman" w:cs="Times New Roman"/>
          <w:color w:val="000000"/>
        </w:rPr>
        <w:t>овог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произведену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подноси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>: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1E3B40">
        <w:rPr>
          <w:rFonts w:ascii="Times New Roman" w:hAnsi="Times New Roman" w:cs="Times New Roman"/>
          <w:color w:val="000000"/>
        </w:rPr>
        <w:t>копија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отпремнице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доставнице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или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пријемнице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оверенa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стране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лица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односно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бави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расецањем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прерадом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меса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односно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прометом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мало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има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одговарајући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објекат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одобрен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складу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уређује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уписан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Централни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складу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уређује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безбедност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хране</w:t>
      </w:r>
      <w:proofErr w:type="spellEnd"/>
      <w:r w:rsidRPr="001E3B40">
        <w:rPr>
          <w:rFonts w:ascii="Times New Roman" w:hAnsi="Times New Roman" w:cs="Times New Roman"/>
          <w:color w:val="000000"/>
        </w:rPr>
        <w:t>;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E3B40">
        <w:rPr>
          <w:rFonts w:ascii="Times New Roman" w:hAnsi="Times New Roman" w:cs="Times New Roman"/>
          <w:color w:val="000000"/>
        </w:rPr>
        <w:t>обрачун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______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дат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Прилогу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1E3B40">
        <w:rPr>
          <w:rFonts w:ascii="Times New Roman" w:hAnsi="Times New Roman" w:cs="Times New Roman"/>
          <w:color w:val="000000"/>
        </w:rPr>
        <w:t>Обрачун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у______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овај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његов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део</w:t>
      </w:r>
      <w:proofErr w:type="spellEnd"/>
      <w:r w:rsidRPr="001E3B40">
        <w:rPr>
          <w:rFonts w:ascii="Times New Roman" w:hAnsi="Times New Roman" w:cs="Times New Roman"/>
          <w:color w:val="000000"/>
        </w:rPr>
        <w:t>;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1E3B40">
        <w:rPr>
          <w:rFonts w:ascii="Times New Roman" w:hAnsi="Times New Roman" w:cs="Times New Roman"/>
          <w:color w:val="000000"/>
        </w:rPr>
        <w:t>изјава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лица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односно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E3B40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примљене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дата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Прилогу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2 – </w:t>
      </w:r>
      <w:proofErr w:type="spellStart"/>
      <w:r w:rsidRPr="001E3B40">
        <w:rPr>
          <w:rFonts w:ascii="Times New Roman" w:hAnsi="Times New Roman" w:cs="Times New Roman"/>
          <w:color w:val="000000"/>
        </w:rPr>
        <w:t>Изјава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лица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односно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E3B40">
        <w:rPr>
          <w:rFonts w:ascii="Times New Roman" w:hAnsi="Times New Roman" w:cs="Times New Roman"/>
          <w:color w:val="000000"/>
        </w:rPr>
        <w:t>количини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примљене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овај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његов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део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За </w:t>
      </w:r>
      <w:proofErr w:type="spellStart"/>
      <w:r w:rsidRPr="001E3B40">
        <w:rPr>
          <w:rFonts w:ascii="Times New Roman" w:hAnsi="Times New Roman" w:cs="Times New Roman"/>
          <w:color w:val="000000"/>
        </w:rPr>
        <w:t>извезену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захтев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става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E3B40">
        <w:rPr>
          <w:rFonts w:ascii="Times New Roman" w:hAnsi="Times New Roman" w:cs="Times New Roman"/>
          <w:color w:val="000000"/>
        </w:rPr>
        <w:t>овог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члана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подноси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>: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spellStart"/>
      <w:r w:rsidRPr="001E3B40">
        <w:rPr>
          <w:rFonts w:ascii="Times New Roman" w:hAnsi="Times New Roman" w:cs="Times New Roman"/>
          <w:color w:val="000000"/>
        </w:rPr>
        <w:t>копија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међународне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ветеринарске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потврде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1E3B40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1E3B40">
        <w:rPr>
          <w:rFonts w:ascii="Times New Roman" w:hAnsi="Times New Roman" w:cs="Times New Roman"/>
          <w:color w:val="000000"/>
        </w:rPr>
        <w:t>издате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складу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уређује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оверена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стране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ветеринарског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инспектора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као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копија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Јединствене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царинске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исправе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издате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складу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законом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уређује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царински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1E3B40">
        <w:rPr>
          <w:rFonts w:ascii="Times New Roman" w:hAnsi="Times New Roman" w:cs="Times New Roman"/>
          <w:color w:val="000000"/>
        </w:rPr>
        <w:t>;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E3B40">
        <w:rPr>
          <w:rFonts w:ascii="Times New Roman" w:hAnsi="Times New Roman" w:cs="Times New Roman"/>
          <w:color w:val="000000"/>
        </w:rPr>
        <w:t>обрачун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произвeдену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извезену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______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дат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Прилогу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3 – </w:t>
      </w:r>
      <w:proofErr w:type="spellStart"/>
      <w:r w:rsidRPr="001E3B40">
        <w:rPr>
          <w:rFonts w:ascii="Times New Roman" w:hAnsi="Times New Roman" w:cs="Times New Roman"/>
          <w:color w:val="000000"/>
        </w:rPr>
        <w:t>Обрачун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произведену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извезену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конзумну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рибу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______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E3B40">
        <w:rPr>
          <w:rFonts w:ascii="Times New Roman" w:hAnsi="Times New Roman" w:cs="Times New Roman"/>
          <w:color w:val="000000"/>
        </w:rPr>
        <w:t>који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уз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овај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E3B40">
        <w:rPr>
          <w:rFonts w:ascii="Times New Roman" w:hAnsi="Times New Roman" w:cs="Times New Roman"/>
          <w:color w:val="000000"/>
        </w:rPr>
        <w:t>чини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његов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део</w:t>
      </w:r>
      <w:proofErr w:type="spellEnd"/>
      <w:r w:rsidRPr="001E3B40">
        <w:rPr>
          <w:rFonts w:ascii="Times New Roman" w:hAnsi="Times New Roman" w:cs="Times New Roman"/>
          <w:color w:val="000000"/>
        </w:rPr>
        <w:t>.”</w:t>
      </w:r>
    </w:p>
    <w:p w:rsidR="001452C0" w:rsidRPr="001E3B40" w:rsidRDefault="008023E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Члан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2.</w:t>
      </w:r>
    </w:p>
    <w:p w:rsidR="001452C0" w:rsidRPr="001E3B40" w:rsidRDefault="008023E4" w:rsidP="001E3B4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Овај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ступа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снагу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осмог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дана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E3B40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Србијеˮ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1E3B40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се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од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E3B40">
        <w:rPr>
          <w:rFonts w:ascii="Times New Roman" w:hAnsi="Times New Roman" w:cs="Times New Roman"/>
          <w:color w:val="000000"/>
        </w:rPr>
        <w:t>јануара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године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p w:rsidR="001452C0" w:rsidRPr="001E3B40" w:rsidRDefault="008023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Број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110-00-186/2022-09</w:t>
      </w:r>
    </w:p>
    <w:p w:rsidR="001452C0" w:rsidRPr="001E3B40" w:rsidRDefault="008023E4">
      <w:pPr>
        <w:spacing w:after="150"/>
        <w:jc w:val="right"/>
        <w:rPr>
          <w:rFonts w:ascii="Times New Roman" w:hAnsi="Times New Roman" w:cs="Times New Roman"/>
        </w:rPr>
      </w:pPr>
      <w:r w:rsidRPr="001E3B4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E3B40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, 13. </w:t>
      </w:r>
      <w:proofErr w:type="spellStart"/>
      <w:r w:rsidRPr="001E3B40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1E3B40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1E3B40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1452C0" w:rsidRPr="001E3B40" w:rsidRDefault="008023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E3B40">
        <w:rPr>
          <w:rFonts w:ascii="Times New Roman" w:hAnsi="Times New Roman" w:cs="Times New Roman"/>
          <w:color w:val="000000"/>
        </w:rPr>
        <w:t>,</w:t>
      </w:r>
    </w:p>
    <w:p w:rsidR="001452C0" w:rsidRPr="001E3B40" w:rsidRDefault="008023E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E3B40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1E3B40">
        <w:rPr>
          <w:rFonts w:ascii="Times New Roman" w:hAnsi="Times New Roman" w:cs="Times New Roman"/>
          <w:b/>
          <w:color w:val="000000"/>
        </w:rPr>
        <w:t>,</w:t>
      </w:r>
      <w:r w:rsidRPr="001E3B4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E3B40">
        <w:rPr>
          <w:rFonts w:ascii="Times New Roman" w:hAnsi="Times New Roman" w:cs="Times New Roman"/>
          <w:color w:val="000000"/>
        </w:rPr>
        <w:t>с.р</w:t>
      </w:r>
      <w:proofErr w:type="spellEnd"/>
      <w:r w:rsidRPr="001E3B40">
        <w:rPr>
          <w:rFonts w:ascii="Times New Roman" w:hAnsi="Times New Roman" w:cs="Times New Roman"/>
          <w:color w:val="000000"/>
        </w:rPr>
        <w:t>.</w:t>
      </w:r>
    </w:p>
    <w:sectPr w:rsidR="001452C0" w:rsidRPr="001E3B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C0"/>
    <w:rsid w:val="001452C0"/>
    <w:rsid w:val="001E3B40"/>
    <w:rsid w:val="008023E4"/>
    <w:rsid w:val="008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DE8C0-76A0-4E8E-917A-D32B59DC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2022-12-20T09:52:00Z</dcterms:created>
  <dcterms:modified xsi:type="dcterms:W3CDTF">2022-12-20T09:52:00Z</dcterms:modified>
</cp:coreProperties>
</file>