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382E" w14:textId="710438BD" w:rsidR="002A1609" w:rsidRDefault="0084766E" w:rsidP="00A81F89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4CB4EF49" w14:textId="77777777" w:rsidR="002A1609" w:rsidRPr="00A81F89" w:rsidRDefault="0084766E" w:rsidP="00A81F8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544CB4A9" w14:textId="77777777" w:rsidR="002A1609" w:rsidRPr="00A81F89" w:rsidRDefault="0084766E" w:rsidP="00A81F8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7531952" w14:textId="77777777" w:rsidR="00A81F89" w:rsidRDefault="00A81F89" w:rsidP="00A81F89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B9BE0" w14:textId="59FF30FC" w:rsidR="002A1609" w:rsidRPr="00A81F89" w:rsidRDefault="0084766E" w:rsidP="00A81F8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157AA1B" w14:textId="77777777" w:rsidR="002A1609" w:rsidRPr="00A81F89" w:rsidRDefault="0084766E" w:rsidP="00A81F8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Прaвилникa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коришћењу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органску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биљну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производњу</w:t>
      </w:r>
      <w:proofErr w:type="spellEnd"/>
    </w:p>
    <w:p w14:paraId="5B259D75" w14:textId="77777777" w:rsidR="002A1609" w:rsidRPr="00A81F89" w:rsidRDefault="008476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bookmarkStart w:id="0" w:name="_GoBack"/>
      <w:bookmarkEnd w:id="0"/>
    </w:p>
    <w:p w14:paraId="4D166E90" w14:textId="77777777" w:rsidR="002A1609" w:rsidRPr="00A81F89" w:rsidRDefault="0084766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. 31/18, 23/19 и 20/20), у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: „400%ˮ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процентом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>: „550%ˮ.</w:t>
      </w:r>
    </w:p>
    <w:p w14:paraId="709C7B14" w14:textId="77777777" w:rsidR="002A1609" w:rsidRPr="00A81F89" w:rsidRDefault="008476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3E2A9644" w14:textId="1BCE947C" w:rsidR="002A1609" w:rsidRDefault="0084766E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Оваj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F230C5F" w14:textId="5E9E829C" w:rsidR="00A81F89" w:rsidRDefault="00A81F89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57C4F" w14:textId="277E89D0" w:rsidR="00A81F89" w:rsidRDefault="00A81F89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9C35C" w14:textId="77777777" w:rsidR="00A81F89" w:rsidRPr="00A81F89" w:rsidRDefault="00A81F8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02D38D0B" w14:textId="77777777" w:rsidR="002A1609" w:rsidRPr="00A81F89" w:rsidRDefault="008476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110-00-00064/2021-09</w:t>
      </w:r>
    </w:p>
    <w:p w14:paraId="08D68669" w14:textId="77777777" w:rsidR="002A1609" w:rsidRPr="00A81F89" w:rsidRDefault="008476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8EF3274" w14:textId="77777777" w:rsidR="002A1609" w:rsidRPr="00A81F89" w:rsidRDefault="008476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6F6179" w14:textId="77777777" w:rsidR="002A1609" w:rsidRPr="00A81F89" w:rsidRDefault="008476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A81F8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F89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81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A1609" w:rsidRPr="00A81F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09"/>
    <w:rsid w:val="002A1609"/>
    <w:rsid w:val="0084766E"/>
    <w:rsid w:val="00A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B5F"/>
  <w15:docId w15:val="{7AB11E51-B7A8-4D9C-82C2-96DAD2B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Vodenicarevic</dc:creator>
  <cp:lastModifiedBy>Sonja Skorupan</cp:lastModifiedBy>
  <cp:revision>2</cp:revision>
  <dcterms:created xsi:type="dcterms:W3CDTF">2021-05-05T06:26:00Z</dcterms:created>
  <dcterms:modified xsi:type="dcterms:W3CDTF">2021-05-05T06:26:00Z</dcterms:modified>
</cp:coreProperties>
</file>