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5F8C" w14:textId="77777777" w:rsidR="003E2B21" w:rsidRPr="002E512C" w:rsidRDefault="00CD44B2">
      <w:pPr>
        <w:spacing w:after="150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 xml:space="preserve">Преузето са </w:t>
      </w:r>
      <w:hyperlink r:id="rId4">
        <w:r w:rsidRPr="002E512C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14:paraId="38530497" w14:textId="77777777" w:rsidR="002E512C" w:rsidRDefault="002E512C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</w:p>
    <w:p w14:paraId="38A036CE" w14:textId="1F23B7E8" w:rsidR="003E2B21" w:rsidRPr="002E512C" w:rsidRDefault="00CD44B2">
      <w:pPr>
        <w:spacing w:after="150"/>
        <w:jc w:val="center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b/>
          <w:color w:val="000000"/>
        </w:rPr>
        <w:t>5395</w:t>
      </w:r>
    </w:p>
    <w:p w14:paraId="75635878" w14:textId="77777777" w:rsidR="003E2B21" w:rsidRPr="002E512C" w:rsidRDefault="00CD44B2" w:rsidP="002E512C">
      <w:pPr>
        <w:spacing w:after="150"/>
        <w:jc w:val="center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 xml:space="preserve">На основу члана 3. став 4. Закона о подстицајима у пољопривреди и руралном развоју </w:t>
      </w:r>
      <w:proofErr w:type="gramStart"/>
      <w:r w:rsidRPr="002E512C">
        <w:rPr>
          <w:rFonts w:ascii="Times New Roman" w:hAnsi="Times New Roman" w:cs="Times New Roman"/>
          <w:color w:val="000000"/>
        </w:rPr>
        <w:t>(,,</w:t>
      </w:r>
      <w:proofErr w:type="gramEnd"/>
      <w:r w:rsidRPr="002E512C">
        <w:rPr>
          <w:rFonts w:ascii="Times New Roman" w:hAnsi="Times New Roman" w:cs="Times New Roman"/>
          <w:color w:val="000000"/>
        </w:rPr>
        <w:t>Службени гласник РС”, бр. 10/13, 142/14, 103/15 и 101/16),</w:t>
      </w:r>
    </w:p>
    <w:p w14:paraId="7F45F96A" w14:textId="77777777" w:rsidR="003E2B21" w:rsidRPr="002E512C" w:rsidRDefault="00CD44B2" w:rsidP="002E512C">
      <w:pPr>
        <w:spacing w:after="150"/>
        <w:jc w:val="center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>Министар пољопривредe, шумарства и водопривреде доноси</w:t>
      </w:r>
    </w:p>
    <w:p w14:paraId="3A62D32C" w14:textId="77777777" w:rsidR="002E512C" w:rsidRDefault="002E512C">
      <w:pPr>
        <w:spacing w:after="225"/>
        <w:jc w:val="center"/>
        <w:rPr>
          <w:rFonts w:ascii="Times New Roman" w:hAnsi="Times New Roman" w:cs="Times New Roman"/>
          <w:b/>
          <w:color w:val="000000"/>
        </w:rPr>
      </w:pPr>
    </w:p>
    <w:p w14:paraId="3A7E413B" w14:textId="63E3EF5E" w:rsidR="003E2B21" w:rsidRPr="002E512C" w:rsidRDefault="00CD44B2">
      <w:pPr>
        <w:spacing w:after="225"/>
        <w:jc w:val="center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b/>
          <w:color w:val="000000"/>
        </w:rPr>
        <w:t>ПРАВИЛНИК</w:t>
      </w:r>
    </w:p>
    <w:p w14:paraId="189959AA" w14:textId="77777777" w:rsidR="003E2B21" w:rsidRPr="002E512C" w:rsidRDefault="00CD44B2">
      <w:pPr>
        <w:spacing w:after="150"/>
        <w:jc w:val="center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b/>
          <w:color w:val="000000"/>
        </w:rPr>
        <w:t>о одређивању подручја са отежаним условима рада у пољопривреди</w:t>
      </w:r>
    </w:p>
    <w:p w14:paraId="0E80C6E8" w14:textId="77777777" w:rsidR="002E512C" w:rsidRDefault="002E512C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14:paraId="4E119172" w14:textId="7C4C19A5" w:rsidR="003E2B21" w:rsidRPr="002E512C" w:rsidRDefault="00CD44B2">
      <w:pPr>
        <w:spacing w:after="120"/>
        <w:jc w:val="center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>Члан 1.</w:t>
      </w:r>
    </w:p>
    <w:p w14:paraId="13058F38" w14:textId="77777777" w:rsidR="003E2B21" w:rsidRPr="002E512C" w:rsidRDefault="00CD44B2" w:rsidP="002E512C">
      <w:pPr>
        <w:spacing w:after="150"/>
        <w:jc w:val="both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>Овим правилником одређују се подручја са отежаним условима рада у пољопривреди, за период од три године.</w:t>
      </w:r>
    </w:p>
    <w:p w14:paraId="575411C9" w14:textId="77777777" w:rsidR="003E2B21" w:rsidRPr="002E512C" w:rsidRDefault="00CD44B2">
      <w:pPr>
        <w:spacing w:after="120"/>
        <w:jc w:val="center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>Члан 2.</w:t>
      </w:r>
    </w:p>
    <w:p w14:paraId="4F3B3FEF" w14:textId="77777777" w:rsidR="003E2B21" w:rsidRPr="002E512C" w:rsidRDefault="00CD44B2" w:rsidP="002E512C">
      <w:pPr>
        <w:spacing w:after="150"/>
        <w:jc w:val="both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>Статус подручја са отежаним условима рада у пољопривреди, у складу са овим правилником, има насељено место на територији општине, односно града или цела територија општине, односно сва насељена места на територији општине која испуњавају бар један од следећих критеријума, и то:</w:t>
      </w:r>
    </w:p>
    <w:p w14:paraId="2F108D97" w14:textId="77777777" w:rsidR="003E2B21" w:rsidRPr="002E512C" w:rsidRDefault="00CD44B2" w:rsidP="002E512C">
      <w:pPr>
        <w:spacing w:after="150"/>
        <w:jc w:val="both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>1) налазе се у планинским подручјима на просечној надморској висини од 500 m и преко 500 m, према подацима Републичког геодетског завода;</w:t>
      </w:r>
    </w:p>
    <w:p w14:paraId="2914A490" w14:textId="77777777" w:rsidR="003E2B21" w:rsidRPr="002E512C" w:rsidRDefault="00CD44B2" w:rsidP="002E512C">
      <w:pPr>
        <w:spacing w:after="150"/>
        <w:jc w:val="both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 xml:space="preserve">2) налазе се у границама подручја националног парка одређеним Законом о националним парковима </w:t>
      </w:r>
      <w:proofErr w:type="gramStart"/>
      <w:r w:rsidRPr="002E512C">
        <w:rPr>
          <w:rFonts w:ascii="Times New Roman" w:hAnsi="Times New Roman" w:cs="Times New Roman"/>
          <w:color w:val="000000"/>
        </w:rPr>
        <w:t>(,,</w:t>
      </w:r>
      <w:proofErr w:type="gramEnd"/>
      <w:r w:rsidRPr="002E512C">
        <w:rPr>
          <w:rFonts w:ascii="Times New Roman" w:hAnsi="Times New Roman" w:cs="Times New Roman"/>
          <w:color w:val="000000"/>
        </w:rPr>
        <w:t>Службени гласник РСˮ, бр. 84/15 и 95/18 – др. закон);</w:t>
      </w:r>
    </w:p>
    <w:p w14:paraId="17F9DF76" w14:textId="77777777" w:rsidR="003E2B21" w:rsidRPr="002E512C" w:rsidRDefault="00CD44B2" w:rsidP="002E512C">
      <w:pPr>
        <w:spacing w:after="150"/>
        <w:jc w:val="both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 xml:space="preserve">3) налазе се у девастираним подручјима у складу са Уредбом о утврђивању јединствене листе развијености региона и јединица локалне самоуправе за 2014. годину </w:t>
      </w:r>
      <w:proofErr w:type="gramStart"/>
      <w:r w:rsidRPr="002E512C">
        <w:rPr>
          <w:rFonts w:ascii="Times New Roman" w:hAnsi="Times New Roman" w:cs="Times New Roman"/>
          <w:color w:val="000000"/>
        </w:rPr>
        <w:t>(,,</w:t>
      </w:r>
      <w:proofErr w:type="gramEnd"/>
      <w:r w:rsidRPr="002E512C">
        <w:rPr>
          <w:rFonts w:ascii="Times New Roman" w:hAnsi="Times New Roman" w:cs="Times New Roman"/>
          <w:color w:val="000000"/>
        </w:rPr>
        <w:t>Службени гласник РСˮ, број 104/14).</w:t>
      </w:r>
    </w:p>
    <w:p w14:paraId="67FE7FB7" w14:textId="77777777" w:rsidR="003E2B21" w:rsidRPr="002E512C" w:rsidRDefault="00CD44B2">
      <w:pPr>
        <w:spacing w:after="120"/>
        <w:jc w:val="center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>Члан 3.</w:t>
      </w:r>
    </w:p>
    <w:p w14:paraId="2976851F" w14:textId="77777777" w:rsidR="003E2B21" w:rsidRPr="002E512C" w:rsidRDefault="00CD44B2">
      <w:pPr>
        <w:spacing w:after="150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>Подручја са отежаним условима рада у пољопривреди која испуњавају критеријум из члана 2. тачка 1) овог правилника дата су у Прилогу 1 – Списак насеља у планинским подручјима, који је одштампан уз овај правилник и чини његов саставни део.</w:t>
      </w:r>
    </w:p>
    <w:p w14:paraId="42DDB07B" w14:textId="77777777" w:rsidR="003E2B21" w:rsidRPr="002E512C" w:rsidRDefault="00CD44B2">
      <w:pPr>
        <w:spacing w:after="150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>Подручја са отежаним условима рада у пољопривреди која испуњавају један од критеријума из члана 2. тач. 2) и 3) овог правилника дата су у Прилогу 2 – Остала подручја са отежаним условима рада у пољопривреди, који је одштампан уз овај правилник и чини његов саставни део.</w:t>
      </w:r>
    </w:p>
    <w:p w14:paraId="4DC83DB1" w14:textId="77777777" w:rsidR="003E2B21" w:rsidRPr="002E512C" w:rsidRDefault="00CD44B2">
      <w:pPr>
        <w:spacing w:after="120"/>
        <w:jc w:val="center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>Члан 4.</w:t>
      </w:r>
    </w:p>
    <w:p w14:paraId="15F3956E" w14:textId="77777777" w:rsidR="003E2B21" w:rsidRPr="002E512C" w:rsidRDefault="00CD44B2">
      <w:pPr>
        <w:spacing w:after="150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 xml:space="preserve">Даном почетка примене овог правилника престаје да важи Правилник о одређивању подручја са отежаним условима рада у пољопривреди </w:t>
      </w:r>
      <w:proofErr w:type="gramStart"/>
      <w:r w:rsidRPr="002E512C">
        <w:rPr>
          <w:rFonts w:ascii="Times New Roman" w:hAnsi="Times New Roman" w:cs="Times New Roman"/>
          <w:color w:val="000000"/>
        </w:rPr>
        <w:t>(,,</w:t>
      </w:r>
      <w:proofErr w:type="gramEnd"/>
      <w:r w:rsidRPr="002E512C">
        <w:rPr>
          <w:rFonts w:ascii="Times New Roman" w:hAnsi="Times New Roman" w:cs="Times New Roman"/>
          <w:color w:val="000000"/>
        </w:rPr>
        <w:t>Службени гласник РСˮ, број 102/18).</w:t>
      </w:r>
    </w:p>
    <w:p w14:paraId="3541E1D3" w14:textId="77777777" w:rsidR="002E512C" w:rsidRDefault="002E512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3CB8668B" w14:textId="7D5B5E69" w:rsidR="003E2B21" w:rsidRPr="002E512C" w:rsidRDefault="00CD44B2">
      <w:pPr>
        <w:spacing w:after="120"/>
        <w:jc w:val="center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lastRenderedPageBreak/>
        <w:t>Члан 5.</w:t>
      </w:r>
    </w:p>
    <w:p w14:paraId="0942A436" w14:textId="77777777" w:rsidR="003E2B21" w:rsidRPr="002E512C" w:rsidRDefault="00CD44B2">
      <w:pPr>
        <w:spacing w:after="150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 xml:space="preserve">Овај правилник ступа на снагу наредног дана од дана објављивања </w:t>
      </w:r>
      <w:proofErr w:type="gramStart"/>
      <w:r w:rsidRPr="002E512C">
        <w:rPr>
          <w:rFonts w:ascii="Times New Roman" w:hAnsi="Times New Roman" w:cs="Times New Roman"/>
          <w:color w:val="000000"/>
        </w:rPr>
        <w:t>у ,,Службеном</w:t>
      </w:r>
      <w:proofErr w:type="gramEnd"/>
      <w:r w:rsidRPr="002E512C">
        <w:rPr>
          <w:rFonts w:ascii="Times New Roman" w:hAnsi="Times New Roman" w:cs="Times New Roman"/>
          <w:color w:val="000000"/>
        </w:rPr>
        <w:t xml:space="preserve"> гласнику Републике Србијеˮ, а примењује се од 1. јануара 2022. године.</w:t>
      </w:r>
    </w:p>
    <w:p w14:paraId="5CA26A8E" w14:textId="77777777" w:rsidR="003E2B21" w:rsidRPr="002E512C" w:rsidRDefault="00CD44B2">
      <w:pPr>
        <w:spacing w:after="150"/>
        <w:jc w:val="right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>Број 110-00-171/2021-09</w:t>
      </w:r>
    </w:p>
    <w:p w14:paraId="5DDEB99A" w14:textId="77777777" w:rsidR="003E2B21" w:rsidRPr="002E512C" w:rsidRDefault="00CD44B2">
      <w:pPr>
        <w:spacing w:after="150"/>
        <w:jc w:val="right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>У Београду, 1. децембра 2021. године</w:t>
      </w:r>
    </w:p>
    <w:p w14:paraId="448337FD" w14:textId="77777777" w:rsidR="003E2B21" w:rsidRPr="002E512C" w:rsidRDefault="00CD44B2">
      <w:pPr>
        <w:spacing w:after="150"/>
        <w:jc w:val="right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>Министар,</w:t>
      </w:r>
    </w:p>
    <w:p w14:paraId="7907C617" w14:textId="629FF4D1" w:rsidR="002E512C" w:rsidRDefault="00CD44B2">
      <w:pPr>
        <w:spacing w:after="150"/>
        <w:jc w:val="right"/>
        <w:rPr>
          <w:rFonts w:ascii="Times New Roman" w:hAnsi="Times New Roman" w:cs="Times New Roman"/>
          <w:color w:val="000000"/>
        </w:rPr>
      </w:pPr>
      <w:r w:rsidRPr="002E512C">
        <w:rPr>
          <w:rFonts w:ascii="Times New Roman" w:hAnsi="Times New Roman" w:cs="Times New Roman"/>
          <w:b/>
          <w:color w:val="000000"/>
        </w:rPr>
        <w:t>Бранислав Недимовић,</w:t>
      </w:r>
      <w:r w:rsidRPr="002E512C">
        <w:rPr>
          <w:rFonts w:ascii="Times New Roman" w:hAnsi="Times New Roman" w:cs="Times New Roman"/>
          <w:color w:val="000000"/>
        </w:rPr>
        <w:t xml:space="preserve"> с.р.</w:t>
      </w:r>
    </w:p>
    <w:p w14:paraId="2D7FE93E" w14:textId="77777777" w:rsidR="002E512C" w:rsidRDefault="002E512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3A4750C0" w14:textId="77777777" w:rsidR="003E2B21" w:rsidRPr="002E512C" w:rsidRDefault="00CD44B2">
      <w:pPr>
        <w:spacing w:after="150"/>
        <w:jc w:val="right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lastRenderedPageBreak/>
        <w:t>Прилог 1.</w:t>
      </w:r>
    </w:p>
    <w:p w14:paraId="5CF19AE8" w14:textId="77777777" w:rsidR="003E2B21" w:rsidRPr="002E512C" w:rsidRDefault="00CD44B2">
      <w:pPr>
        <w:spacing w:after="120"/>
        <w:jc w:val="center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>СПИСАК НАСЕЉА У ПЛАНИНСКИМ ПОДРУЧЈИМА</w:t>
      </w:r>
    </w:p>
    <w:p w14:paraId="3BD0A939" w14:textId="77777777" w:rsidR="003E2B21" w:rsidRPr="002E512C" w:rsidRDefault="00CD44B2">
      <w:pPr>
        <w:spacing w:after="150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529"/>
        <w:gridCol w:w="3537"/>
        <w:gridCol w:w="2826"/>
      </w:tblGrid>
      <w:tr w:rsidR="003E2B21" w:rsidRPr="002E512C" w14:paraId="077045A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8BB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Редни</w:t>
            </w:r>
            <w:r w:rsidRPr="002E512C">
              <w:rPr>
                <w:rFonts w:ascii="Times New Roman" w:hAnsi="Times New Roman" w:cs="Times New Roman"/>
              </w:rPr>
              <w:br/>
            </w:r>
            <w:r w:rsidRPr="002E512C">
              <w:rPr>
                <w:rFonts w:ascii="Times New Roman" w:hAnsi="Times New Roman" w:cs="Times New Roman"/>
                <w:color w:val="000000"/>
              </w:rPr>
              <w:t>број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229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ОПШТИНА/ГРАД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2382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НАСЕЉЕ</w:t>
            </w:r>
          </w:p>
        </w:tc>
      </w:tr>
      <w:tr w:rsidR="003E2B21" w:rsidRPr="002E512C" w14:paraId="6A328FC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BB3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CCD6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Александровац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065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Бзенице</w:t>
            </w:r>
          </w:p>
        </w:tc>
      </w:tr>
      <w:tr w:rsidR="003E2B21" w:rsidRPr="002E512C" w14:paraId="5BFCB5E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1B8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EBBD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9F1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Ботурићи</w:t>
            </w:r>
          </w:p>
        </w:tc>
      </w:tr>
      <w:tr w:rsidR="003E2B21" w:rsidRPr="002E512C" w14:paraId="2B2B8A5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C617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43C0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F56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Братићи</w:t>
            </w:r>
          </w:p>
        </w:tc>
      </w:tr>
      <w:tr w:rsidR="003E2B21" w:rsidRPr="002E512C" w14:paraId="47EA9AC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7304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4EE1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F96D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Велика Врбница</w:t>
            </w:r>
          </w:p>
        </w:tc>
      </w:tr>
      <w:tr w:rsidR="003E2B21" w:rsidRPr="002E512C" w14:paraId="1F182DC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1D5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5360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688B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Веља Глава</w:t>
            </w:r>
          </w:p>
        </w:tc>
      </w:tr>
      <w:tr w:rsidR="003E2B21" w:rsidRPr="002E512C" w14:paraId="37C9640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0D5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A8D4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A9C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Вранштица</w:t>
            </w:r>
          </w:p>
        </w:tc>
      </w:tr>
      <w:tr w:rsidR="003E2B21" w:rsidRPr="002E512C" w14:paraId="719601E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FF2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9156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6751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Горњи Вратари</w:t>
            </w:r>
          </w:p>
        </w:tc>
      </w:tr>
      <w:tr w:rsidR="003E2B21" w:rsidRPr="002E512C" w14:paraId="27FCF45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447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F61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9375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Грчак</w:t>
            </w:r>
          </w:p>
        </w:tc>
      </w:tr>
      <w:tr w:rsidR="003E2B21" w:rsidRPr="002E512C" w14:paraId="49FB6F8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5E75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8267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81F0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Доњи Вратари</w:t>
            </w:r>
          </w:p>
        </w:tc>
      </w:tr>
      <w:tr w:rsidR="003E2B21" w:rsidRPr="002E512C" w14:paraId="5D5AF71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1ED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68E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4D84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Јелакци</w:t>
            </w:r>
          </w:p>
        </w:tc>
      </w:tr>
      <w:tr w:rsidR="003E2B21" w:rsidRPr="002E512C" w14:paraId="34A4ADD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5DD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2436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010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Козница</w:t>
            </w:r>
          </w:p>
        </w:tc>
      </w:tr>
      <w:tr w:rsidR="003E2B21" w:rsidRPr="002E512C" w14:paraId="0D0D40A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D568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CB7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345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Латковац</w:t>
            </w:r>
          </w:p>
        </w:tc>
      </w:tr>
      <w:tr w:rsidR="003E2B21" w:rsidRPr="002E512C" w14:paraId="15B450C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5E6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351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111C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Лесеновци</w:t>
            </w:r>
          </w:p>
        </w:tc>
      </w:tr>
      <w:tr w:rsidR="003E2B21" w:rsidRPr="002E512C" w14:paraId="7324C9B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C50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8B5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95D1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Лесковица</w:t>
            </w:r>
          </w:p>
        </w:tc>
      </w:tr>
      <w:tr w:rsidR="003E2B21" w:rsidRPr="002E512C" w14:paraId="57F8F7D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C531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B93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F19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Плеш</w:t>
            </w:r>
          </w:p>
        </w:tc>
      </w:tr>
      <w:tr w:rsidR="003E2B21" w:rsidRPr="002E512C" w14:paraId="344A1A9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86D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5B5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265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Плоча</w:t>
            </w:r>
          </w:p>
        </w:tc>
      </w:tr>
      <w:tr w:rsidR="003E2B21" w:rsidRPr="002E512C" w14:paraId="505421F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BB84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93A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7A79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Пуховац</w:t>
            </w:r>
          </w:p>
        </w:tc>
      </w:tr>
      <w:tr w:rsidR="003E2B21" w:rsidRPr="002E512C" w14:paraId="6E22FC5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906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E5E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B25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Ржаница</w:t>
            </w:r>
          </w:p>
        </w:tc>
      </w:tr>
      <w:tr w:rsidR="003E2B21" w:rsidRPr="002E512C" w14:paraId="0C9B336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6FF5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EFBA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84AD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Рогавчина</w:t>
            </w:r>
          </w:p>
        </w:tc>
      </w:tr>
      <w:tr w:rsidR="003E2B21" w:rsidRPr="002E512C" w14:paraId="475ABAF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EE8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BB4E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6E6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Рокци</w:t>
            </w:r>
          </w:p>
        </w:tc>
      </w:tr>
      <w:tr w:rsidR="003E2B21" w:rsidRPr="002E512C" w14:paraId="7A7D4B1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2D6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B6D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4E1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Старци</w:t>
            </w:r>
          </w:p>
        </w:tc>
      </w:tr>
      <w:tr w:rsidR="003E2B21" w:rsidRPr="002E512C" w14:paraId="6AFA0D4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5CD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9D5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3C9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Стрменица</w:t>
            </w:r>
          </w:p>
        </w:tc>
      </w:tr>
      <w:tr w:rsidR="003E2B21" w:rsidRPr="002E512C" w14:paraId="4FD93CF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C4A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B13F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Алексинац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8C6A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Вукања</w:t>
            </w:r>
          </w:p>
        </w:tc>
      </w:tr>
      <w:tr w:rsidR="003E2B21" w:rsidRPr="002E512C" w14:paraId="6FA6BE7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5DE1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7432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7D4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Голешница</w:t>
            </w:r>
          </w:p>
        </w:tc>
      </w:tr>
      <w:tr w:rsidR="003E2B21" w:rsidRPr="002E512C" w14:paraId="5E170F7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4E66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869F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613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Липовац</w:t>
            </w:r>
          </w:p>
        </w:tc>
      </w:tr>
      <w:tr w:rsidR="003E2B21" w:rsidRPr="002E512C" w14:paraId="05429F0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9D6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2264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3474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Породин</w:t>
            </w:r>
          </w:p>
        </w:tc>
      </w:tr>
      <w:tr w:rsidR="003E2B21" w:rsidRPr="002E512C" w14:paraId="0654C97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B8B6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01A0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2708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Преконози</w:t>
            </w:r>
          </w:p>
        </w:tc>
      </w:tr>
      <w:tr w:rsidR="003E2B21" w:rsidRPr="002E512C" w14:paraId="495FD67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261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59C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045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Рсовац</w:t>
            </w:r>
          </w:p>
        </w:tc>
      </w:tr>
      <w:tr w:rsidR="003E2B21" w:rsidRPr="002E512C" w14:paraId="2DEA8E5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298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9CB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93BD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Црна Бара</w:t>
            </w:r>
          </w:p>
        </w:tc>
      </w:tr>
      <w:tr w:rsidR="003E2B21" w:rsidRPr="002E512C" w14:paraId="6AC85DC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264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C79D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Ариље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A194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Бјелуша</w:t>
            </w:r>
          </w:p>
        </w:tc>
      </w:tr>
      <w:tr w:rsidR="003E2B21" w:rsidRPr="002E512C" w14:paraId="03A881B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39D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5AB3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6A9A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Бреково</w:t>
            </w:r>
          </w:p>
        </w:tc>
      </w:tr>
      <w:tr w:rsidR="003E2B21" w:rsidRPr="002E512C" w14:paraId="50CBA4F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4BC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5846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5A8D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Висока</w:t>
            </w:r>
          </w:p>
        </w:tc>
      </w:tr>
      <w:tr w:rsidR="003E2B21" w:rsidRPr="002E512C" w14:paraId="3C4D70C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35AB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AE1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8F57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Вране</w:t>
            </w:r>
          </w:p>
        </w:tc>
      </w:tr>
      <w:tr w:rsidR="003E2B21" w:rsidRPr="002E512C" w14:paraId="77F17F9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B81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38F6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100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Гривска</w:t>
            </w:r>
          </w:p>
        </w:tc>
      </w:tr>
      <w:tr w:rsidR="003E2B21" w:rsidRPr="002E512C" w14:paraId="53F7730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8CE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493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B931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Добраче</w:t>
            </w:r>
          </w:p>
        </w:tc>
      </w:tr>
      <w:tr w:rsidR="003E2B21" w:rsidRPr="002E512C" w14:paraId="667F692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40BC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4113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5D2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Крушчица</w:t>
            </w:r>
          </w:p>
        </w:tc>
      </w:tr>
      <w:tr w:rsidR="003E2B21" w:rsidRPr="002E512C" w14:paraId="5EBFA14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1A2C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EB38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A89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Латвица</w:t>
            </w:r>
          </w:p>
        </w:tc>
      </w:tr>
      <w:tr w:rsidR="003E2B21" w:rsidRPr="002E512C" w14:paraId="44757F0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C452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5501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D7B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Миросаљци</w:t>
            </w:r>
          </w:p>
        </w:tc>
      </w:tr>
      <w:tr w:rsidR="003E2B21" w:rsidRPr="002E512C" w14:paraId="747D896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76D7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019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EE2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Радобуђа</w:t>
            </w:r>
          </w:p>
        </w:tc>
      </w:tr>
      <w:tr w:rsidR="003E2B21" w:rsidRPr="002E512C" w14:paraId="3F4E0B9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D5AB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CC7D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A41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Радошево</w:t>
            </w:r>
          </w:p>
        </w:tc>
      </w:tr>
      <w:tr w:rsidR="003E2B21" w:rsidRPr="002E512C" w14:paraId="5DF2748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FED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A0C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CED2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Северово</w:t>
            </w:r>
          </w:p>
        </w:tc>
      </w:tr>
      <w:tr w:rsidR="003E2B21" w:rsidRPr="002E512C" w14:paraId="36BB51B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DB2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DF5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FA28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Ступчевићи</w:t>
            </w:r>
          </w:p>
        </w:tc>
      </w:tr>
      <w:tr w:rsidR="003E2B21" w:rsidRPr="002E512C" w14:paraId="2903EAE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A9B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08C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BB17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Трешњевица</w:t>
            </w:r>
          </w:p>
        </w:tc>
      </w:tr>
      <w:tr w:rsidR="003E2B21" w:rsidRPr="002E512C" w14:paraId="0AF8504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7CD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5C7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Бабушница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E4D4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Александровац</w:t>
            </w:r>
          </w:p>
        </w:tc>
      </w:tr>
      <w:tr w:rsidR="003E2B21" w:rsidRPr="002E512C" w14:paraId="318905A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D5ED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BE87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139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Бабушница</w:t>
            </w:r>
          </w:p>
        </w:tc>
      </w:tr>
      <w:tr w:rsidR="003E2B21" w:rsidRPr="002E512C" w14:paraId="030F40D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9CF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C5F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BDB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Бердуј</w:t>
            </w:r>
          </w:p>
        </w:tc>
      </w:tr>
      <w:tr w:rsidR="003E2B21" w:rsidRPr="002E512C" w14:paraId="4CDE00C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643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B15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6C4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Берин Извор</w:t>
            </w:r>
          </w:p>
        </w:tc>
      </w:tr>
      <w:tr w:rsidR="003E2B21" w:rsidRPr="002E512C" w14:paraId="7B92B72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071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F01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9E0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Богдановац</w:t>
            </w:r>
          </w:p>
        </w:tc>
      </w:tr>
      <w:tr w:rsidR="003E2B21" w:rsidRPr="002E512C" w14:paraId="6FEC5CC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904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1937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2F42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Братишевац</w:t>
            </w:r>
          </w:p>
        </w:tc>
      </w:tr>
      <w:tr w:rsidR="003E2B21" w:rsidRPr="002E512C" w14:paraId="5244373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0CA8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6CE1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D77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Брестов Дол</w:t>
            </w:r>
          </w:p>
        </w:tc>
      </w:tr>
      <w:tr w:rsidR="003E2B21" w:rsidRPr="002E512C" w14:paraId="3DE1A6D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689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060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2D3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Вава</w:t>
            </w:r>
          </w:p>
        </w:tc>
      </w:tr>
      <w:tr w:rsidR="003E2B21" w:rsidRPr="002E512C" w14:paraId="4355124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A74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A95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7A4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Валниш</w:t>
            </w:r>
          </w:p>
        </w:tc>
      </w:tr>
      <w:tr w:rsidR="003E2B21" w:rsidRPr="002E512C" w14:paraId="32BDC86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AFE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953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C70B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Велико Боњинце</w:t>
            </w:r>
          </w:p>
        </w:tc>
      </w:tr>
      <w:tr w:rsidR="003E2B21" w:rsidRPr="002E512C" w14:paraId="50AB5C4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E8E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A52A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293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Војници</w:t>
            </w:r>
          </w:p>
        </w:tc>
      </w:tr>
      <w:tr w:rsidR="003E2B21" w:rsidRPr="002E512C" w14:paraId="340A2F4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10C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F47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C26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Врело</w:t>
            </w:r>
          </w:p>
        </w:tc>
      </w:tr>
      <w:tr w:rsidR="003E2B21" w:rsidRPr="002E512C" w14:paraId="34DAE70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5C72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5509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1D0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Вучи Дел</w:t>
            </w:r>
          </w:p>
        </w:tc>
      </w:tr>
      <w:tr w:rsidR="003E2B21" w:rsidRPr="002E512C" w14:paraId="4C713A1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DDA1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3DF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9482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Горње Крњино</w:t>
            </w:r>
          </w:p>
        </w:tc>
      </w:tr>
      <w:tr w:rsidR="003E2B21" w:rsidRPr="002E512C" w14:paraId="087ACAE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F246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37F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97CF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Горњи Стрижевац</w:t>
            </w:r>
          </w:p>
        </w:tc>
      </w:tr>
      <w:tr w:rsidR="003E2B21" w:rsidRPr="002E512C" w14:paraId="03E4FB1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686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328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233A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Горчинце</w:t>
            </w:r>
          </w:p>
        </w:tc>
      </w:tr>
      <w:tr w:rsidR="003E2B21" w:rsidRPr="002E512C" w14:paraId="0FA7B0B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287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58F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76B9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Грнчар</w:t>
            </w:r>
          </w:p>
        </w:tc>
      </w:tr>
      <w:tr w:rsidR="003E2B21" w:rsidRPr="002E512C" w14:paraId="0BBBE26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21D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69E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2C7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Дол</w:t>
            </w:r>
          </w:p>
        </w:tc>
      </w:tr>
      <w:tr w:rsidR="003E2B21" w:rsidRPr="002E512C" w14:paraId="342888A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A252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0DD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FB2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Доње Крњино</w:t>
            </w:r>
          </w:p>
        </w:tc>
      </w:tr>
      <w:tr w:rsidR="003E2B21" w:rsidRPr="002E512C" w14:paraId="4D2ED4D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F248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9B2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3E9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Доњи Стрижевац</w:t>
            </w:r>
          </w:p>
        </w:tc>
      </w:tr>
      <w:tr w:rsidR="003E2B21" w:rsidRPr="002E512C" w14:paraId="622D02F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6FD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01A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C72C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Драгинац</w:t>
            </w:r>
          </w:p>
        </w:tc>
      </w:tr>
      <w:tr w:rsidR="003E2B21" w:rsidRPr="002E512C" w14:paraId="60831B9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82F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887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48B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Дучевац</w:t>
            </w:r>
          </w:p>
        </w:tc>
      </w:tr>
      <w:tr w:rsidR="003E2B21" w:rsidRPr="002E512C" w14:paraId="12215CA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6618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81A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25C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Завидинце</w:t>
            </w:r>
          </w:p>
        </w:tc>
      </w:tr>
      <w:tr w:rsidR="003E2B21" w:rsidRPr="002E512C" w14:paraId="5A0BCBE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B7E3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66C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DDB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Звонце</w:t>
            </w:r>
          </w:p>
        </w:tc>
      </w:tr>
      <w:tr w:rsidR="003E2B21" w:rsidRPr="002E512C" w14:paraId="2C5BF8C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B03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4BF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3B7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Извор</w:t>
            </w:r>
          </w:p>
        </w:tc>
      </w:tr>
      <w:tr w:rsidR="003E2B21" w:rsidRPr="002E512C" w14:paraId="65D5E31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36F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341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9F41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Јасенов Дел</w:t>
            </w:r>
          </w:p>
        </w:tc>
      </w:tr>
      <w:tr w:rsidR="003E2B21" w:rsidRPr="002E512C" w14:paraId="1EEE4BF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5767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EAB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D291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Калуђерово</w:t>
            </w:r>
          </w:p>
        </w:tc>
      </w:tr>
      <w:tr w:rsidR="003E2B21" w:rsidRPr="002E512C" w14:paraId="6421ED5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44EA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AC21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519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Камбелевац</w:t>
            </w:r>
          </w:p>
        </w:tc>
      </w:tr>
      <w:tr w:rsidR="003E2B21" w:rsidRPr="002E512C" w14:paraId="03E9321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A65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ED7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11A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Кијевац</w:t>
            </w:r>
          </w:p>
        </w:tc>
      </w:tr>
      <w:tr w:rsidR="003E2B21" w:rsidRPr="002E512C" w14:paraId="656AAC6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272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7CD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AD8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Лесковица</w:t>
            </w:r>
          </w:p>
        </w:tc>
      </w:tr>
      <w:tr w:rsidR="003E2B21" w:rsidRPr="002E512C" w14:paraId="6D961CC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48CB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6084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8DC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Линово</w:t>
            </w:r>
          </w:p>
        </w:tc>
      </w:tr>
      <w:tr w:rsidR="003E2B21" w:rsidRPr="002E512C" w14:paraId="36D8BCE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BBB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7B8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7371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Љуберађа</w:t>
            </w:r>
          </w:p>
        </w:tc>
      </w:tr>
      <w:tr w:rsidR="003E2B21" w:rsidRPr="002E512C" w14:paraId="36CB895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2C99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BCA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659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Масуровац</w:t>
            </w:r>
          </w:p>
        </w:tc>
      </w:tr>
      <w:tr w:rsidR="003E2B21" w:rsidRPr="002E512C" w14:paraId="6143AC1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1210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BFF0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2827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Нашушковица</w:t>
            </w:r>
          </w:p>
        </w:tc>
      </w:tr>
      <w:tr w:rsidR="003E2B21" w:rsidRPr="002E512C" w14:paraId="2361E5F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D52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2230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5D3F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Остатовица</w:t>
            </w:r>
          </w:p>
        </w:tc>
      </w:tr>
      <w:tr w:rsidR="003E2B21" w:rsidRPr="002E512C" w14:paraId="7350D37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07E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5275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42A2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Пресека</w:t>
            </w:r>
          </w:p>
        </w:tc>
      </w:tr>
      <w:tr w:rsidR="003E2B21" w:rsidRPr="002E512C" w14:paraId="296AD21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D14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5B39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6F2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Проваљеник</w:t>
            </w:r>
          </w:p>
        </w:tc>
      </w:tr>
      <w:tr w:rsidR="003E2B21" w:rsidRPr="002E512C" w14:paraId="732F2C4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A94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6113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EA2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Радињинце</w:t>
            </w:r>
          </w:p>
        </w:tc>
      </w:tr>
      <w:tr w:rsidR="003E2B21" w:rsidRPr="002E512C" w14:paraId="377583A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3A4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FEA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6FD7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Радосињ</w:t>
            </w:r>
          </w:p>
        </w:tc>
      </w:tr>
      <w:tr w:rsidR="003E2B21" w:rsidRPr="002E512C" w14:paraId="56D6332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8B9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9565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287F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Радошевац</w:t>
            </w:r>
          </w:p>
        </w:tc>
      </w:tr>
      <w:tr w:rsidR="003E2B21" w:rsidRPr="002E512C" w14:paraId="59862B8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5D3C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B88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55B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Ракита</w:t>
            </w:r>
          </w:p>
        </w:tc>
      </w:tr>
      <w:tr w:rsidR="003E2B21" w:rsidRPr="002E512C" w14:paraId="01A703C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1BFA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3288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7F88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Раков Дол</w:t>
            </w:r>
          </w:p>
        </w:tc>
      </w:tr>
      <w:tr w:rsidR="003E2B21" w:rsidRPr="002E512C" w14:paraId="55F83B7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8B8D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8F2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53D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Раљин</w:t>
            </w:r>
          </w:p>
        </w:tc>
      </w:tr>
      <w:tr w:rsidR="003E2B21" w:rsidRPr="002E512C" w14:paraId="6CA6A53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D26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C54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B479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Ресник</w:t>
            </w:r>
          </w:p>
        </w:tc>
      </w:tr>
      <w:tr w:rsidR="003E2B21" w:rsidRPr="002E512C" w14:paraId="6AB4E06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D8A7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5124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BFA7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</w:tr>
      <w:tr w:rsidR="003E2B21" w:rsidRPr="002E512C" w14:paraId="280E09C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0BCB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452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E52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Стрелац</w:t>
            </w:r>
          </w:p>
        </w:tc>
      </w:tr>
      <w:tr w:rsidR="003E2B21" w:rsidRPr="002E512C" w14:paraId="714EEF9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91B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707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6881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Студена</w:t>
            </w:r>
          </w:p>
        </w:tc>
      </w:tr>
      <w:tr w:rsidR="003E2B21" w:rsidRPr="002E512C" w14:paraId="6F16B4E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A07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291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87C5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Сурачево</w:t>
            </w:r>
          </w:p>
        </w:tc>
      </w:tr>
      <w:tr w:rsidR="003E2B21" w:rsidRPr="002E512C" w14:paraId="193A077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7BF1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AAA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92A5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Црвена Јабука</w:t>
            </w:r>
          </w:p>
        </w:tc>
      </w:tr>
      <w:tr w:rsidR="003E2B21" w:rsidRPr="002E512C" w14:paraId="59CD3B2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D8BD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9A91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9B5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Штрбовац</w:t>
            </w:r>
          </w:p>
        </w:tc>
      </w:tr>
      <w:tr w:rsidR="003E2B21" w:rsidRPr="002E512C" w14:paraId="1CAF71F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3CC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B129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Бајина Башта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53C8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Бесеровина</w:t>
            </w:r>
          </w:p>
        </w:tc>
      </w:tr>
      <w:tr w:rsidR="003E2B21" w:rsidRPr="002E512C" w14:paraId="3AC8BB1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4CF2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CCA2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383E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Гвоздац</w:t>
            </w:r>
          </w:p>
        </w:tc>
      </w:tr>
      <w:tr w:rsidR="003E2B21" w:rsidRPr="002E512C" w14:paraId="11E75DC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E50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AB9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3A7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Добротин</w:t>
            </w:r>
          </w:p>
        </w:tc>
      </w:tr>
      <w:tr w:rsidR="003E2B21" w:rsidRPr="002E512C" w14:paraId="3465334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5336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27C7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CDC8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Драксин</w:t>
            </w:r>
          </w:p>
        </w:tc>
      </w:tr>
      <w:tr w:rsidR="003E2B21" w:rsidRPr="002E512C" w14:paraId="343B248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E38B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378B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BA87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Дуб</w:t>
            </w:r>
          </w:p>
        </w:tc>
      </w:tr>
      <w:tr w:rsidR="003E2B21" w:rsidRPr="002E512C" w14:paraId="5319209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5A2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EE6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497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Заглавак</w:t>
            </w:r>
          </w:p>
        </w:tc>
      </w:tr>
      <w:tr w:rsidR="003E2B21" w:rsidRPr="002E512C" w14:paraId="357D64B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35ED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A94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1F0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Заовине</w:t>
            </w:r>
          </w:p>
        </w:tc>
      </w:tr>
      <w:tr w:rsidR="003E2B21" w:rsidRPr="002E512C" w14:paraId="6500DDC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E9D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E2D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E80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Зарожје</w:t>
            </w:r>
          </w:p>
        </w:tc>
      </w:tr>
      <w:tr w:rsidR="003E2B21" w:rsidRPr="002E512C" w14:paraId="7BA4FEE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957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681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6FB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Зауглине</w:t>
            </w:r>
          </w:p>
        </w:tc>
      </w:tr>
      <w:tr w:rsidR="003E2B21" w:rsidRPr="002E512C" w14:paraId="600F125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332D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23C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AC2C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Злодол</w:t>
            </w:r>
          </w:p>
        </w:tc>
      </w:tr>
      <w:tr w:rsidR="003E2B21" w:rsidRPr="002E512C" w14:paraId="546C050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FDA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1646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6D4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Јагоштица</w:t>
            </w:r>
          </w:p>
        </w:tc>
      </w:tr>
      <w:tr w:rsidR="003E2B21" w:rsidRPr="002E512C" w14:paraId="5FC3752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A3B2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D38C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878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Јакаљ</w:t>
            </w:r>
          </w:p>
        </w:tc>
      </w:tr>
      <w:tr w:rsidR="003E2B21" w:rsidRPr="002E512C" w14:paraId="37799E9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345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882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658C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Јеловик</w:t>
            </w:r>
          </w:p>
        </w:tc>
      </w:tr>
      <w:tr w:rsidR="003E2B21" w:rsidRPr="002E512C" w14:paraId="4778670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6EDB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94E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4561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Коњска Река</w:t>
            </w:r>
          </w:p>
        </w:tc>
      </w:tr>
      <w:tr w:rsidR="003E2B21" w:rsidRPr="002E512C" w14:paraId="6E5583F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494B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9F3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F442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Љештанско</w:t>
            </w:r>
          </w:p>
        </w:tc>
      </w:tr>
      <w:tr w:rsidR="003E2B21" w:rsidRPr="002E512C" w14:paraId="39E4A5F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3D29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22E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A75C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Мала Река</w:t>
            </w:r>
          </w:p>
        </w:tc>
      </w:tr>
      <w:tr w:rsidR="003E2B21" w:rsidRPr="002E512C" w14:paraId="496927C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FAC5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2E3D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A7F7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Овчиња</w:t>
            </w:r>
          </w:p>
        </w:tc>
      </w:tr>
      <w:tr w:rsidR="003E2B21" w:rsidRPr="002E512C" w14:paraId="556F7B8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83A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FF9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3CD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Оклетац</w:t>
            </w:r>
          </w:p>
        </w:tc>
      </w:tr>
      <w:tr w:rsidR="003E2B21" w:rsidRPr="002E512C" w14:paraId="1F9AFA7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2A4A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2DCB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9B6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Пепељ</w:t>
            </w:r>
          </w:p>
        </w:tc>
      </w:tr>
      <w:tr w:rsidR="003E2B21" w:rsidRPr="002E512C" w14:paraId="29F87E4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76E5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0C18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DC55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Перућац</w:t>
            </w:r>
          </w:p>
        </w:tc>
      </w:tr>
      <w:tr w:rsidR="003E2B21" w:rsidRPr="002E512C" w14:paraId="3693731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09A2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654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39C6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Пилица</w:t>
            </w:r>
          </w:p>
        </w:tc>
      </w:tr>
      <w:tr w:rsidR="003E2B21" w:rsidRPr="002E512C" w14:paraId="36B7C7B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3B7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B5B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665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Придоли</w:t>
            </w:r>
          </w:p>
        </w:tc>
      </w:tr>
      <w:tr w:rsidR="003E2B21" w:rsidRPr="002E512C" w14:paraId="1247537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62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039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2AA9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Растиште</w:t>
            </w:r>
          </w:p>
        </w:tc>
      </w:tr>
      <w:tr w:rsidR="003E2B21" w:rsidRPr="002E512C" w14:paraId="34283A3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A23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E5D6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1B8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Рача</w:t>
            </w:r>
          </w:p>
        </w:tc>
      </w:tr>
      <w:tr w:rsidR="003E2B21" w:rsidRPr="002E512C" w14:paraId="1E4102E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D51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6C4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06EA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Рогачица</w:t>
            </w:r>
          </w:p>
        </w:tc>
      </w:tr>
      <w:tr w:rsidR="003E2B21" w:rsidRPr="002E512C" w14:paraId="745AF2C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9781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1D7B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D3F8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Сијерач</w:t>
            </w:r>
          </w:p>
        </w:tc>
      </w:tr>
      <w:tr w:rsidR="003E2B21" w:rsidRPr="002E512C" w14:paraId="6F683B0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0F39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CE6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314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Солотуша</w:t>
            </w:r>
          </w:p>
        </w:tc>
      </w:tr>
      <w:tr w:rsidR="003E2B21" w:rsidRPr="002E512C" w14:paraId="4F44522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E03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2557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638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Стрмово</w:t>
            </w:r>
          </w:p>
        </w:tc>
      </w:tr>
      <w:tr w:rsidR="003E2B21" w:rsidRPr="002E512C" w14:paraId="0627C4F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FBD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FD2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52C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Церје</w:t>
            </w:r>
          </w:p>
        </w:tc>
      </w:tr>
      <w:tr w:rsidR="003E2B21" w:rsidRPr="002E512C" w14:paraId="44589A8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C14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F7B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Бела Паланка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59CA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Бабин Кал</w:t>
            </w:r>
          </w:p>
        </w:tc>
      </w:tr>
      <w:tr w:rsidR="003E2B21" w:rsidRPr="002E512C" w14:paraId="7A3AA0F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DD6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976C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E0EC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Бежиште</w:t>
            </w:r>
          </w:p>
        </w:tc>
      </w:tr>
      <w:tr w:rsidR="003E2B21" w:rsidRPr="002E512C" w14:paraId="2C5D75D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E236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13A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A51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Вета</w:t>
            </w:r>
          </w:p>
        </w:tc>
      </w:tr>
      <w:tr w:rsidR="003E2B21" w:rsidRPr="002E512C" w14:paraId="2B32268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EEA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CE8E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079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Витановац</w:t>
            </w:r>
          </w:p>
        </w:tc>
      </w:tr>
      <w:tr w:rsidR="003E2B21" w:rsidRPr="002E512C" w14:paraId="3D00D8A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DBD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E31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C75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Врандол</w:t>
            </w:r>
          </w:p>
        </w:tc>
      </w:tr>
      <w:tr w:rsidR="003E2B21" w:rsidRPr="002E512C" w14:paraId="3A1134F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5211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34A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552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Вргудинац</w:t>
            </w:r>
          </w:p>
        </w:tc>
      </w:tr>
      <w:tr w:rsidR="003E2B21" w:rsidRPr="002E512C" w14:paraId="6E06D13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8FDA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701E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0AA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Глама</w:t>
            </w:r>
          </w:p>
        </w:tc>
      </w:tr>
      <w:tr w:rsidR="003E2B21" w:rsidRPr="002E512C" w14:paraId="02F9BA9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51E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1F0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0BB9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Коритница</w:t>
            </w:r>
          </w:p>
        </w:tc>
      </w:tr>
      <w:tr w:rsidR="003E2B21" w:rsidRPr="002E512C" w14:paraId="20B945D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917A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DAD8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7CE1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Горњи Рињ</w:t>
            </w:r>
          </w:p>
        </w:tc>
      </w:tr>
      <w:tr w:rsidR="003E2B21" w:rsidRPr="002E512C" w14:paraId="25821F4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8C62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7CF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792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Градиште</w:t>
            </w:r>
          </w:p>
        </w:tc>
      </w:tr>
      <w:tr w:rsidR="003E2B21" w:rsidRPr="002E512C" w14:paraId="1E1A7A7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7B17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F78D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CD2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Дивљана</w:t>
            </w:r>
          </w:p>
        </w:tc>
      </w:tr>
      <w:tr w:rsidR="003E2B21" w:rsidRPr="002E512C" w14:paraId="1C6CF78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8A4E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B40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DE8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Долац (село)</w:t>
            </w:r>
          </w:p>
        </w:tc>
      </w:tr>
      <w:tr w:rsidR="003E2B21" w:rsidRPr="002E512C" w14:paraId="00C0FA7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1A48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1B3C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985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Доња Глама</w:t>
            </w:r>
          </w:p>
        </w:tc>
      </w:tr>
      <w:tr w:rsidR="003E2B21" w:rsidRPr="002E512C" w14:paraId="3D880AE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5856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C19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337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Доња Коритница</w:t>
            </w:r>
          </w:p>
        </w:tc>
      </w:tr>
      <w:tr w:rsidR="003E2B21" w:rsidRPr="002E512C" w14:paraId="0F1BE15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5FD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68B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55E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Доњи Рињ</w:t>
            </w:r>
          </w:p>
        </w:tc>
      </w:tr>
      <w:tr w:rsidR="003E2B21" w:rsidRPr="002E512C" w14:paraId="1568FA0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F94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214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402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Дражево</w:t>
            </w:r>
          </w:p>
        </w:tc>
      </w:tr>
      <w:tr w:rsidR="003E2B21" w:rsidRPr="002E512C" w14:paraId="10AAC48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CA6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5987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5FC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Клисура</w:t>
            </w:r>
          </w:p>
        </w:tc>
      </w:tr>
      <w:tr w:rsidR="003E2B21" w:rsidRPr="002E512C" w14:paraId="51C61AE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1EE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DF37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29BF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Козја</w:t>
            </w:r>
          </w:p>
        </w:tc>
      </w:tr>
      <w:tr w:rsidR="003E2B21" w:rsidRPr="002E512C" w14:paraId="0E06E4D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24D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9B7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A3A9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Космовац</w:t>
            </w:r>
          </w:p>
        </w:tc>
      </w:tr>
      <w:tr w:rsidR="003E2B21" w:rsidRPr="002E512C" w14:paraId="486623F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4C2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CDE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F798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Крупац</w:t>
            </w:r>
          </w:p>
        </w:tc>
      </w:tr>
      <w:tr w:rsidR="003E2B21" w:rsidRPr="002E512C" w14:paraId="2981129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E47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41B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7039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Мирановац</w:t>
            </w:r>
          </w:p>
        </w:tc>
      </w:tr>
      <w:tr w:rsidR="003E2B21" w:rsidRPr="002E512C" w14:paraId="7A680D3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406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0D51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ACC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Мирановачка Кула</w:t>
            </w:r>
          </w:p>
        </w:tc>
      </w:tr>
      <w:tr w:rsidR="003E2B21" w:rsidRPr="002E512C" w14:paraId="1A77E65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F4D8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EBC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6BB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Мокра</w:t>
            </w:r>
          </w:p>
        </w:tc>
      </w:tr>
      <w:tr w:rsidR="003E2B21" w:rsidRPr="002E512C" w14:paraId="333A6B8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CA9D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D72B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641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Ново Село</w:t>
            </w:r>
          </w:p>
        </w:tc>
      </w:tr>
      <w:tr w:rsidR="003E2B21" w:rsidRPr="002E512C" w14:paraId="19D34D0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B47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7801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9F0B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Ореовац</w:t>
            </w:r>
          </w:p>
        </w:tc>
      </w:tr>
      <w:tr w:rsidR="003E2B21" w:rsidRPr="002E512C" w14:paraId="1899AD7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DFAA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4AF1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E76A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Пајеж</w:t>
            </w:r>
          </w:p>
        </w:tc>
      </w:tr>
      <w:tr w:rsidR="003E2B21" w:rsidRPr="002E512C" w14:paraId="6116803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0AA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CD15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8E1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Теловац</w:t>
            </w:r>
          </w:p>
        </w:tc>
      </w:tr>
      <w:tr w:rsidR="003E2B21" w:rsidRPr="002E512C" w14:paraId="26F53CE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16C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4101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A784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Топоница</w:t>
            </w:r>
          </w:p>
        </w:tc>
      </w:tr>
      <w:tr w:rsidR="003E2B21" w:rsidRPr="002E512C" w14:paraId="5097FB4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DF5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9E1C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762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Црнче</w:t>
            </w:r>
          </w:p>
        </w:tc>
      </w:tr>
      <w:tr w:rsidR="003E2B21" w:rsidRPr="002E512C" w14:paraId="39E94D3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0E6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9160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DE5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Шљивовик</w:t>
            </w:r>
          </w:p>
        </w:tc>
      </w:tr>
      <w:tr w:rsidR="003E2B21" w:rsidRPr="002E512C" w14:paraId="0E443C0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507C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86F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Блаце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2236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Више Село</w:t>
            </w:r>
          </w:p>
        </w:tc>
      </w:tr>
      <w:tr w:rsidR="003E2B21" w:rsidRPr="002E512C" w14:paraId="1388BF2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F685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32B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749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Врбовац</w:t>
            </w:r>
          </w:p>
        </w:tc>
      </w:tr>
      <w:tr w:rsidR="003E2B21" w:rsidRPr="002E512C" w14:paraId="7636BBC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B2E2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5DA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F7B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Јошаница</w:t>
            </w:r>
          </w:p>
        </w:tc>
      </w:tr>
      <w:tr w:rsidR="003E2B21" w:rsidRPr="002E512C" w14:paraId="4035DCC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FAA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EE3E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9FF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Горње Гргуре</w:t>
            </w:r>
          </w:p>
        </w:tc>
      </w:tr>
      <w:tr w:rsidR="003E2B21" w:rsidRPr="002E512C" w14:paraId="0900AA3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422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7936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F41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Доња Рашица</w:t>
            </w:r>
          </w:p>
        </w:tc>
      </w:tr>
      <w:tr w:rsidR="003E2B21" w:rsidRPr="002E512C" w14:paraId="526DAC3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FC62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1471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037E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Дрешница</w:t>
            </w:r>
          </w:p>
        </w:tc>
      </w:tr>
      <w:tr w:rsidR="003E2B21" w:rsidRPr="002E512C" w14:paraId="4098F18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50B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7E31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F28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Качапор</w:t>
            </w:r>
          </w:p>
        </w:tc>
      </w:tr>
      <w:tr w:rsidR="003E2B21" w:rsidRPr="002E512C" w14:paraId="1599793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5CE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319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50DA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Музаће</w:t>
            </w:r>
          </w:p>
        </w:tc>
      </w:tr>
      <w:tr w:rsidR="003E2B21" w:rsidRPr="002E512C" w14:paraId="07F357C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BF9A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4C71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5C3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Попова</w:t>
            </w:r>
          </w:p>
        </w:tc>
      </w:tr>
      <w:tr w:rsidR="003E2B21" w:rsidRPr="002E512C" w14:paraId="34F51C5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BE5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723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4C1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Пребреза</w:t>
            </w:r>
          </w:p>
        </w:tc>
      </w:tr>
      <w:tr w:rsidR="003E2B21" w:rsidRPr="002E512C" w14:paraId="4091D27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C38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6CD8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6E16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Претрешња</w:t>
            </w:r>
          </w:p>
        </w:tc>
      </w:tr>
      <w:tr w:rsidR="003E2B21" w:rsidRPr="002E512C" w14:paraId="4D2AA49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49D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85E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46EC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Придворица</w:t>
            </w:r>
          </w:p>
        </w:tc>
      </w:tr>
      <w:tr w:rsidR="003E2B21" w:rsidRPr="002E512C" w14:paraId="275FDD6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99F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299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94D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Рашица</w:t>
            </w:r>
          </w:p>
        </w:tc>
      </w:tr>
      <w:tr w:rsidR="003E2B21" w:rsidRPr="002E512C" w14:paraId="1F3F90F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C7A2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7E31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EF16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Сибница</w:t>
            </w:r>
          </w:p>
        </w:tc>
      </w:tr>
      <w:tr w:rsidR="003E2B21" w:rsidRPr="002E512C" w14:paraId="78BC984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88B4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3E3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82F5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Џепница</w:t>
            </w:r>
          </w:p>
        </w:tc>
      </w:tr>
      <w:tr w:rsidR="003E2B21" w:rsidRPr="002E512C" w14:paraId="53892AB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A07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445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Бојник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A2CE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Боринце</w:t>
            </w:r>
          </w:p>
        </w:tc>
      </w:tr>
      <w:tr w:rsidR="003E2B21" w:rsidRPr="002E512C" w14:paraId="6BCA9D4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809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75EC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C98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Добра Вода</w:t>
            </w:r>
          </w:p>
        </w:tc>
      </w:tr>
      <w:tr w:rsidR="003E2B21" w:rsidRPr="002E512C" w14:paraId="5211769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1C5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F1FA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ED2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Ивање</w:t>
            </w:r>
          </w:p>
        </w:tc>
      </w:tr>
      <w:tr w:rsidR="003E2B21" w:rsidRPr="002E512C" w14:paraId="02B7490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F56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299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A43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Магаш</w:t>
            </w:r>
          </w:p>
        </w:tc>
      </w:tr>
      <w:tr w:rsidR="003E2B21" w:rsidRPr="002E512C" w14:paraId="620E3D8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8C61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43D9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AD3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Мајковац</w:t>
            </w:r>
          </w:p>
        </w:tc>
      </w:tr>
      <w:tr w:rsidR="003E2B21" w:rsidRPr="002E512C" w14:paraId="7C975A5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A84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BF9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A96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Ображда</w:t>
            </w:r>
          </w:p>
        </w:tc>
      </w:tr>
      <w:tr w:rsidR="003E2B21" w:rsidRPr="002E512C" w14:paraId="1F70E0E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2367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069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Бољевац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24C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Боговина</w:t>
            </w:r>
          </w:p>
        </w:tc>
      </w:tr>
      <w:tr w:rsidR="003E2B21" w:rsidRPr="002E512C" w14:paraId="13ED691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099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1CB2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ACB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Добро Поље</w:t>
            </w:r>
          </w:p>
        </w:tc>
      </w:tr>
      <w:tr w:rsidR="003E2B21" w:rsidRPr="002E512C" w14:paraId="3CA5B78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508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5F0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0F9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Јабланица</w:t>
            </w:r>
          </w:p>
        </w:tc>
      </w:tr>
      <w:tr w:rsidR="003E2B21" w:rsidRPr="002E512C" w14:paraId="34844C7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E9C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CED6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D9F4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Криви Вир</w:t>
            </w:r>
          </w:p>
        </w:tc>
      </w:tr>
      <w:tr w:rsidR="003E2B21" w:rsidRPr="002E512C" w14:paraId="62D32D4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6841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640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08EC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Луково</w:t>
            </w:r>
          </w:p>
        </w:tc>
      </w:tr>
      <w:tr w:rsidR="003E2B21" w:rsidRPr="002E512C" w14:paraId="2B67EE5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C0E3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990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8328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Мали Извор</w:t>
            </w:r>
          </w:p>
        </w:tc>
      </w:tr>
      <w:tr w:rsidR="003E2B21" w:rsidRPr="002E512C" w14:paraId="3A9DDD6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046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C82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DC0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Мирово</w:t>
            </w:r>
          </w:p>
        </w:tc>
      </w:tr>
      <w:tr w:rsidR="003E2B21" w:rsidRPr="002E512C" w14:paraId="76C49B4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33B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295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E77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Подгорац</w:t>
            </w:r>
          </w:p>
        </w:tc>
      </w:tr>
      <w:tr w:rsidR="003E2B21" w:rsidRPr="002E512C" w14:paraId="1EBFEC0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5B1C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322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E9D2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Ртањ</w:t>
            </w:r>
          </w:p>
        </w:tc>
      </w:tr>
      <w:tr w:rsidR="003E2B21" w:rsidRPr="002E512C" w14:paraId="5F3FFCA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DF8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F5FF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057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Рујиште</w:t>
            </w:r>
          </w:p>
        </w:tc>
      </w:tr>
      <w:tr w:rsidR="003E2B21" w:rsidRPr="002E512C" w14:paraId="096E207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C7AA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AD0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Бор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BE64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Бор</w:t>
            </w:r>
          </w:p>
        </w:tc>
      </w:tr>
      <w:tr w:rsidR="003E2B21" w:rsidRPr="002E512C" w14:paraId="41C3DC8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033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746A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F1E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Бучје</w:t>
            </w:r>
          </w:p>
        </w:tc>
      </w:tr>
      <w:tr w:rsidR="003E2B21" w:rsidRPr="002E512C" w14:paraId="5444511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059F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8760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3E85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Горњане</w:t>
            </w:r>
          </w:p>
        </w:tc>
      </w:tr>
      <w:tr w:rsidR="003E2B21" w:rsidRPr="002E512C" w14:paraId="25B423A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83E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37DF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535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Злот</w:t>
            </w:r>
          </w:p>
        </w:tc>
      </w:tr>
      <w:tr w:rsidR="003E2B21" w:rsidRPr="002E512C" w14:paraId="6EA736F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90FE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4781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F32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Кривељ</w:t>
            </w:r>
          </w:p>
        </w:tc>
      </w:tr>
      <w:tr w:rsidR="003E2B21" w:rsidRPr="002E512C" w14:paraId="42190C4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53FC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DAF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56BE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Лука</w:t>
            </w:r>
          </w:p>
        </w:tc>
      </w:tr>
      <w:tr w:rsidR="003E2B21" w:rsidRPr="002E512C" w14:paraId="75A7F44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8E2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DBD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A13D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Танда</w:t>
            </w:r>
          </w:p>
        </w:tc>
      </w:tr>
      <w:tr w:rsidR="003E2B21" w:rsidRPr="002E512C" w14:paraId="6FEBC18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3F5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207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CBB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Топла</w:t>
            </w:r>
          </w:p>
        </w:tc>
      </w:tr>
      <w:tr w:rsidR="003E2B21" w:rsidRPr="002E512C" w14:paraId="042B5FA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CB0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F423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Босилеград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CC6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Барје</w:t>
            </w:r>
          </w:p>
        </w:tc>
      </w:tr>
      <w:tr w:rsidR="003E2B21" w:rsidRPr="002E512C" w14:paraId="19E9C03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233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1BC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3525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Белут</w:t>
            </w:r>
          </w:p>
        </w:tc>
      </w:tr>
      <w:tr w:rsidR="003E2B21" w:rsidRPr="002E512C" w14:paraId="52CD448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0198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0538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1CCD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Бистар</w:t>
            </w:r>
          </w:p>
        </w:tc>
      </w:tr>
      <w:tr w:rsidR="003E2B21" w:rsidRPr="002E512C" w14:paraId="0ABA153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ACD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42F5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A03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Босилеград</w:t>
            </w:r>
          </w:p>
        </w:tc>
      </w:tr>
      <w:tr w:rsidR="003E2B21" w:rsidRPr="002E512C" w14:paraId="638B4E1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BEC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0E3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710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Бранковци</w:t>
            </w:r>
          </w:p>
        </w:tc>
      </w:tr>
      <w:tr w:rsidR="003E2B21" w:rsidRPr="002E512C" w14:paraId="7ACEF63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FE32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A59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06F6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Бресница</w:t>
            </w:r>
          </w:p>
        </w:tc>
      </w:tr>
      <w:tr w:rsidR="003E2B21" w:rsidRPr="002E512C" w14:paraId="63FC1A8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9A65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EBD7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6FC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Буцељево</w:t>
            </w:r>
          </w:p>
        </w:tc>
      </w:tr>
      <w:tr w:rsidR="003E2B21" w:rsidRPr="002E512C" w14:paraId="55B4059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1C9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8D6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8C3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Голеш</w:t>
            </w:r>
          </w:p>
        </w:tc>
      </w:tr>
      <w:tr w:rsidR="003E2B21" w:rsidRPr="002E512C" w14:paraId="1655BFF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66EB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2DA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D962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Гложје</w:t>
            </w:r>
          </w:p>
        </w:tc>
      </w:tr>
      <w:tr w:rsidR="003E2B21" w:rsidRPr="002E512C" w14:paraId="05FE556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32FB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B55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B5C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Љубата</w:t>
            </w:r>
          </w:p>
        </w:tc>
      </w:tr>
      <w:tr w:rsidR="003E2B21" w:rsidRPr="002E512C" w14:paraId="1C655EF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FF9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3E8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BAE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Лисина</w:t>
            </w:r>
          </w:p>
        </w:tc>
      </w:tr>
      <w:tr w:rsidR="003E2B21" w:rsidRPr="002E512C" w14:paraId="1941163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85B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86BE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0F2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Ржана</w:t>
            </w:r>
          </w:p>
        </w:tc>
      </w:tr>
      <w:tr w:rsidR="003E2B21" w:rsidRPr="002E512C" w14:paraId="4FDC44C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CF2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5A18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255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Горње Тламино</w:t>
            </w:r>
          </w:p>
        </w:tc>
      </w:tr>
      <w:tr w:rsidR="003E2B21" w:rsidRPr="002E512C" w14:paraId="2A90DA7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6613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CC1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AF18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Грујинци</w:t>
            </w:r>
          </w:p>
        </w:tc>
      </w:tr>
      <w:tr w:rsidR="003E2B21" w:rsidRPr="002E512C" w14:paraId="01BE324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96B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58C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C51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Доганица</w:t>
            </w:r>
          </w:p>
        </w:tc>
      </w:tr>
      <w:tr w:rsidR="003E2B21" w:rsidRPr="002E512C" w14:paraId="5B55A66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BAC3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A1B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3176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Доња Љубата</w:t>
            </w:r>
          </w:p>
        </w:tc>
      </w:tr>
      <w:tr w:rsidR="003E2B21" w:rsidRPr="002E512C" w14:paraId="3FD41C0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EA5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F3D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816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Доња Лисина</w:t>
            </w:r>
          </w:p>
        </w:tc>
      </w:tr>
      <w:tr w:rsidR="003E2B21" w:rsidRPr="002E512C" w14:paraId="0DC34FE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3E62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2179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F4A5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Доња Ржана</w:t>
            </w:r>
          </w:p>
        </w:tc>
      </w:tr>
      <w:tr w:rsidR="003E2B21" w:rsidRPr="002E512C" w14:paraId="191164D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C630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EBE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F98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Доње Тламино</w:t>
            </w:r>
          </w:p>
        </w:tc>
      </w:tr>
      <w:tr w:rsidR="003E2B21" w:rsidRPr="002E512C" w14:paraId="6CA058B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567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FFD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78D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Дукат</w:t>
            </w:r>
          </w:p>
        </w:tc>
      </w:tr>
      <w:tr w:rsidR="003E2B21" w:rsidRPr="002E512C" w14:paraId="1ED0B34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8E62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27FD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F70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Жеравино</w:t>
            </w:r>
          </w:p>
        </w:tc>
      </w:tr>
      <w:tr w:rsidR="003E2B21" w:rsidRPr="002E512C" w14:paraId="44466C0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AF86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824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55B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Зли Дол</w:t>
            </w:r>
          </w:p>
        </w:tc>
      </w:tr>
      <w:tr w:rsidR="003E2B21" w:rsidRPr="002E512C" w14:paraId="4A85AAE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B8E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5816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34AB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Извор</w:t>
            </w:r>
          </w:p>
        </w:tc>
      </w:tr>
      <w:tr w:rsidR="003E2B21" w:rsidRPr="002E512C" w14:paraId="3C04E47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9BB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C69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01A1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Јарешник</w:t>
            </w:r>
          </w:p>
        </w:tc>
      </w:tr>
      <w:tr w:rsidR="003E2B21" w:rsidRPr="002E512C" w14:paraId="41FDED3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D0D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1C5D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0955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Караманица</w:t>
            </w:r>
          </w:p>
        </w:tc>
      </w:tr>
      <w:tr w:rsidR="003E2B21" w:rsidRPr="002E512C" w14:paraId="24FB016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2432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7FA4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942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Милевци</w:t>
            </w:r>
          </w:p>
        </w:tc>
      </w:tr>
      <w:tr w:rsidR="003E2B21" w:rsidRPr="002E512C" w14:paraId="1BAF7AC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0C58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767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A529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Млекоминци</w:t>
            </w:r>
          </w:p>
        </w:tc>
      </w:tr>
      <w:tr w:rsidR="003E2B21" w:rsidRPr="002E512C" w14:paraId="0FEE6A7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694F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D8B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4D57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Мусуљ</w:t>
            </w:r>
          </w:p>
        </w:tc>
      </w:tr>
      <w:tr w:rsidR="003E2B21" w:rsidRPr="002E512C" w14:paraId="5F1D428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5F8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14D2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970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Назарица</w:t>
            </w:r>
          </w:p>
        </w:tc>
      </w:tr>
      <w:tr w:rsidR="003E2B21" w:rsidRPr="002E512C" w14:paraId="67785A2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EFE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9481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E4E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Паралово</w:t>
            </w:r>
          </w:p>
        </w:tc>
      </w:tr>
      <w:tr w:rsidR="003E2B21" w:rsidRPr="002E512C" w14:paraId="1A5EEF2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7E4C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0441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1F19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Плоча</w:t>
            </w:r>
          </w:p>
        </w:tc>
      </w:tr>
      <w:tr w:rsidR="003E2B21" w:rsidRPr="002E512C" w14:paraId="7637EFD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959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8B9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0346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Радичевци</w:t>
            </w:r>
          </w:p>
        </w:tc>
      </w:tr>
      <w:tr w:rsidR="003E2B21" w:rsidRPr="002E512C" w14:paraId="7BC50AC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91EC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F05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F2C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Рајчиловци</w:t>
            </w:r>
          </w:p>
        </w:tc>
      </w:tr>
      <w:tr w:rsidR="003E2B21" w:rsidRPr="002E512C" w14:paraId="305BDC0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A5F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83C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9BE0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Ресен</w:t>
            </w:r>
          </w:p>
        </w:tc>
      </w:tr>
      <w:tr w:rsidR="003E2B21" w:rsidRPr="002E512C" w14:paraId="5FC4524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5997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D53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F1D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Рибарци</w:t>
            </w:r>
          </w:p>
        </w:tc>
      </w:tr>
      <w:tr w:rsidR="003E2B21" w:rsidRPr="002E512C" w14:paraId="34436E2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4CA2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B1C2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38E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Рикачево</w:t>
            </w:r>
          </w:p>
        </w:tc>
      </w:tr>
      <w:tr w:rsidR="003E2B21" w:rsidRPr="002E512C" w14:paraId="57B99DA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4D0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E79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F64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Црноштица</w:t>
            </w:r>
          </w:p>
        </w:tc>
      </w:tr>
      <w:tr w:rsidR="003E2B21" w:rsidRPr="002E512C" w14:paraId="6C14F41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1B1B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A72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Брус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DB56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Батоте</w:t>
            </w:r>
          </w:p>
        </w:tc>
      </w:tr>
      <w:tr w:rsidR="003E2B21" w:rsidRPr="002E512C" w14:paraId="2078EB0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47D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FE5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902B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Бело Поље</w:t>
            </w:r>
          </w:p>
        </w:tc>
      </w:tr>
      <w:tr w:rsidR="003E2B21" w:rsidRPr="002E512C" w14:paraId="4A05F71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C9A1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079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1CE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Блажево</w:t>
            </w:r>
          </w:p>
        </w:tc>
      </w:tr>
      <w:tr w:rsidR="003E2B21" w:rsidRPr="002E512C" w14:paraId="2526CD9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414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21E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8DD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Бозољин</w:t>
            </w:r>
          </w:p>
        </w:tc>
      </w:tr>
      <w:tr w:rsidR="003E2B21" w:rsidRPr="002E512C" w14:paraId="343F430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A542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A3EE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BA6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Боранци</w:t>
            </w:r>
          </w:p>
        </w:tc>
      </w:tr>
      <w:tr w:rsidR="003E2B21" w:rsidRPr="002E512C" w14:paraId="1CE650E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B9C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FA56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87B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Брђани</w:t>
            </w:r>
          </w:p>
        </w:tc>
      </w:tr>
      <w:tr w:rsidR="003E2B21" w:rsidRPr="002E512C" w14:paraId="65F5F46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AE71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F4A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F831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Брзеће</w:t>
            </w:r>
          </w:p>
        </w:tc>
      </w:tr>
      <w:tr w:rsidR="003E2B21" w:rsidRPr="002E512C" w14:paraId="7AA63BE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D2F5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CF6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8FED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Будиловина</w:t>
            </w:r>
          </w:p>
        </w:tc>
      </w:tr>
      <w:tr w:rsidR="003E2B21" w:rsidRPr="002E512C" w14:paraId="3232A9E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3E72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88B4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40C2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Велика Грабовница</w:t>
            </w:r>
          </w:p>
        </w:tc>
      </w:tr>
      <w:tr w:rsidR="003E2B21" w:rsidRPr="002E512C" w14:paraId="03CDE7A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CE1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A48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7ECA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Витоше</w:t>
            </w:r>
          </w:p>
        </w:tc>
      </w:tr>
      <w:tr w:rsidR="003E2B21" w:rsidRPr="002E512C" w14:paraId="5D8B861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BF11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CE4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590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Влајковци</w:t>
            </w:r>
          </w:p>
        </w:tc>
      </w:tr>
      <w:tr w:rsidR="003E2B21" w:rsidRPr="002E512C" w14:paraId="123BF63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369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7FC1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E85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Горње Левиће</w:t>
            </w:r>
          </w:p>
        </w:tc>
      </w:tr>
      <w:tr w:rsidR="003E2B21" w:rsidRPr="002E512C" w14:paraId="7D1D134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1CC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F955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0AC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Горњи Липовац</w:t>
            </w:r>
          </w:p>
        </w:tc>
      </w:tr>
      <w:tr w:rsidR="003E2B21" w:rsidRPr="002E512C" w14:paraId="73232DC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A5B1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4A3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49C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Град</w:t>
            </w:r>
          </w:p>
        </w:tc>
      </w:tr>
      <w:tr w:rsidR="003E2B21" w:rsidRPr="002E512C" w14:paraId="432C7DC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161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261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622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Градац</w:t>
            </w:r>
          </w:p>
        </w:tc>
      </w:tr>
      <w:tr w:rsidR="003E2B21" w:rsidRPr="002E512C" w14:paraId="5B9828A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188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E1D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8D9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Грашевци</w:t>
            </w:r>
          </w:p>
        </w:tc>
      </w:tr>
      <w:tr w:rsidR="003E2B21" w:rsidRPr="002E512C" w14:paraId="2615666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D25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1EE1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7D6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Домишевина</w:t>
            </w:r>
          </w:p>
        </w:tc>
      </w:tr>
      <w:tr w:rsidR="003E2B21" w:rsidRPr="002E512C" w14:paraId="73E711B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6462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EEE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27A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Доње Левиће</w:t>
            </w:r>
          </w:p>
        </w:tc>
      </w:tr>
      <w:tr w:rsidR="003E2B21" w:rsidRPr="002E512C" w14:paraId="250D9FB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0295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E085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25A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Доњи Липовац</w:t>
            </w:r>
          </w:p>
        </w:tc>
      </w:tr>
      <w:tr w:rsidR="003E2B21" w:rsidRPr="002E512C" w14:paraId="3738F5A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566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FC01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950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Дренова</w:t>
            </w:r>
          </w:p>
        </w:tc>
      </w:tr>
      <w:tr w:rsidR="003E2B21" w:rsidRPr="002E512C" w14:paraId="7397D7C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41A3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DE1E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050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Дртевци</w:t>
            </w:r>
          </w:p>
        </w:tc>
      </w:tr>
      <w:tr w:rsidR="003E2B21" w:rsidRPr="002E512C" w14:paraId="4D436D8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DE64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8FF4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6F2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Ђерекаре</w:t>
            </w:r>
          </w:p>
        </w:tc>
      </w:tr>
      <w:tr w:rsidR="003E2B21" w:rsidRPr="002E512C" w14:paraId="4602C15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CD9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3D7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F9DB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Жарево</w:t>
            </w:r>
          </w:p>
        </w:tc>
      </w:tr>
      <w:tr w:rsidR="003E2B21" w:rsidRPr="002E512C" w14:paraId="61A45E2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0C9A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3EBD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BAC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Жиљци</w:t>
            </w:r>
          </w:p>
        </w:tc>
      </w:tr>
      <w:tr w:rsidR="003E2B21" w:rsidRPr="002E512C" w14:paraId="0AA2523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BCD6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422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DE97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Жуње</w:t>
            </w:r>
          </w:p>
        </w:tc>
      </w:tr>
      <w:tr w:rsidR="003E2B21" w:rsidRPr="002E512C" w14:paraId="3439272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82B7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781B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1A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Иричићи</w:t>
            </w:r>
          </w:p>
        </w:tc>
      </w:tr>
      <w:tr w:rsidR="003E2B21" w:rsidRPr="002E512C" w14:paraId="1C4062C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079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F1A2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ABDC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Кнежево</w:t>
            </w:r>
          </w:p>
        </w:tc>
      </w:tr>
      <w:tr w:rsidR="003E2B21" w:rsidRPr="002E512C" w14:paraId="3FBD467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B199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12B1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DFF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Кобиље</w:t>
            </w:r>
          </w:p>
        </w:tc>
      </w:tr>
      <w:tr w:rsidR="003E2B21" w:rsidRPr="002E512C" w14:paraId="6121419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559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724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489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Ковизле</w:t>
            </w:r>
          </w:p>
        </w:tc>
      </w:tr>
      <w:tr w:rsidR="003E2B21" w:rsidRPr="002E512C" w14:paraId="2B4C9B7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E68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94EB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CFC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Кочине</w:t>
            </w:r>
          </w:p>
        </w:tc>
      </w:tr>
      <w:tr w:rsidR="003E2B21" w:rsidRPr="002E512C" w14:paraId="711C2A9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420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2C8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29E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Крива Река</w:t>
            </w:r>
          </w:p>
        </w:tc>
      </w:tr>
      <w:tr w:rsidR="003E2B21" w:rsidRPr="002E512C" w14:paraId="6CB6441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A22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FD4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08F4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Ливађе</w:t>
            </w:r>
          </w:p>
        </w:tc>
      </w:tr>
      <w:tr w:rsidR="003E2B21" w:rsidRPr="002E512C" w14:paraId="070C8C6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E9B9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2DD8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91A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Мала Грабовница</w:t>
            </w:r>
          </w:p>
        </w:tc>
      </w:tr>
      <w:tr w:rsidR="003E2B21" w:rsidRPr="002E512C" w14:paraId="4A1C72C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37C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68F9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FA7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Милентија</w:t>
            </w:r>
          </w:p>
        </w:tc>
      </w:tr>
      <w:tr w:rsidR="003E2B21" w:rsidRPr="002E512C" w14:paraId="3007676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CC67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597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A50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Осреци</w:t>
            </w:r>
          </w:p>
        </w:tc>
      </w:tr>
      <w:tr w:rsidR="003E2B21" w:rsidRPr="002E512C" w14:paraId="6F03347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599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941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766E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Паљевштица</w:t>
            </w:r>
          </w:p>
        </w:tc>
      </w:tr>
      <w:tr w:rsidR="003E2B21" w:rsidRPr="002E512C" w14:paraId="5318F2F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078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A791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578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Равниште</w:t>
            </w:r>
          </w:p>
        </w:tc>
      </w:tr>
      <w:tr w:rsidR="003E2B21" w:rsidRPr="002E512C" w14:paraId="78A4E00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DF66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28C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38E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Радманово</w:t>
            </w:r>
          </w:p>
        </w:tc>
      </w:tr>
      <w:tr w:rsidR="003E2B21" w:rsidRPr="002E512C" w14:paraId="12D2148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432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457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5D11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Радуње</w:t>
            </w:r>
          </w:p>
        </w:tc>
      </w:tr>
      <w:tr w:rsidR="003E2B21" w:rsidRPr="002E512C" w14:paraId="47F30F3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A3DF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8B6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2B1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Рибари</w:t>
            </w:r>
          </w:p>
        </w:tc>
      </w:tr>
      <w:tr w:rsidR="003E2B21" w:rsidRPr="002E512C" w14:paraId="341BB68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BC7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A62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DDED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Стануловиће</w:t>
            </w:r>
          </w:p>
        </w:tc>
      </w:tr>
      <w:tr w:rsidR="003E2B21" w:rsidRPr="002E512C" w14:paraId="0C51891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7192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C2C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E745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Судимља</w:t>
            </w:r>
          </w:p>
        </w:tc>
      </w:tr>
      <w:tr w:rsidR="003E2B21" w:rsidRPr="002E512C" w14:paraId="638D28D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60C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F0B9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CA4D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Тршановци</w:t>
            </w:r>
          </w:p>
        </w:tc>
      </w:tr>
      <w:tr w:rsidR="003E2B21" w:rsidRPr="002E512C" w14:paraId="1FC9E0E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4C4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920D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EDB8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Чокотар</w:t>
            </w:r>
          </w:p>
        </w:tc>
      </w:tr>
      <w:tr w:rsidR="003E2B21" w:rsidRPr="002E512C" w14:paraId="7699826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5E39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92A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888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Шошиће</w:t>
            </w:r>
          </w:p>
        </w:tc>
      </w:tr>
      <w:tr w:rsidR="003E2B21" w:rsidRPr="002E512C" w14:paraId="22B5C1E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D6E6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076E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Бујановац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E328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Бараљевац</w:t>
            </w:r>
          </w:p>
        </w:tc>
      </w:tr>
      <w:tr w:rsidR="003E2B21" w:rsidRPr="002E512C" w14:paraId="28B8FB9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DB3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F391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DF8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Биљача</w:t>
            </w:r>
          </w:p>
        </w:tc>
      </w:tr>
      <w:tr w:rsidR="003E2B21" w:rsidRPr="002E512C" w14:paraId="5C55FD0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83F9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C9A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E7E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Богдановац</w:t>
            </w:r>
          </w:p>
        </w:tc>
      </w:tr>
      <w:tr w:rsidR="003E2B21" w:rsidRPr="002E512C" w14:paraId="2CC0634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9146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01D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BB01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Братоселце</w:t>
            </w:r>
          </w:p>
        </w:tc>
      </w:tr>
      <w:tr w:rsidR="003E2B21" w:rsidRPr="002E512C" w14:paraId="5F206C7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CDE8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29F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0372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Брезница</w:t>
            </w:r>
          </w:p>
        </w:tc>
      </w:tr>
      <w:tr w:rsidR="003E2B21" w:rsidRPr="002E512C" w14:paraId="75E9029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F06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2B9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66E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Брњаре</w:t>
            </w:r>
          </w:p>
        </w:tc>
      </w:tr>
      <w:tr w:rsidR="003E2B21" w:rsidRPr="002E512C" w14:paraId="3518CCA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6916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5488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C45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Буштрање</w:t>
            </w:r>
          </w:p>
        </w:tc>
      </w:tr>
      <w:tr w:rsidR="003E2B21" w:rsidRPr="002E512C" w14:paraId="66FEDE4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F998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1A3B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35F6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Велики Трновац</w:t>
            </w:r>
          </w:p>
        </w:tc>
      </w:tr>
      <w:tr w:rsidR="003E2B21" w:rsidRPr="002E512C" w14:paraId="4028B2A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26C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4F1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2C4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Воганце</w:t>
            </w:r>
          </w:p>
        </w:tc>
      </w:tr>
      <w:tr w:rsidR="003E2B21" w:rsidRPr="002E512C" w14:paraId="49B3DBE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A77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DB0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AF91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Врбан</w:t>
            </w:r>
          </w:p>
        </w:tc>
      </w:tr>
      <w:tr w:rsidR="003E2B21" w:rsidRPr="002E512C" w14:paraId="56C551B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7E4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4CC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A1E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Добросин</w:t>
            </w:r>
          </w:p>
        </w:tc>
      </w:tr>
      <w:tr w:rsidR="003E2B21" w:rsidRPr="002E512C" w14:paraId="640707D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D9E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E8C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00B8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Доње Ново Село</w:t>
            </w:r>
          </w:p>
        </w:tc>
      </w:tr>
      <w:tr w:rsidR="003E2B21" w:rsidRPr="002E512C" w14:paraId="1BD2660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3CB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C2A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D924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Дрежница</w:t>
            </w:r>
          </w:p>
        </w:tc>
      </w:tr>
      <w:tr w:rsidR="003E2B21" w:rsidRPr="002E512C" w14:paraId="71FA070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0A3A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4508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34B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Ђордевац</w:t>
            </w:r>
          </w:p>
        </w:tc>
      </w:tr>
      <w:tr w:rsidR="003E2B21" w:rsidRPr="002E512C" w14:paraId="2848A61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B9A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701C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BD6B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Зарбинце</w:t>
            </w:r>
          </w:p>
        </w:tc>
      </w:tr>
      <w:tr w:rsidR="003E2B21" w:rsidRPr="002E512C" w14:paraId="358B7D7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7722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320C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E421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Јабланица</w:t>
            </w:r>
          </w:p>
        </w:tc>
      </w:tr>
      <w:tr w:rsidR="003E2B21" w:rsidRPr="002E512C" w14:paraId="159C6E5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864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8D1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B14D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Јастребац</w:t>
            </w:r>
          </w:p>
        </w:tc>
      </w:tr>
      <w:tr w:rsidR="003E2B21" w:rsidRPr="002E512C" w14:paraId="0E05EE0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152A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C84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D501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Кленике</w:t>
            </w:r>
          </w:p>
        </w:tc>
      </w:tr>
      <w:tr w:rsidR="003E2B21" w:rsidRPr="002E512C" w14:paraId="01817F5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A39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DDA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ECA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Клиновац</w:t>
            </w:r>
          </w:p>
        </w:tc>
      </w:tr>
      <w:tr w:rsidR="003E2B21" w:rsidRPr="002E512C" w14:paraId="6762E14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DEE1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2B9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0FE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Кончуљ</w:t>
            </w:r>
          </w:p>
        </w:tc>
      </w:tr>
      <w:tr w:rsidR="003E2B21" w:rsidRPr="002E512C" w14:paraId="7DD5393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9A2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297A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13ED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Кошарно</w:t>
            </w:r>
          </w:p>
        </w:tc>
      </w:tr>
      <w:tr w:rsidR="003E2B21" w:rsidRPr="002E512C" w14:paraId="1FE8DF0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FDA4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5A8B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737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Куштица</w:t>
            </w:r>
          </w:p>
        </w:tc>
      </w:tr>
      <w:tr w:rsidR="003E2B21" w:rsidRPr="002E512C" w14:paraId="1D9003C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FD10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1CA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751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Летовица</w:t>
            </w:r>
          </w:p>
        </w:tc>
      </w:tr>
      <w:tr w:rsidR="003E2B21" w:rsidRPr="002E512C" w14:paraId="24A6EA4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D2E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E00D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2B0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Лопардинце</w:t>
            </w:r>
          </w:p>
        </w:tc>
      </w:tr>
      <w:tr w:rsidR="003E2B21" w:rsidRPr="002E512C" w14:paraId="772B6AA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61B7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808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855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Лукарце</w:t>
            </w:r>
          </w:p>
        </w:tc>
      </w:tr>
      <w:tr w:rsidR="003E2B21" w:rsidRPr="002E512C" w14:paraId="29BA594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7E3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3A8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950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Лучане</w:t>
            </w:r>
          </w:p>
        </w:tc>
      </w:tr>
      <w:tr w:rsidR="003E2B21" w:rsidRPr="002E512C" w14:paraId="71080B1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0321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E7DC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B80C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Мали Трновац</w:t>
            </w:r>
          </w:p>
        </w:tc>
      </w:tr>
      <w:tr w:rsidR="003E2B21" w:rsidRPr="002E512C" w14:paraId="7A356C9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E3F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5E3D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35E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Муховац</w:t>
            </w:r>
          </w:p>
        </w:tc>
      </w:tr>
      <w:tr w:rsidR="003E2B21" w:rsidRPr="002E512C" w14:paraId="3ED9CCC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4D6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6CA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569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Неговац</w:t>
            </w:r>
          </w:p>
        </w:tc>
      </w:tr>
      <w:tr w:rsidR="003E2B21" w:rsidRPr="002E512C" w14:paraId="138E6E6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18AD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83BD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B6F0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Несалце</w:t>
            </w:r>
          </w:p>
        </w:tc>
      </w:tr>
      <w:tr w:rsidR="003E2B21" w:rsidRPr="002E512C" w14:paraId="282A2B8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E34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B2A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4090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Ново Село</w:t>
            </w:r>
          </w:p>
        </w:tc>
      </w:tr>
      <w:tr w:rsidR="003E2B21" w:rsidRPr="002E512C" w14:paraId="2BB3EA6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3B9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066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DC0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Претина</w:t>
            </w:r>
          </w:p>
        </w:tc>
      </w:tr>
      <w:tr w:rsidR="003E2B21" w:rsidRPr="002E512C" w14:paraId="290DA2A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444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39F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034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Прибовце</w:t>
            </w:r>
          </w:p>
        </w:tc>
      </w:tr>
      <w:tr w:rsidR="003E2B21" w:rsidRPr="002E512C" w14:paraId="383F4D5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5CB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1E2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A34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Равно Бучје</w:t>
            </w:r>
          </w:p>
        </w:tc>
      </w:tr>
      <w:tr w:rsidR="003E2B21" w:rsidRPr="002E512C" w14:paraId="5E4119C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77C1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5F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9417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Русце</w:t>
            </w:r>
          </w:p>
        </w:tc>
      </w:tr>
      <w:tr w:rsidR="003E2B21" w:rsidRPr="002E512C" w14:paraId="34EA3DC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756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1046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18F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Света Петка</w:t>
            </w:r>
          </w:p>
        </w:tc>
      </w:tr>
      <w:tr w:rsidR="003E2B21" w:rsidRPr="002E512C" w14:paraId="04F0BFB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1B3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96A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2E7B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Себрат</w:t>
            </w:r>
          </w:p>
        </w:tc>
      </w:tr>
      <w:tr w:rsidR="003E2B21" w:rsidRPr="002E512C" w14:paraId="014301B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672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CB8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F837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Сејаце</w:t>
            </w:r>
          </w:p>
        </w:tc>
      </w:tr>
      <w:tr w:rsidR="003E2B21" w:rsidRPr="002E512C" w14:paraId="196BA60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668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69E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3FC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Спанчевац</w:t>
            </w:r>
          </w:p>
        </w:tc>
      </w:tr>
      <w:tr w:rsidR="003E2B21" w:rsidRPr="002E512C" w14:paraId="3587A1B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E26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542C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F8E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Старац</w:t>
            </w:r>
          </w:p>
        </w:tc>
      </w:tr>
      <w:tr w:rsidR="003E2B21" w:rsidRPr="002E512C" w14:paraId="06CBB34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4C6A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59E5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7D6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Сухарно</w:t>
            </w:r>
          </w:p>
        </w:tc>
      </w:tr>
      <w:tr w:rsidR="003E2B21" w:rsidRPr="002E512C" w14:paraId="3A692FA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861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B42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58E8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Трејак</w:t>
            </w:r>
          </w:p>
        </w:tc>
      </w:tr>
      <w:tr w:rsidR="003E2B21" w:rsidRPr="002E512C" w14:paraId="40B0355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4E6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1E3E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1986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Узово</w:t>
            </w:r>
          </w:p>
        </w:tc>
      </w:tr>
      <w:tr w:rsidR="003E2B21" w:rsidRPr="002E512C" w14:paraId="333B2AC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BB5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4C07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7F4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Чар</w:t>
            </w:r>
          </w:p>
        </w:tc>
      </w:tr>
      <w:tr w:rsidR="003E2B21" w:rsidRPr="002E512C" w14:paraId="10746DB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556E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2EB3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Ваљево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6E2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Бачевци</w:t>
            </w:r>
          </w:p>
        </w:tc>
      </w:tr>
      <w:tr w:rsidR="003E2B21" w:rsidRPr="002E512C" w14:paraId="67CE86B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284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AC1B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541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Брезовице</w:t>
            </w:r>
          </w:p>
        </w:tc>
      </w:tr>
      <w:tr w:rsidR="003E2B21" w:rsidRPr="002E512C" w14:paraId="6BF735C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221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F6B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B4B5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Вујиновача</w:t>
            </w:r>
          </w:p>
        </w:tc>
      </w:tr>
      <w:tr w:rsidR="003E2B21" w:rsidRPr="002E512C" w14:paraId="189C6EB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805D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3DE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130D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Горње Лесковице</w:t>
            </w:r>
          </w:p>
        </w:tc>
      </w:tr>
      <w:tr w:rsidR="003E2B21" w:rsidRPr="002E512C" w14:paraId="0134394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059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6546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FD61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Доње Лесковице</w:t>
            </w:r>
          </w:p>
        </w:tc>
      </w:tr>
      <w:tr w:rsidR="003E2B21" w:rsidRPr="002E512C" w14:paraId="58565B2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6DA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820D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07E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Дивчибаре</w:t>
            </w:r>
          </w:p>
        </w:tc>
      </w:tr>
      <w:tr w:rsidR="003E2B21" w:rsidRPr="002E512C" w14:paraId="46D9632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496C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92A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DAB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Мијачи</w:t>
            </w:r>
          </w:p>
        </w:tc>
      </w:tr>
      <w:tr w:rsidR="003E2B21" w:rsidRPr="002E512C" w14:paraId="3E30C62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CDF1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6BF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DFA1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Пријездић</w:t>
            </w:r>
          </w:p>
        </w:tc>
      </w:tr>
      <w:tr w:rsidR="003E2B21" w:rsidRPr="002E512C" w14:paraId="5DA41CC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FD3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08A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149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Равње</w:t>
            </w:r>
          </w:p>
        </w:tc>
      </w:tr>
      <w:tr w:rsidR="003E2B21" w:rsidRPr="002E512C" w14:paraId="5DC872B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FDF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62F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9AAC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Ребељ</w:t>
            </w:r>
          </w:p>
        </w:tc>
      </w:tr>
      <w:tr w:rsidR="003E2B21" w:rsidRPr="002E512C" w14:paraId="6476233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6F1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B606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DDA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Ситарице</w:t>
            </w:r>
          </w:p>
        </w:tc>
      </w:tr>
      <w:tr w:rsidR="003E2B21" w:rsidRPr="002E512C" w14:paraId="0DCCA1E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1DF2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AC3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525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Станина Река</w:t>
            </w:r>
          </w:p>
        </w:tc>
      </w:tr>
      <w:tr w:rsidR="003E2B21" w:rsidRPr="002E512C" w14:paraId="123233D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C0C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B9F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07C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Совач</w:t>
            </w:r>
          </w:p>
        </w:tc>
      </w:tr>
      <w:tr w:rsidR="003E2B21" w:rsidRPr="002E512C" w14:paraId="39CBECD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CB66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F20D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C404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Суводање</w:t>
            </w:r>
          </w:p>
        </w:tc>
      </w:tr>
      <w:tr w:rsidR="003E2B21" w:rsidRPr="002E512C" w14:paraId="5F11FC4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AD62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606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764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Сушица</w:t>
            </w:r>
          </w:p>
        </w:tc>
      </w:tr>
      <w:tr w:rsidR="003E2B21" w:rsidRPr="002E512C" w14:paraId="06737F2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82E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6DE2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565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Таор</w:t>
            </w:r>
          </w:p>
        </w:tc>
      </w:tr>
      <w:tr w:rsidR="003E2B21" w:rsidRPr="002E512C" w14:paraId="5492F20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094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7E82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164C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Тубравић</w:t>
            </w:r>
          </w:p>
        </w:tc>
      </w:tr>
      <w:tr w:rsidR="003E2B21" w:rsidRPr="002E512C" w14:paraId="277D433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B5C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E99B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Владичин Хан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C614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Бачвиште</w:t>
            </w:r>
          </w:p>
        </w:tc>
      </w:tr>
      <w:tr w:rsidR="003E2B21" w:rsidRPr="002E512C" w14:paraId="14DD84A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8DE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6BEC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092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Белановце</w:t>
            </w:r>
          </w:p>
        </w:tc>
      </w:tr>
      <w:tr w:rsidR="003E2B21" w:rsidRPr="002E512C" w14:paraId="0567DE2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6279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8FB6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0B5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Белишево</w:t>
            </w:r>
          </w:p>
        </w:tc>
      </w:tr>
      <w:tr w:rsidR="003E2B21" w:rsidRPr="002E512C" w14:paraId="08B6774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26B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6F54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D04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Богошево</w:t>
            </w:r>
          </w:p>
        </w:tc>
      </w:tr>
      <w:tr w:rsidR="003E2B21" w:rsidRPr="002E512C" w14:paraId="028375B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B289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06F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B16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Брестово</w:t>
            </w:r>
          </w:p>
        </w:tc>
      </w:tr>
      <w:tr w:rsidR="003E2B21" w:rsidRPr="002E512C" w14:paraId="74B8982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71A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651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62D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Гариње</w:t>
            </w:r>
          </w:p>
        </w:tc>
      </w:tr>
      <w:tr w:rsidR="003E2B21" w:rsidRPr="002E512C" w14:paraId="59B6A66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1337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F6B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03F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Горње Јабуково</w:t>
            </w:r>
          </w:p>
        </w:tc>
      </w:tr>
      <w:tr w:rsidR="003E2B21" w:rsidRPr="002E512C" w14:paraId="3FF91EF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BD62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36A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F78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Доње Јабуково</w:t>
            </w:r>
          </w:p>
        </w:tc>
      </w:tr>
      <w:tr w:rsidR="003E2B21" w:rsidRPr="002E512C" w14:paraId="2A07A3E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4BB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930C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24F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Зебинце</w:t>
            </w:r>
          </w:p>
        </w:tc>
      </w:tr>
      <w:tr w:rsidR="003E2B21" w:rsidRPr="002E512C" w14:paraId="31E958F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83B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B87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661F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Јагњило</w:t>
            </w:r>
          </w:p>
        </w:tc>
      </w:tr>
      <w:tr w:rsidR="003E2B21" w:rsidRPr="002E512C" w14:paraId="05F0884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798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4C2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3C9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Јастребац</w:t>
            </w:r>
          </w:p>
        </w:tc>
      </w:tr>
      <w:tr w:rsidR="003E2B21" w:rsidRPr="002E512C" w14:paraId="311F279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87B3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C81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4167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Јовац</w:t>
            </w:r>
          </w:p>
        </w:tc>
      </w:tr>
      <w:tr w:rsidR="003E2B21" w:rsidRPr="002E512C" w14:paraId="428158B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E29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505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6E8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Кацапун</w:t>
            </w:r>
          </w:p>
        </w:tc>
      </w:tr>
      <w:tr w:rsidR="003E2B21" w:rsidRPr="002E512C" w14:paraId="26EE743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4B6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1CB8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A572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Козница</w:t>
            </w:r>
          </w:p>
        </w:tc>
      </w:tr>
      <w:tr w:rsidR="003E2B21" w:rsidRPr="002E512C" w14:paraId="25B4F95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C73C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1D2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C26B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Копитарце</w:t>
            </w:r>
          </w:p>
        </w:tc>
      </w:tr>
      <w:tr w:rsidR="003E2B21" w:rsidRPr="002E512C" w14:paraId="445E5AF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D67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8BE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6635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Костомлатица</w:t>
            </w:r>
          </w:p>
        </w:tc>
      </w:tr>
      <w:tr w:rsidR="003E2B21" w:rsidRPr="002E512C" w14:paraId="529A519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3DB4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09CD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EDB9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Кукавица</w:t>
            </w:r>
          </w:p>
        </w:tc>
      </w:tr>
      <w:tr w:rsidR="003E2B21" w:rsidRPr="002E512C" w14:paraId="19F36DE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921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D06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C8DA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Куново</w:t>
            </w:r>
          </w:p>
        </w:tc>
      </w:tr>
      <w:tr w:rsidR="003E2B21" w:rsidRPr="002E512C" w14:paraId="67C2B95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B104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C4E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90F7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Лебет</w:t>
            </w:r>
          </w:p>
        </w:tc>
      </w:tr>
      <w:tr w:rsidR="003E2B21" w:rsidRPr="002E512C" w14:paraId="22403FB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C53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953D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2FA7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Летовиште</w:t>
            </w:r>
          </w:p>
        </w:tc>
      </w:tr>
      <w:tr w:rsidR="003E2B21" w:rsidRPr="002E512C" w14:paraId="5CB7271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818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577D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3D4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Љутеж</w:t>
            </w:r>
          </w:p>
        </w:tc>
      </w:tr>
      <w:tr w:rsidR="003E2B21" w:rsidRPr="002E512C" w14:paraId="35529E4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48C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4CBF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0BE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Мањак</w:t>
            </w:r>
          </w:p>
        </w:tc>
      </w:tr>
      <w:tr w:rsidR="003E2B21" w:rsidRPr="002E512C" w14:paraId="2405F3A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F6DC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421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49F7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Мртвица</w:t>
            </w:r>
          </w:p>
        </w:tc>
      </w:tr>
      <w:tr w:rsidR="003E2B21" w:rsidRPr="002E512C" w14:paraId="6ED16DE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1A8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5997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CFF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Островица</w:t>
            </w:r>
          </w:p>
        </w:tc>
      </w:tr>
      <w:tr w:rsidR="003E2B21" w:rsidRPr="002E512C" w14:paraId="3EB4A6A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1E0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E87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16D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Равна Река</w:t>
            </w:r>
          </w:p>
        </w:tc>
      </w:tr>
      <w:tr w:rsidR="003E2B21" w:rsidRPr="002E512C" w14:paraId="6F24434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9DB6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3325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E523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Рдово</w:t>
            </w:r>
          </w:p>
        </w:tc>
      </w:tr>
      <w:tr w:rsidR="003E2B21" w:rsidRPr="002E512C" w14:paraId="1AA4D44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5989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CA4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6876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Репиште</w:t>
            </w:r>
          </w:p>
        </w:tc>
      </w:tr>
      <w:tr w:rsidR="003E2B21" w:rsidRPr="002E512C" w14:paraId="0657BC5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096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BF17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A569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Ружић</w:t>
            </w:r>
          </w:p>
        </w:tc>
      </w:tr>
      <w:tr w:rsidR="003E2B21" w:rsidRPr="002E512C" w14:paraId="6C44231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109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5DAE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ABC3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Солачка Сена</w:t>
            </w:r>
          </w:p>
        </w:tc>
      </w:tr>
      <w:tr w:rsidR="003E2B21" w:rsidRPr="002E512C" w14:paraId="3C0C821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3D6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3F9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EF4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Срнећи Дол</w:t>
            </w:r>
          </w:p>
        </w:tc>
      </w:tr>
      <w:tr w:rsidR="003E2B21" w:rsidRPr="002E512C" w14:paraId="742C2D8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722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D897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Власотинце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EEF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Алексине</w:t>
            </w:r>
          </w:p>
        </w:tc>
      </w:tr>
      <w:tr w:rsidR="003E2B21" w:rsidRPr="002E512C" w14:paraId="2216408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A98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7187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1B6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Борин До</w:t>
            </w:r>
          </w:p>
        </w:tc>
      </w:tr>
      <w:tr w:rsidR="003E2B21" w:rsidRPr="002E512C" w14:paraId="4FC38AB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72C2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5A0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06C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Брезовица</w:t>
            </w:r>
          </w:p>
        </w:tc>
      </w:tr>
      <w:tr w:rsidR="003E2B21" w:rsidRPr="002E512C" w14:paraId="559088F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D4C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F141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278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Лопушња</w:t>
            </w:r>
          </w:p>
        </w:tc>
      </w:tr>
      <w:tr w:rsidR="003E2B21" w:rsidRPr="002E512C" w14:paraId="2E550F0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324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B7C1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49E2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Горњи Дејан</w:t>
            </w:r>
          </w:p>
        </w:tc>
      </w:tr>
      <w:tr w:rsidR="003E2B21" w:rsidRPr="002E512C" w14:paraId="575A6DF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F0C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CA1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E30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Горњи Орах</w:t>
            </w:r>
          </w:p>
        </w:tc>
      </w:tr>
      <w:tr w:rsidR="003E2B21" w:rsidRPr="002E512C" w14:paraId="66EDF07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A35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A279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D23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Горњи Присјан</w:t>
            </w:r>
          </w:p>
        </w:tc>
      </w:tr>
      <w:tr w:rsidR="003E2B21" w:rsidRPr="002E512C" w14:paraId="7B140EA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FEB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D171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A859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Градиште</w:t>
            </w:r>
          </w:p>
        </w:tc>
      </w:tr>
      <w:tr w:rsidR="003E2B21" w:rsidRPr="002E512C" w14:paraId="28F50EF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409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88F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2A51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Гумериште</w:t>
            </w:r>
          </w:p>
        </w:tc>
      </w:tr>
      <w:tr w:rsidR="003E2B21" w:rsidRPr="002E512C" w14:paraId="42CCFBB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D0E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AB0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4B5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Гуњетина</w:t>
            </w:r>
          </w:p>
        </w:tc>
      </w:tr>
      <w:tr w:rsidR="003E2B21" w:rsidRPr="002E512C" w14:paraId="0FBADAC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11E5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552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EF93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Доња Лопушња</w:t>
            </w:r>
          </w:p>
        </w:tc>
      </w:tr>
      <w:tr w:rsidR="003E2B21" w:rsidRPr="002E512C" w14:paraId="1C8BDF6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859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45B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8A9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Доње Гаре</w:t>
            </w:r>
          </w:p>
        </w:tc>
      </w:tr>
      <w:tr w:rsidR="003E2B21" w:rsidRPr="002E512C" w14:paraId="59E9050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691C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3D9A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1013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Доњи Присјан</w:t>
            </w:r>
          </w:p>
        </w:tc>
      </w:tr>
      <w:tr w:rsidR="003E2B21" w:rsidRPr="002E512C" w14:paraId="18CFA57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3D5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F8F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8AA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Добровиш</w:t>
            </w:r>
          </w:p>
        </w:tc>
      </w:tr>
      <w:tr w:rsidR="003E2B21" w:rsidRPr="002E512C" w14:paraId="5961250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B6E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3FA1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DDD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Златићево</w:t>
            </w:r>
          </w:p>
        </w:tc>
      </w:tr>
      <w:tr w:rsidR="003E2B21" w:rsidRPr="002E512C" w14:paraId="080C3DE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772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933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A661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Јаворје</w:t>
            </w:r>
          </w:p>
        </w:tc>
      </w:tr>
      <w:tr w:rsidR="003E2B21" w:rsidRPr="002E512C" w14:paraId="017FB9E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F98D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651D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F26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Јаковљево</w:t>
            </w:r>
          </w:p>
        </w:tc>
      </w:tr>
      <w:tr w:rsidR="003E2B21" w:rsidRPr="002E512C" w14:paraId="332FDDB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B6D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68C8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9D6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Јастребац</w:t>
            </w:r>
          </w:p>
        </w:tc>
      </w:tr>
      <w:tr w:rsidR="003E2B21" w:rsidRPr="002E512C" w14:paraId="72278AF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A35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20EF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521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Козило</w:t>
            </w:r>
          </w:p>
        </w:tc>
      </w:tr>
      <w:tr w:rsidR="003E2B21" w:rsidRPr="002E512C" w14:paraId="5F3188D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A7B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0D91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4FE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Комарица</w:t>
            </w:r>
          </w:p>
        </w:tc>
      </w:tr>
      <w:tr w:rsidR="003E2B21" w:rsidRPr="002E512C" w14:paraId="58AF23C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B99D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A93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92B4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Липовица</w:t>
            </w:r>
          </w:p>
        </w:tc>
      </w:tr>
      <w:tr w:rsidR="003E2B21" w:rsidRPr="002E512C" w14:paraId="17C974D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C7E5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7521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4A2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Острц</w:t>
            </w:r>
          </w:p>
        </w:tc>
      </w:tr>
      <w:tr w:rsidR="003E2B21" w:rsidRPr="002E512C" w14:paraId="6876004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54E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D928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ACEA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Пржојне</w:t>
            </w:r>
          </w:p>
        </w:tc>
      </w:tr>
      <w:tr w:rsidR="003E2B21" w:rsidRPr="002E512C" w14:paraId="75EF9B6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5A56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7DCD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06F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Равна Гора</w:t>
            </w:r>
          </w:p>
        </w:tc>
      </w:tr>
      <w:tr w:rsidR="003E2B21" w:rsidRPr="002E512C" w14:paraId="65E8FBC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AC6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D037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A3ED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Равни Дел</w:t>
            </w:r>
          </w:p>
        </w:tc>
      </w:tr>
      <w:tr w:rsidR="003E2B21" w:rsidRPr="002E512C" w14:paraId="02127C4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07E1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27F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B5C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Самарница</w:t>
            </w:r>
          </w:p>
        </w:tc>
      </w:tr>
      <w:tr w:rsidR="003E2B21" w:rsidRPr="002E512C" w14:paraId="6E7D493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6AF0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53C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1B5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Средор</w:t>
            </w:r>
          </w:p>
        </w:tc>
      </w:tr>
      <w:tr w:rsidR="003E2B21" w:rsidRPr="002E512C" w14:paraId="2EF1CD0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FA3A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6B0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8A01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Страњево</w:t>
            </w:r>
          </w:p>
        </w:tc>
      </w:tr>
      <w:tr w:rsidR="003E2B21" w:rsidRPr="002E512C" w14:paraId="4E8BDDC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41E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3DA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CF9E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Црна Бара</w:t>
            </w:r>
          </w:p>
        </w:tc>
      </w:tr>
      <w:tr w:rsidR="003E2B21" w:rsidRPr="002E512C" w14:paraId="086A654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7BA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7F11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Врање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7C2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Барбарушинце</w:t>
            </w:r>
          </w:p>
        </w:tc>
      </w:tr>
      <w:tr w:rsidR="003E2B21" w:rsidRPr="002E512C" w14:paraId="28AFB2D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C575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EA8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B5EC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Барелић</w:t>
            </w:r>
          </w:p>
        </w:tc>
      </w:tr>
      <w:tr w:rsidR="003E2B21" w:rsidRPr="002E512C" w14:paraId="480DC22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BAA1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8BD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1F1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Бели Брег</w:t>
            </w:r>
          </w:p>
        </w:tc>
      </w:tr>
      <w:tr w:rsidR="003E2B21" w:rsidRPr="002E512C" w14:paraId="11147E9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E81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5271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9B5E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Бојин Дел</w:t>
            </w:r>
          </w:p>
        </w:tc>
      </w:tr>
      <w:tr w:rsidR="003E2B21" w:rsidRPr="002E512C" w14:paraId="02C9173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943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6B9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A4E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Буљесовце</w:t>
            </w:r>
          </w:p>
        </w:tc>
      </w:tr>
      <w:tr w:rsidR="003E2B21" w:rsidRPr="002E512C" w14:paraId="75D1C71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B64C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606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316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Буштрање</w:t>
            </w:r>
          </w:p>
        </w:tc>
      </w:tr>
      <w:tr w:rsidR="003E2B21" w:rsidRPr="002E512C" w14:paraId="5B84E0D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FF2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B0D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3AF9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Вишевце</w:t>
            </w:r>
          </w:p>
        </w:tc>
      </w:tr>
      <w:tr w:rsidR="003E2B21" w:rsidRPr="002E512C" w14:paraId="2E68D8D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28AE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7578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56B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Власе</w:t>
            </w:r>
          </w:p>
        </w:tc>
      </w:tr>
      <w:tr w:rsidR="003E2B21" w:rsidRPr="002E512C" w14:paraId="672123A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3D9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E31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CBC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Врање</w:t>
            </w:r>
          </w:p>
        </w:tc>
      </w:tr>
      <w:tr w:rsidR="003E2B21" w:rsidRPr="002E512C" w14:paraId="621807D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188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6A22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784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Вртогош</w:t>
            </w:r>
          </w:p>
        </w:tc>
      </w:tr>
      <w:tr w:rsidR="003E2B21" w:rsidRPr="002E512C" w14:paraId="1D437CF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1EFF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FB2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7BF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Големо Село</w:t>
            </w:r>
          </w:p>
        </w:tc>
      </w:tr>
      <w:tr w:rsidR="003E2B21" w:rsidRPr="002E512C" w14:paraId="7E092A0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EF31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18D6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9A7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Отуља</w:t>
            </w:r>
          </w:p>
        </w:tc>
      </w:tr>
      <w:tr w:rsidR="003E2B21" w:rsidRPr="002E512C" w14:paraId="26C0B5C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F409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EA5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67A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Горње Жапско</w:t>
            </w:r>
          </w:p>
        </w:tc>
      </w:tr>
      <w:tr w:rsidR="003E2B21" w:rsidRPr="002E512C" w14:paraId="6FC3183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96D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87D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2884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Горње Пунушевце</w:t>
            </w:r>
          </w:p>
        </w:tc>
      </w:tr>
      <w:tr w:rsidR="003E2B21" w:rsidRPr="002E512C" w14:paraId="66743DE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4923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AA75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2A0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Горње Требешиње</w:t>
            </w:r>
          </w:p>
        </w:tc>
      </w:tr>
      <w:tr w:rsidR="003E2B21" w:rsidRPr="002E512C" w14:paraId="54B688F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83E0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094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537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Градња</w:t>
            </w:r>
          </w:p>
        </w:tc>
      </w:tr>
      <w:tr w:rsidR="003E2B21" w:rsidRPr="002E512C" w14:paraId="56E5F0C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2769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CD53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CDF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Добрејанце</w:t>
            </w:r>
          </w:p>
        </w:tc>
      </w:tr>
      <w:tr w:rsidR="003E2B21" w:rsidRPr="002E512C" w14:paraId="23A0153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321F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ADD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FFFA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Доње Пунушевце</w:t>
            </w:r>
          </w:p>
        </w:tc>
      </w:tr>
      <w:tr w:rsidR="003E2B21" w:rsidRPr="002E512C" w14:paraId="20BC468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BC8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24D4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BB78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Драгобужде</w:t>
            </w:r>
          </w:p>
        </w:tc>
      </w:tr>
      <w:tr w:rsidR="003E2B21" w:rsidRPr="002E512C" w14:paraId="7C57D5B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A816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26C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3E4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Дреновац</w:t>
            </w:r>
          </w:p>
        </w:tc>
      </w:tr>
      <w:tr w:rsidR="003E2B21" w:rsidRPr="002E512C" w14:paraId="556A152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E17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C7E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0FB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Дубница</w:t>
            </w:r>
          </w:p>
        </w:tc>
      </w:tr>
      <w:tr w:rsidR="003E2B21" w:rsidRPr="002E512C" w14:paraId="448962C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BA11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0A4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C99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Дулан</w:t>
            </w:r>
          </w:p>
        </w:tc>
      </w:tr>
      <w:tr w:rsidR="003E2B21" w:rsidRPr="002E512C" w14:paraId="1ADF92B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F2BA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BA5A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FB4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Дупељево</w:t>
            </w:r>
          </w:p>
        </w:tc>
      </w:tr>
      <w:tr w:rsidR="003E2B21" w:rsidRPr="002E512C" w14:paraId="5907FA5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B45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A98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98B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Катун</w:t>
            </w:r>
          </w:p>
        </w:tc>
      </w:tr>
      <w:tr w:rsidR="003E2B21" w:rsidRPr="002E512C" w14:paraId="4F70FB4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BB12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8CF7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B99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Клашнице</w:t>
            </w:r>
          </w:p>
        </w:tc>
      </w:tr>
      <w:tr w:rsidR="003E2B21" w:rsidRPr="002E512C" w14:paraId="77B6BD2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45A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9C1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F979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Копањане</w:t>
            </w:r>
          </w:p>
        </w:tc>
      </w:tr>
      <w:tr w:rsidR="003E2B21" w:rsidRPr="002E512C" w14:paraId="0517DB8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2E6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7166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2DA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Коћура</w:t>
            </w:r>
          </w:p>
        </w:tc>
      </w:tr>
      <w:tr w:rsidR="003E2B21" w:rsidRPr="002E512C" w14:paraId="74E09D2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D85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E7A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D61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Крушева Глава</w:t>
            </w:r>
          </w:p>
        </w:tc>
      </w:tr>
      <w:tr w:rsidR="003E2B21" w:rsidRPr="002E512C" w14:paraId="70E0D1B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A686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3A2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2E2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Лалинце</w:t>
            </w:r>
          </w:p>
        </w:tc>
      </w:tr>
      <w:tr w:rsidR="003E2B21" w:rsidRPr="002E512C" w14:paraId="1877A67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AD5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92A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ED39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Лепчинце</w:t>
            </w:r>
          </w:p>
        </w:tc>
      </w:tr>
      <w:tr w:rsidR="003E2B21" w:rsidRPr="002E512C" w14:paraId="17AE850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8F01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EFD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F96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Луково</w:t>
            </w:r>
          </w:p>
        </w:tc>
      </w:tr>
      <w:tr w:rsidR="003E2B21" w:rsidRPr="002E512C" w14:paraId="65F783F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1F1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2348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6B4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Марганце</w:t>
            </w:r>
          </w:p>
        </w:tc>
      </w:tr>
      <w:tr w:rsidR="003E2B21" w:rsidRPr="002E512C" w14:paraId="78CC645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D8EB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7E37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ED4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Мечковац</w:t>
            </w:r>
          </w:p>
        </w:tc>
      </w:tr>
      <w:tr w:rsidR="003E2B21" w:rsidRPr="002E512C" w14:paraId="0402D53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327D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B434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110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Мијаковце</w:t>
            </w:r>
          </w:p>
        </w:tc>
      </w:tr>
      <w:tr w:rsidR="003E2B21" w:rsidRPr="002E512C" w14:paraId="56FAE96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998C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724A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5AE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Мијовце</w:t>
            </w:r>
          </w:p>
        </w:tc>
      </w:tr>
      <w:tr w:rsidR="003E2B21" w:rsidRPr="002E512C" w14:paraId="656F348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9FED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295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126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Миливојце</w:t>
            </w:r>
          </w:p>
        </w:tc>
      </w:tr>
      <w:tr w:rsidR="003E2B21" w:rsidRPr="002E512C" w14:paraId="1B057D1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FF8F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FCD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49E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Наставце</w:t>
            </w:r>
          </w:p>
        </w:tc>
      </w:tr>
      <w:tr w:rsidR="003E2B21" w:rsidRPr="002E512C" w14:paraId="4E33211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BF06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3A47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886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Нова Брезовица</w:t>
            </w:r>
          </w:p>
        </w:tc>
      </w:tr>
      <w:tr w:rsidR="003E2B21" w:rsidRPr="002E512C" w14:paraId="52E9A87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A23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21B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8448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Обличка Сена</w:t>
            </w:r>
          </w:p>
        </w:tc>
      </w:tr>
      <w:tr w:rsidR="003E2B21" w:rsidRPr="002E512C" w14:paraId="6837F66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FAF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705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110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Оштра Глава</w:t>
            </w:r>
          </w:p>
        </w:tc>
      </w:tr>
      <w:tr w:rsidR="003E2B21" w:rsidRPr="002E512C" w14:paraId="54021C2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5BB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0436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7EA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Пљачковица</w:t>
            </w:r>
          </w:p>
        </w:tc>
      </w:tr>
      <w:tr w:rsidR="003E2B21" w:rsidRPr="002E512C" w14:paraId="4384B16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FA11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4F3A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371E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Преображење</w:t>
            </w:r>
          </w:p>
        </w:tc>
      </w:tr>
      <w:tr w:rsidR="003E2B21" w:rsidRPr="002E512C" w14:paraId="179A7B2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5E4F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E25A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697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Рождаце</w:t>
            </w:r>
          </w:p>
        </w:tc>
      </w:tr>
      <w:tr w:rsidR="003E2B21" w:rsidRPr="002E512C" w14:paraId="3AC8AEC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30D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B2B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F67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Русце</w:t>
            </w:r>
          </w:p>
        </w:tc>
      </w:tr>
      <w:tr w:rsidR="003E2B21" w:rsidRPr="002E512C" w14:paraId="7B20443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51E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7161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6F56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Сикирје</w:t>
            </w:r>
          </w:p>
        </w:tc>
      </w:tr>
      <w:tr w:rsidR="003E2B21" w:rsidRPr="002E512C" w14:paraId="07CAED1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67B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C191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C89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Смиљевић</w:t>
            </w:r>
          </w:p>
        </w:tc>
      </w:tr>
      <w:tr w:rsidR="003E2B21" w:rsidRPr="002E512C" w14:paraId="74F6254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688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1C3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1278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Содерце</w:t>
            </w:r>
          </w:p>
        </w:tc>
      </w:tr>
      <w:tr w:rsidR="003E2B21" w:rsidRPr="002E512C" w14:paraId="0B8E261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120B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FB8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AB2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Средњи Дел</w:t>
            </w:r>
          </w:p>
        </w:tc>
      </w:tr>
      <w:tr w:rsidR="003E2B21" w:rsidRPr="002E512C" w14:paraId="08A3B77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899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B45D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3A0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Станце</w:t>
            </w:r>
          </w:p>
        </w:tc>
      </w:tr>
      <w:tr w:rsidR="003E2B21" w:rsidRPr="002E512C" w14:paraId="5E67BFB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2D6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F7D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0FDD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Стара Брезовица</w:t>
            </w:r>
          </w:p>
        </w:tc>
      </w:tr>
      <w:tr w:rsidR="003E2B21" w:rsidRPr="002E512C" w14:paraId="267FC34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253F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C73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1E6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Стрешак</w:t>
            </w:r>
          </w:p>
        </w:tc>
      </w:tr>
      <w:tr w:rsidR="003E2B21" w:rsidRPr="002E512C" w14:paraId="2599FFB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24F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B3F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F415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Струганица</w:t>
            </w:r>
          </w:p>
        </w:tc>
      </w:tr>
      <w:tr w:rsidR="003E2B21" w:rsidRPr="002E512C" w14:paraId="78FFB5F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405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AF0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E91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Студена</w:t>
            </w:r>
          </w:p>
        </w:tc>
      </w:tr>
      <w:tr w:rsidR="003E2B21" w:rsidRPr="002E512C" w14:paraId="509815F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5550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B7D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BCB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Сурдул</w:t>
            </w:r>
          </w:p>
        </w:tc>
      </w:tr>
      <w:tr w:rsidR="003E2B21" w:rsidRPr="002E512C" w14:paraId="5636695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FA9C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20E1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362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Тесовиште</w:t>
            </w:r>
          </w:p>
        </w:tc>
      </w:tr>
      <w:tr w:rsidR="003E2B21" w:rsidRPr="002E512C" w14:paraId="687FAC6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337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C77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CF4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Тибужде</w:t>
            </w:r>
          </w:p>
        </w:tc>
      </w:tr>
      <w:tr w:rsidR="003E2B21" w:rsidRPr="002E512C" w14:paraId="4298E07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50BF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8A6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73C1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Трстена</w:t>
            </w:r>
          </w:p>
        </w:tc>
      </w:tr>
      <w:tr w:rsidR="003E2B21" w:rsidRPr="002E512C" w14:paraId="23DE22D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768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FB7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EADC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</w:tr>
      <w:tr w:rsidR="003E2B21" w:rsidRPr="002E512C" w14:paraId="6E89953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C0A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6E26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8E01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Ћурковица</w:t>
            </w:r>
          </w:p>
        </w:tc>
      </w:tr>
      <w:tr w:rsidR="003E2B21" w:rsidRPr="002E512C" w14:paraId="0DA6254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D53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AAD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95A3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Урманица</w:t>
            </w:r>
          </w:p>
        </w:tc>
      </w:tr>
      <w:tr w:rsidR="003E2B21" w:rsidRPr="002E512C" w14:paraId="583B1AD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0EA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2B4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13F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Ушевце</w:t>
            </w:r>
          </w:p>
        </w:tc>
      </w:tr>
      <w:tr w:rsidR="003E2B21" w:rsidRPr="002E512C" w14:paraId="595A855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115D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10A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F2E9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Честелин</w:t>
            </w:r>
          </w:p>
        </w:tc>
      </w:tr>
      <w:tr w:rsidR="003E2B21" w:rsidRPr="002E512C" w14:paraId="2CBAB4B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9F61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336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Врањска Бања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5BF5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Бабина Пољана</w:t>
            </w:r>
          </w:p>
        </w:tc>
      </w:tr>
      <w:tr w:rsidR="003E2B21" w:rsidRPr="002E512C" w14:paraId="6AD60EE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496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6E57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CD64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Бујковац</w:t>
            </w:r>
          </w:p>
        </w:tc>
      </w:tr>
      <w:tr w:rsidR="003E2B21" w:rsidRPr="002E512C" w14:paraId="78F96C4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79A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B6C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D31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Дуга Лука</w:t>
            </w:r>
          </w:p>
        </w:tc>
      </w:tr>
      <w:tr w:rsidR="003E2B21" w:rsidRPr="002E512C" w14:paraId="3744D37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CC68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9DD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E70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Изумно</w:t>
            </w:r>
          </w:p>
        </w:tc>
      </w:tr>
      <w:tr w:rsidR="003E2B21" w:rsidRPr="002E512C" w14:paraId="7C62B2B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2694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DC73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FB36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Клисурица</w:t>
            </w:r>
          </w:p>
        </w:tc>
      </w:tr>
      <w:tr w:rsidR="003E2B21" w:rsidRPr="002E512C" w14:paraId="19B6B55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EDBB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FCF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6076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Крива Феја</w:t>
            </w:r>
          </w:p>
        </w:tc>
      </w:tr>
      <w:tr w:rsidR="003E2B21" w:rsidRPr="002E512C" w14:paraId="55C2B32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68F1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B19D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B8D2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Корбевац</w:t>
            </w:r>
          </w:p>
        </w:tc>
      </w:tr>
      <w:tr w:rsidR="003E2B21" w:rsidRPr="002E512C" w14:paraId="5831376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0FD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362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5FB9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Корбул</w:t>
            </w:r>
          </w:p>
        </w:tc>
      </w:tr>
      <w:tr w:rsidR="003E2B21" w:rsidRPr="002E512C" w14:paraId="65E1E18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848B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A281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1AAC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Лева Река</w:t>
            </w:r>
          </w:p>
        </w:tc>
      </w:tr>
      <w:tr w:rsidR="003E2B21" w:rsidRPr="002E512C" w14:paraId="657E7AB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598D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61F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76A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Липовац</w:t>
            </w:r>
          </w:p>
        </w:tc>
      </w:tr>
      <w:tr w:rsidR="003E2B21" w:rsidRPr="002E512C" w14:paraId="2C66187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65E6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0576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6F1C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Несврта</w:t>
            </w:r>
          </w:p>
        </w:tc>
      </w:tr>
      <w:tr w:rsidR="003E2B21" w:rsidRPr="002E512C" w14:paraId="14B2C39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562D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EF67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19A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Првонек</w:t>
            </w:r>
          </w:p>
        </w:tc>
      </w:tr>
      <w:tr w:rsidR="003E2B21" w:rsidRPr="002E512C" w14:paraId="73825C4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695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AF5E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8B0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Себеврање</w:t>
            </w:r>
          </w:p>
        </w:tc>
      </w:tr>
      <w:tr w:rsidR="003E2B21" w:rsidRPr="002E512C" w14:paraId="47E7DC8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A61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C07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17F2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Сливница</w:t>
            </w:r>
          </w:p>
        </w:tc>
      </w:tr>
      <w:tr w:rsidR="003E2B21" w:rsidRPr="002E512C" w14:paraId="0361243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2F2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CA2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348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Стари Глог</w:t>
            </w:r>
          </w:p>
        </w:tc>
      </w:tr>
      <w:tr w:rsidR="003E2B21" w:rsidRPr="002E512C" w14:paraId="128D2E7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7C2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D84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FD0E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Топлац</w:t>
            </w:r>
          </w:p>
        </w:tc>
      </w:tr>
      <w:tr w:rsidR="003E2B21" w:rsidRPr="002E512C" w14:paraId="61EC483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C66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C332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2D0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Црни Врх</w:t>
            </w:r>
          </w:p>
        </w:tc>
      </w:tr>
      <w:tr w:rsidR="003E2B21" w:rsidRPr="002E512C" w14:paraId="6F0FD4A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A86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EED2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Врњачка Бања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D89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Гоч</w:t>
            </w:r>
          </w:p>
        </w:tc>
      </w:tr>
      <w:tr w:rsidR="003E2B21" w:rsidRPr="002E512C" w14:paraId="6FD2BC0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DF88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39E8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521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Отроци</w:t>
            </w:r>
          </w:p>
        </w:tc>
      </w:tr>
      <w:tr w:rsidR="003E2B21" w:rsidRPr="002E512C" w14:paraId="703DB5F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56A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050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C31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Рсавци</w:t>
            </w:r>
          </w:p>
        </w:tc>
      </w:tr>
      <w:tr w:rsidR="003E2B21" w:rsidRPr="002E512C" w14:paraId="46E8BF1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9CFE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A3D7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4E8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Станишинци</w:t>
            </w:r>
          </w:p>
        </w:tc>
      </w:tr>
      <w:tr w:rsidR="003E2B21" w:rsidRPr="002E512C" w14:paraId="0822039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88E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C01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Гаџин Хан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53D6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Велики Вртоп</w:t>
            </w:r>
          </w:p>
        </w:tc>
      </w:tr>
      <w:tr w:rsidR="003E2B21" w:rsidRPr="002E512C" w14:paraId="0CBB3C7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1A4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A70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DD0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Велики Крчимир</w:t>
            </w:r>
          </w:p>
        </w:tc>
      </w:tr>
      <w:tr w:rsidR="003E2B21" w:rsidRPr="002E512C" w14:paraId="1A6ABFB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A3A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6FC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B59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Виландрица</w:t>
            </w:r>
          </w:p>
        </w:tc>
      </w:tr>
      <w:tr w:rsidR="003E2B21" w:rsidRPr="002E512C" w14:paraId="41F7CBC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9D9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E4D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C586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Гаре</w:t>
            </w:r>
          </w:p>
        </w:tc>
      </w:tr>
      <w:tr w:rsidR="003E2B21" w:rsidRPr="002E512C" w14:paraId="3E5C00F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11D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2EF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CD3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Горње Драговље</w:t>
            </w:r>
          </w:p>
        </w:tc>
      </w:tr>
      <w:tr w:rsidR="003E2B21" w:rsidRPr="002E512C" w14:paraId="572DFBF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09C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815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DBE6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Горњи Душник</w:t>
            </w:r>
          </w:p>
        </w:tc>
      </w:tr>
      <w:tr w:rsidR="003E2B21" w:rsidRPr="002E512C" w14:paraId="5D9F0F4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6F87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68B4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9F66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Доње Драговље</w:t>
            </w:r>
          </w:p>
        </w:tc>
      </w:tr>
      <w:tr w:rsidR="003E2B21" w:rsidRPr="002E512C" w14:paraId="0D761DC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92D2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5B9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AE95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Јагличје</w:t>
            </w:r>
          </w:p>
        </w:tc>
      </w:tr>
      <w:tr w:rsidR="003E2B21" w:rsidRPr="002E512C" w14:paraId="6ADDE48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0075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5B3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53E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Калетинац</w:t>
            </w:r>
          </w:p>
        </w:tc>
      </w:tr>
      <w:tr w:rsidR="003E2B21" w:rsidRPr="002E512C" w14:paraId="5AF09AD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4AB2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6626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A4A4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Копривница</w:t>
            </w:r>
          </w:p>
        </w:tc>
      </w:tr>
      <w:tr w:rsidR="003E2B21" w:rsidRPr="002E512C" w14:paraId="01F17DA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075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5E29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193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Личје</w:t>
            </w:r>
          </w:p>
        </w:tc>
      </w:tr>
      <w:tr w:rsidR="003E2B21" w:rsidRPr="002E512C" w14:paraId="5101833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EC59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EFBB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C4F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Мали Вртоп</w:t>
            </w:r>
          </w:p>
        </w:tc>
      </w:tr>
      <w:tr w:rsidR="003E2B21" w:rsidRPr="002E512C" w14:paraId="26B4280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3C7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275A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91C0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Мали Крчимир</w:t>
            </w:r>
          </w:p>
        </w:tc>
      </w:tr>
      <w:tr w:rsidR="003E2B21" w:rsidRPr="002E512C" w14:paraId="4486347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F9FC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27BD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52D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Овсињинац</w:t>
            </w:r>
          </w:p>
        </w:tc>
      </w:tr>
      <w:tr w:rsidR="003E2B21" w:rsidRPr="002E512C" w14:paraId="553A775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86E6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F9F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5ED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Семче</w:t>
            </w:r>
          </w:p>
        </w:tc>
      </w:tr>
      <w:tr w:rsidR="003E2B21" w:rsidRPr="002E512C" w14:paraId="2EF24E5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0A0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126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D0E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Сопотница</w:t>
            </w:r>
          </w:p>
        </w:tc>
      </w:tr>
      <w:tr w:rsidR="003E2B21" w:rsidRPr="002E512C" w14:paraId="154F584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54E6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CBE1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59D4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Ћелије</w:t>
            </w:r>
          </w:p>
        </w:tc>
      </w:tr>
      <w:tr w:rsidR="003E2B21" w:rsidRPr="002E512C" w14:paraId="53C3A58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9769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6D1C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97F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Шебет</w:t>
            </w:r>
          </w:p>
        </w:tc>
      </w:tr>
      <w:tr w:rsidR="003E2B21" w:rsidRPr="002E512C" w14:paraId="72597B7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2C9E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82E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Горњи Милановац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B17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Бело Поље</w:t>
            </w:r>
          </w:p>
        </w:tc>
      </w:tr>
      <w:tr w:rsidR="003E2B21" w:rsidRPr="002E512C" w14:paraId="00D3BF8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1D7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5128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5AF5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Бершићи</w:t>
            </w:r>
          </w:p>
        </w:tc>
      </w:tr>
      <w:tr w:rsidR="003E2B21" w:rsidRPr="002E512C" w14:paraId="4EC3184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820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E07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9E8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Богданица</w:t>
            </w:r>
          </w:p>
        </w:tc>
      </w:tr>
      <w:tr w:rsidR="003E2B21" w:rsidRPr="002E512C" w14:paraId="2A8E464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6A73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8EF6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3F0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Брајићи</w:t>
            </w:r>
          </w:p>
        </w:tc>
      </w:tr>
      <w:tr w:rsidR="003E2B21" w:rsidRPr="002E512C" w14:paraId="2F2D7AE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BFD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8BE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DFF7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Брезна</w:t>
            </w:r>
          </w:p>
        </w:tc>
      </w:tr>
      <w:tr w:rsidR="003E2B21" w:rsidRPr="002E512C" w14:paraId="6A4C719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FC1B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730E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B89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Гојна Гора</w:t>
            </w:r>
          </w:p>
        </w:tc>
      </w:tr>
      <w:tr w:rsidR="003E2B21" w:rsidRPr="002E512C" w14:paraId="63DBE75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E4E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74C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BE7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Црнућа</w:t>
            </w:r>
          </w:p>
        </w:tc>
      </w:tr>
      <w:tr w:rsidR="003E2B21" w:rsidRPr="002E512C" w14:paraId="4C68D8A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7CE7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8E3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032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Горњи Бањани</w:t>
            </w:r>
          </w:p>
        </w:tc>
      </w:tr>
      <w:tr w:rsidR="003E2B21" w:rsidRPr="002E512C" w14:paraId="16B248E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D63A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3D7D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CA1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Горњи Бранетићи</w:t>
            </w:r>
          </w:p>
        </w:tc>
      </w:tr>
      <w:tr w:rsidR="003E2B21" w:rsidRPr="002E512C" w14:paraId="0534E7D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277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3670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40AF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Грабовица</w:t>
            </w:r>
          </w:p>
        </w:tc>
      </w:tr>
      <w:tr w:rsidR="003E2B21" w:rsidRPr="002E512C" w14:paraId="6AE6391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EFB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CA3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F32A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Доња Врбава</w:t>
            </w:r>
          </w:p>
        </w:tc>
      </w:tr>
      <w:tr w:rsidR="003E2B21" w:rsidRPr="002E512C" w14:paraId="2DA5366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8B85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5AA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F394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Дренова</w:t>
            </w:r>
          </w:p>
        </w:tc>
      </w:tr>
      <w:tr w:rsidR="003E2B21" w:rsidRPr="002E512C" w14:paraId="7C3BE36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3FC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996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372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Дружетићи</w:t>
            </w:r>
          </w:p>
        </w:tc>
      </w:tr>
      <w:tr w:rsidR="003E2B21" w:rsidRPr="002E512C" w14:paraId="001F2E3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FDE4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021C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D18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Јабланица</w:t>
            </w:r>
          </w:p>
        </w:tc>
      </w:tr>
      <w:tr w:rsidR="003E2B21" w:rsidRPr="002E512C" w14:paraId="2E11665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C2D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F17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3E4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Коштунићи</w:t>
            </w:r>
          </w:p>
        </w:tc>
      </w:tr>
      <w:tr w:rsidR="003E2B21" w:rsidRPr="002E512C" w14:paraId="6C38DE1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095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A196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C7E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Мајдан</w:t>
            </w:r>
          </w:p>
        </w:tc>
      </w:tr>
      <w:tr w:rsidR="003E2B21" w:rsidRPr="002E512C" w14:paraId="109FF1E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C6E6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3FD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A0A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Полом</w:t>
            </w:r>
          </w:p>
        </w:tc>
      </w:tr>
      <w:tr w:rsidR="003E2B21" w:rsidRPr="002E512C" w14:paraId="2D284DC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0557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B2CD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4FF7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Рудник</w:t>
            </w:r>
          </w:p>
        </w:tc>
      </w:tr>
      <w:tr w:rsidR="003E2B21" w:rsidRPr="002E512C" w14:paraId="27ADCD6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C4F7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24ED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785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Сврачковци</w:t>
            </w:r>
          </w:p>
        </w:tc>
      </w:tr>
      <w:tr w:rsidR="003E2B21" w:rsidRPr="002E512C" w14:paraId="144866F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CA0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963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FAF6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Срезојевци</w:t>
            </w:r>
          </w:p>
        </w:tc>
      </w:tr>
      <w:tr w:rsidR="003E2B21" w:rsidRPr="002E512C" w14:paraId="546A121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40C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EDFC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CCB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Теочин</w:t>
            </w:r>
          </w:p>
        </w:tc>
      </w:tr>
      <w:tr w:rsidR="003E2B21" w:rsidRPr="002E512C" w14:paraId="4ABE286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5518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578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Деспотовац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E7C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Баре</w:t>
            </w:r>
          </w:p>
        </w:tc>
      </w:tr>
      <w:tr w:rsidR="003E2B21" w:rsidRPr="002E512C" w14:paraId="321CBC2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0EC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793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661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Жидиље</w:t>
            </w:r>
          </w:p>
        </w:tc>
      </w:tr>
      <w:tr w:rsidR="003E2B21" w:rsidRPr="002E512C" w14:paraId="4013DF8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BDD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C61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767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Јеловац</w:t>
            </w:r>
          </w:p>
        </w:tc>
      </w:tr>
      <w:tr w:rsidR="003E2B21" w:rsidRPr="002E512C" w14:paraId="640FF7C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23E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3814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443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Маквиште</w:t>
            </w:r>
          </w:p>
        </w:tc>
      </w:tr>
      <w:tr w:rsidR="003E2B21" w:rsidRPr="002E512C" w14:paraId="626BAFA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25F9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A28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43E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Равна Река</w:t>
            </w:r>
          </w:p>
        </w:tc>
      </w:tr>
      <w:tr w:rsidR="003E2B21" w:rsidRPr="002E512C" w14:paraId="4F0D063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DE3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C0D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4BA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Сењски Рудник</w:t>
            </w:r>
          </w:p>
        </w:tc>
      </w:tr>
      <w:tr w:rsidR="003E2B21" w:rsidRPr="002E512C" w14:paraId="21A6715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3EA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478B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8C6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Сладаја</w:t>
            </w:r>
          </w:p>
        </w:tc>
      </w:tr>
      <w:tr w:rsidR="003E2B21" w:rsidRPr="002E512C" w14:paraId="33919F7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66E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BF68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EBD5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Стрмостен</w:t>
            </w:r>
          </w:p>
        </w:tc>
      </w:tr>
      <w:tr w:rsidR="003E2B21" w:rsidRPr="002E512C" w14:paraId="437B996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EBC2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4A8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Димитровград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618A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Бољев Дол</w:t>
            </w:r>
          </w:p>
        </w:tc>
      </w:tr>
      <w:tr w:rsidR="003E2B21" w:rsidRPr="002E512C" w14:paraId="32588B6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7DD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FD7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103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Бански Дол</w:t>
            </w:r>
          </w:p>
        </w:tc>
      </w:tr>
      <w:tr w:rsidR="003E2B21" w:rsidRPr="002E512C" w14:paraId="3E4280F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8B51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77E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69E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Барје</w:t>
            </w:r>
          </w:p>
        </w:tc>
      </w:tr>
      <w:tr w:rsidR="003E2B21" w:rsidRPr="002E512C" w14:paraId="23280C9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AFC1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6EA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E0F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Бачево</w:t>
            </w:r>
          </w:p>
        </w:tc>
      </w:tr>
      <w:tr w:rsidR="003E2B21" w:rsidRPr="002E512C" w14:paraId="5B6C110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7798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F3D1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762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Било</w:t>
            </w:r>
          </w:p>
        </w:tc>
      </w:tr>
      <w:tr w:rsidR="003E2B21" w:rsidRPr="002E512C" w14:paraId="7EE9189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67C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D931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09FA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Браћевци</w:t>
            </w:r>
          </w:p>
        </w:tc>
      </w:tr>
      <w:tr w:rsidR="003E2B21" w:rsidRPr="002E512C" w14:paraId="1E445BB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133A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806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425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Бребевница</w:t>
            </w:r>
          </w:p>
        </w:tc>
      </w:tr>
      <w:tr w:rsidR="003E2B21" w:rsidRPr="002E512C" w14:paraId="065A0C0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F3FD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001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95DA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Верзар</w:t>
            </w:r>
          </w:p>
        </w:tc>
      </w:tr>
      <w:tr w:rsidR="003E2B21" w:rsidRPr="002E512C" w14:paraId="7F239E3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B81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D27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B90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Височки Одоровци</w:t>
            </w:r>
          </w:p>
        </w:tc>
      </w:tr>
      <w:tr w:rsidR="003E2B21" w:rsidRPr="002E512C" w14:paraId="0D80342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8FD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F714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956B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Влковија</w:t>
            </w:r>
          </w:p>
        </w:tc>
      </w:tr>
      <w:tr w:rsidR="003E2B21" w:rsidRPr="002E512C" w14:paraId="44BB3DE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D655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5A06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726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Врапча</w:t>
            </w:r>
          </w:p>
        </w:tc>
      </w:tr>
      <w:tr w:rsidR="003E2B21" w:rsidRPr="002E512C" w14:paraId="3452745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2BA3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F582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6A2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Гојин Дол</w:t>
            </w:r>
          </w:p>
        </w:tc>
      </w:tr>
      <w:tr w:rsidR="003E2B21" w:rsidRPr="002E512C" w14:paraId="48D4E52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5A4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61C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B8FB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Невља</w:t>
            </w:r>
          </w:p>
        </w:tc>
      </w:tr>
      <w:tr w:rsidR="003E2B21" w:rsidRPr="002E512C" w14:paraId="5027554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8C1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B95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196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Горњи Криводол</w:t>
            </w:r>
          </w:p>
        </w:tc>
      </w:tr>
      <w:tr w:rsidR="003E2B21" w:rsidRPr="002E512C" w14:paraId="207EF20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EBD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B53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A9E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Градиње</w:t>
            </w:r>
          </w:p>
        </w:tc>
      </w:tr>
      <w:tr w:rsidR="003E2B21" w:rsidRPr="002E512C" w14:paraId="17CEB39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807D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131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79A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Грапа</w:t>
            </w:r>
          </w:p>
        </w:tc>
      </w:tr>
      <w:tr w:rsidR="003E2B21" w:rsidRPr="002E512C" w14:paraId="66881E4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B69C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53E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B74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Гуленовци</w:t>
            </w:r>
          </w:p>
        </w:tc>
      </w:tr>
      <w:tr w:rsidR="003E2B21" w:rsidRPr="002E512C" w14:paraId="20C5AC1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E98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2F4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3C0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Димитровград</w:t>
            </w:r>
          </w:p>
        </w:tc>
      </w:tr>
      <w:tr w:rsidR="003E2B21" w:rsidRPr="002E512C" w14:paraId="2D8987C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868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0A24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F4F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Доња Невља</w:t>
            </w:r>
          </w:p>
        </w:tc>
      </w:tr>
      <w:tr w:rsidR="003E2B21" w:rsidRPr="002E512C" w14:paraId="264373D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B23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44A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750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Доњи Криводол</w:t>
            </w:r>
          </w:p>
        </w:tc>
      </w:tr>
      <w:tr w:rsidR="003E2B21" w:rsidRPr="002E512C" w14:paraId="7B9CB96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078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E795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213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Драговита</w:t>
            </w:r>
          </w:p>
        </w:tc>
      </w:tr>
      <w:tr w:rsidR="003E2B21" w:rsidRPr="002E512C" w14:paraId="65B0E4E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2C67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3C54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401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Жељуша</w:t>
            </w:r>
          </w:p>
        </w:tc>
      </w:tr>
      <w:tr w:rsidR="003E2B21" w:rsidRPr="002E512C" w14:paraId="06CD422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A14F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3E1B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5E41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Изатовци</w:t>
            </w:r>
          </w:p>
        </w:tc>
      </w:tr>
      <w:tr w:rsidR="003E2B21" w:rsidRPr="002E512C" w14:paraId="50A67BA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03B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182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B5D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Искровци</w:t>
            </w:r>
          </w:p>
        </w:tc>
      </w:tr>
      <w:tr w:rsidR="003E2B21" w:rsidRPr="002E512C" w14:paraId="0892C83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3AAF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276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EFC5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Каменица</w:t>
            </w:r>
          </w:p>
        </w:tc>
      </w:tr>
      <w:tr w:rsidR="003E2B21" w:rsidRPr="002E512C" w14:paraId="7F73802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75A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0FB6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A34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Куса Врана</w:t>
            </w:r>
          </w:p>
        </w:tc>
      </w:tr>
      <w:tr w:rsidR="003E2B21" w:rsidRPr="002E512C" w14:paraId="3CA32E8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8FAA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52E2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7E1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Лукавица</w:t>
            </w:r>
          </w:p>
        </w:tc>
      </w:tr>
      <w:tr w:rsidR="003E2B21" w:rsidRPr="002E512C" w14:paraId="771A95C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D36B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877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3EA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Мазгош</w:t>
            </w:r>
          </w:p>
        </w:tc>
      </w:tr>
      <w:tr w:rsidR="003E2B21" w:rsidRPr="002E512C" w14:paraId="7F01477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17B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FE22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342A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Мојинци</w:t>
            </w:r>
          </w:p>
        </w:tc>
      </w:tr>
      <w:tr w:rsidR="003E2B21" w:rsidRPr="002E512C" w14:paraId="0EBB1B3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F02D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D83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C970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Паскашија</w:t>
            </w:r>
          </w:p>
        </w:tc>
      </w:tr>
      <w:tr w:rsidR="003E2B21" w:rsidRPr="002E512C" w14:paraId="632B513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023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3AF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935A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Петачинци</w:t>
            </w:r>
          </w:p>
        </w:tc>
      </w:tr>
      <w:tr w:rsidR="003E2B21" w:rsidRPr="002E512C" w14:paraId="02C0823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731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2CD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CE95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Петерлаш</w:t>
            </w:r>
          </w:p>
        </w:tc>
      </w:tr>
      <w:tr w:rsidR="003E2B21" w:rsidRPr="002E512C" w14:paraId="2AF6367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0B9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583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10C0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Планиница</w:t>
            </w:r>
          </w:p>
        </w:tc>
      </w:tr>
      <w:tr w:rsidR="003E2B21" w:rsidRPr="002E512C" w14:paraId="46667F2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349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0DCC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3C2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Поганово</w:t>
            </w:r>
          </w:p>
        </w:tc>
      </w:tr>
      <w:tr w:rsidR="003E2B21" w:rsidRPr="002E512C" w14:paraId="33F6370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9C8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5FB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D58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Прача</w:t>
            </w:r>
          </w:p>
        </w:tc>
      </w:tr>
      <w:tr w:rsidR="003E2B21" w:rsidRPr="002E512C" w14:paraId="1ED78DE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9AA7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D3D1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CAAF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Протопопинци</w:t>
            </w:r>
          </w:p>
        </w:tc>
      </w:tr>
      <w:tr w:rsidR="003E2B21" w:rsidRPr="002E512C" w14:paraId="5E8AC7C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B143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402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9799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Радејна</w:t>
            </w:r>
          </w:p>
        </w:tc>
      </w:tr>
      <w:tr w:rsidR="003E2B21" w:rsidRPr="002E512C" w14:paraId="746776F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039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119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AE8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Сенокос</w:t>
            </w:r>
          </w:p>
        </w:tc>
      </w:tr>
      <w:tr w:rsidR="003E2B21" w:rsidRPr="002E512C" w14:paraId="5B87A96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B6E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5466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B625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Скрвеница</w:t>
            </w:r>
          </w:p>
        </w:tc>
      </w:tr>
      <w:tr w:rsidR="003E2B21" w:rsidRPr="002E512C" w14:paraId="19BB10B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A7E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67EA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68A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Сливница</w:t>
            </w:r>
          </w:p>
        </w:tc>
      </w:tr>
      <w:tr w:rsidR="003E2B21" w:rsidRPr="002E512C" w14:paraId="120FCE9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D05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5B5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09D5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Смиловци</w:t>
            </w:r>
          </w:p>
        </w:tc>
      </w:tr>
      <w:tr w:rsidR="003E2B21" w:rsidRPr="002E512C" w14:paraId="5F9DB50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570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857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1B4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Трнски Одоровци</w:t>
            </w:r>
          </w:p>
        </w:tc>
      </w:tr>
      <w:tr w:rsidR="003E2B21" w:rsidRPr="002E512C" w14:paraId="036D216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782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24.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5322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Жагубица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0CB1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Жагубица</w:t>
            </w:r>
          </w:p>
        </w:tc>
      </w:tr>
      <w:tr w:rsidR="003E2B21" w:rsidRPr="002E512C" w14:paraId="361E419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74E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115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5C47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Изварица</w:t>
            </w:r>
          </w:p>
        </w:tc>
      </w:tr>
      <w:tr w:rsidR="003E2B21" w:rsidRPr="002E512C" w14:paraId="0C32F63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771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9BDA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C95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Јошаница</w:t>
            </w:r>
          </w:p>
        </w:tc>
      </w:tr>
      <w:tr w:rsidR="003E2B21" w:rsidRPr="002E512C" w14:paraId="104E546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C2D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248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6B29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Лазница</w:t>
            </w:r>
          </w:p>
        </w:tc>
      </w:tr>
      <w:tr w:rsidR="003E2B21" w:rsidRPr="002E512C" w14:paraId="7E5BC81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99F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A42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894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Липе</w:t>
            </w:r>
          </w:p>
        </w:tc>
      </w:tr>
      <w:tr w:rsidR="003E2B21" w:rsidRPr="002E512C" w14:paraId="7B763FA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7213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1601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045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Милановац</w:t>
            </w:r>
          </w:p>
        </w:tc>
      </w:tr>
      <w:tr w:rsidR="003E2B21" w:rsidRPr="002E512C" w14:paraId="72BDBC0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3CA7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A51D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2FB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Осаница</w:t>
            </w:r>
          </w:p>
        </w:tc>
      </w:tr>
      <w:tr w:rsidR="003E2B21" w:rsidRPr="002E512C" w14:paraId="659058F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393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983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C0FA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Селиште</w:t>
            </w:r>
          </w:p>
        </w:tc>
      </w:tr>
      <w:tr w:rsidR="003E2B21" w:rsidRPr="002E512C" w14:paraId="50D867C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124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CE59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FC7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Суви До</w:t>
            </w:r>
          </w:p>
        </w:tc>
      </w:tr>
      <w:tr w:rsidR="003E2B21" w:rsidRPr="002E512C" w14:paraId="3E04802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22F1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61BA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Житорађа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F2D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Асановац</w:t>
            </w:r>
          </w:p>
        </w:tc>
      </w:tr>
      <w:tr w:rsidR="003E2B21" w:rsidRPr="002E512C" w14:paraId="5427B89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5158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7F98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D1B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Зладовац</w:t>
            </w:r>
          </w:p>
        </w:tc>
      </w:tr>
      <w:tr w:rsidR="003E2B21" w:rsidRPr="002E512C" w14:paraId="0BF736C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1401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568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Зајечар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34F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Ласово</w:t>
            </w:r>
          </w:p>
        </w:tc>
      </w:tr>
      <w:tr w:rsidR="003E2B21" w:rsidRPr="002E512C" w14:paraId="12C15F1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DCC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B6B0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4955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Мариновац</w:t>
            </w:r>
          </w:p>
        </w:tc>
      </w:tr>
      <w:tr w:rsidR="003E2B21" w:rsidRPr="002E512C" w14:paraId="5323166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9588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54F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Ивањица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EF2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Бедина Варош</w:t>
            </w:r>
          </w:p>
        </w:tc>
      </w:tr>
      <w:tr w:rsidR="003E2B21" w:rsidRPr="002E512C" w14:paraId="3E90A45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EFC0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782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5EF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Братљево</w:t>
            </w:r>
          </w:p>
        </w:tc>
      </w:tr>
      <w:tr w:rsidR="003E2B21" w:rsidRPr="002E512C" w14:paraId="2904350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C631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2FF0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F029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Брезова</w:t>
            </w:r>
          </w:p>
        </w:tc>
      </w:tr>
      <w:tr w:rsidR="003E2B21" w:rsidRPr="002E512C" w14:paraId="18C3FB5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307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3629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A18B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Брусник</w:t>
            </w:r>
          </w:p>
        </w:tc>
      </w:tr>
      <w:tr w:rsidR="003E2B21" w:rsidRPr="002E512C" w14:paraId="5ED1F2B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E8C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99E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03FF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Будожеља</w:t>
            </w:r>
          </w:p>
        </w:tc>
      </w:tr>
      <w:tr w:rsidR="003E2B21" w:rsidRPr="002E512C" w14:paraId="4137414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A35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547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271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Буковица</w:t>
            </w:r>
          </w:p>
        </w:tc>
      </w:tr>
      <w:tr w:rsidR="003E2B21" w:rsidRPr="002E512C" w14:paraId="557115E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F842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EA5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4F3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Васиљевићи</w:t>
            </w:r>
          </w:p>
        </w:tc>
      </w:tr>
      <w:tr w:rsidR="003E2B21" w:rsidRPr="002E512C" w14:paraId="70946F2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286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15F5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31F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Вионица</w:t>
            </w:r>
          </w:p>
        </w:tc>
      </w:tr>
      <w:tr w:rsidR="003E2B21" w:rsidRPr="002E512C" w14:paraId="351936C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9AD9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58C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B83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Врмбаје</w:t>
            </w:r>
          </w:p>
        </w:tc>
      </w:tr>
      <w:tr w:rsidR="003E2B21" w:rsidRPr="002E512C" w14:paraId="7F43C9B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667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7F2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743E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Вучак</w:t>
            </w:r>
          </w:p>
        </w:tc>
      </w:tr>
      <w:tr w:rsidR="003E2B21" w:rsidRPr="002E512C" w14:paraId="478AF34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DFC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5024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512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Глеђица</w:t>
            </w:r>
          </w:p>
        </w:tc>
      </w:tr>
      <w:tr w:rsidR="003E2B21" w:rsidRPr="002E512C" w14:paraId="4C18951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3E8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D6DC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A27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Градац</w:t>
            </w:r>
          </w:p>
        </w:tc>
      </w:tr>
      <w:tr w:rsidR="003E2B21" w:rsidRPr="002E512C" w14:paraId="104CD48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D21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AF77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3269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Дајићи</w:t>
            </w:r>
          </w:p>
        </w:tc>
      </w:tr>
      <w:tr w:rsidR="003E2B21" w:rsidRPr="002E512C" w14:paraId="0F7FFC8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175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2E2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C51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Девићи</w:t>
            </w:r>
          </w:p>
        </w:tc>
      </w:tr>
      <w:tr w:rsidR="003E2B21" w:rsidRPr="002E512C" w14:paraId="4366C96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6F2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41BF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0AC1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Деретин</w:t>
            </w:r>
          </w:p>
        </w:tc>
      </w:tr>
      <w:tr w:rsidR="003E2B21" w:rsidRPr="002E512C" w14:paraId="3B17536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8F5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9446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137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Добри До</w:t>
            </w:r>
          </w:p>
        </w:tc>
      </w:tr>
      <w:tr w:rsidR="003E2B21" w:rsidRPr="002E512C" w14:paraId="1FDE81E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831C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B431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8A2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</w:tr>
      <w:tr w:rsidR="003E2B21" w:rsidRPr="002E512C" w14:paraId="1E215CD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A7B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924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96A5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Ерчеге</w:t>
            </w:r>
          </w:p>
        </w:tc>
      </w:tr>
      <w:tr w:rsidR="003E2B21" w:rsidRPr="002E512C" w14:paraId="46684AD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306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ECB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33F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Јаворска Равна Гора</w:t>
            </w:r>
          </w:p>
        </w:tc>
      </w:tr>
      <w:tr w:rsidR="003E2B21" w:rsidRPr="002E512C" w14:paraId="0199751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B977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F3C2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452C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Катићи</w:t>
            </w:r>
          </w:p>
        </w:tc>
      </w:tr>
      <w:tr w:rsidR="003E2B21" w:rsidRPr="002E512C" w14:paraId="685DFF3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EAF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001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647D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Клекова</w:t>
            </w:r>
          </w:p>
        </w:tc>
      </w:tr>
      <w:tr w:rsidR="003E2B21" w:rsidRPr="002E512C" w14:paraId="2AD8712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560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ABE6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794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Ковиље</w:t>
            </w:r>
          </w:p>
        </w:tc>
      </w:tr>
      <w:tr w:rsidR="003E2B21" w:rsidRPr="002E512C" w14:paraId="314A4AB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9B4A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4D3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8EA8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Комадине</w:t>
            </w:r>
          </w:p>
        </w:tc>
      </w:tr>
      <w:tr w:rsidR="003E2B21" w:rsidRPr="002E512C" w14:paraId="150C168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1D4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99A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F0A5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Коритник</w:t>
            </w:r>
          </w:p>
        </w:tc>
      </w:tr>
      <w:tr w:rsidR="003E2B21" w:rsidRPr="002E512C" w14:paraId="1EA104A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9F7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84F3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33A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Косовица</w:t>
            </w:r>
          </w:p>
        </w:tc>
      </w:tr>
      <w:tr w:rsidR="003E2B21" w:rsidRPr="002E512C" w14:paraId="15145C5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C6A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BCB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597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Куманица</w:t>
            </w:r>
          </w:p>
        </w:tc>
      </w:tr>
      <w:tr w:rsidR="003E2B21" w:rsidRPr="002E512C" w14:paraId="750E455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724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923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F51B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Кушићи</w:t>
            </w:r>
          </w:p>
        </w:tc>
      </w:tr>
      <w:tr w:rsidR="003E2B21" w:rsidRPr="002E512C" w14:paraId="38F484B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660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9AA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EA24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Лиса</w:t>
            </w:r>
          </w:p>
        </w:tc>
      </w:tr>
      <w:tr w:rsidR="003E2B21" w:rsidRPr="002E512C" w14:paraId="7A8C7C1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525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2F7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41BD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Луке</w:t>
            </w:r>
          </w:p>
        </w:tc>
      </w:tr>
      <w:tr w:rsidR="003E2B21" w:rsidRPr="002E512C" w14:paraId="3B028D9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163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BF3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C49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Мана</w:t>
            </w:r>
          </w:p>
        </w:tc>
      </w:tr>
      <w:tr w:rsidR="003E2B21" w:rsidRPr="002E512C" w14:paraId="56B2A08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DB66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CBA7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9F75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Маскова</w:t>
            </w:r>
          </w:p>
        </w:tc>
      </w:tr>
      <w:tr w:rsidR="003E2B21" w:rsidRPr="002E512C" w14:paraId="36BF161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5C9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EB3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229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Медовине</w:t>
            </w:r>
          </w:p>
        </w:tc>
      </w:tr>
      <w:tr w:rsidR="003E2B21" w:rsidRPr="002E512C" w14:paraId="37DBBC7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FADE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025B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344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Међуречје</w:t>
            </w:r>
          </w:p>
        </w:tc>
      </w:tr>
      <w:tr w:rsidR="003E2B21" w:rsidRPr="002E512C" w14:paraId="4606C22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9BF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A39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6F4B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Мочиоци</w:t>
            </w:r>
          </w:p>
        </w:tc>
      </w:tr>
      <w:tr w:rsidR="003E2B21" w:rsidRPr="002E512C" w14:paraId="56BDABD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362C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15B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DF28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Опаљеник</w:t>
            </w:r>
          </w:p>
        </w:tc>
      </w:tr>
      <w:tr w:rsidR="003E2B21" w:rsidRPr="002E512C" w14:paraId="301A2E5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7051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A37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EA5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Осоница</w:t>
            </w:r>
          </w:p>
        </w:tc>
      </w:tr>
      <w:tr w:rsidR="003E2B21" w:rsidRPr="002E512C" w14:paraId="479A56D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166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559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661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Пресека</w:t>
            </w:r>
          </w:p>
        </w:tc>
      </w:tr>
      <w:tr w:rsidR="003E2B21" w:rsidRPr="002E512C" w14:paraId="5A6D1CE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1408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65D0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ACB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Прилике</w:t>
            </w:r>
          </w:p>
        </w:tc>
      </w:tr>
      <w:tr w:rsidR="003E2B21" w:rsidRPr="002E512C" w14:paraId="5F03D2D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ACE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B10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4C77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Равна Гора</w:t>
            </w:r>
          </w:p>
        </w:tc>
      </w:tr>
      <w:tr w:rsidR="003E2B21" w:rsidRPr="002E512C" w14:paraId="2BCF0B8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CD3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475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7CF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Радаљево</w:t>
            </w:r>
          </w:p>
        </w:tc>
      </w:tr>
      <w:tr w:rsidR="003E2B21" w:rsidRPr="002E512C" w14:paraId="0BAC7E4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AF4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AB37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2D9D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Ровине</w:t>
            </w:r>
          </w:p>
        </w:tc>
      </w:tr>
      <w:tr w:rsidR="003E2B21" w:rsidRPr="002E512C" w14:paraId="25FD7D8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61E5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7160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4A7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Рокци</w:t>
            </w:r>
          </w:p>
        </w:tc>
      </w:tr>
      <w:tr w:rsidR="003E2B21" w:rsidRPr="002E512C" w14:paraId="6D90B52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4D3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3BE1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01D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Свештица</w:t>
            </w:r>
          </w:p>
        </w:tc>
      </w:tr>
      <w:tr w:rsidR="003E2B21" w:rsidRPr="002E512C" w14:paraId="792D436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2105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92F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E512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Сивчина</w:t>
            </w:r>
          </w:p>
        </w:tc>
      </w:tr>
      <w:tr w:rsidR="003E2B21" w:rsidRPr="002E512C" w14:paraId="66A61F2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EA8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D60D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7DD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Смиљевац</w:t>
            </w:r>
          </w:p>
        </w:tc>
      </w:tr>
      <w:tr w:rsidR="003E2B21" w:rsidRPr="002E512C" w14:paraId="3A9C93C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5EE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68A2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E108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Чечина</w:t>
            </w:r>
          </w:p>
        </w:tc>
      </w:tr>
      <w:tr w:rsidR="003E2B21" w:rsidRPr="002E512C" w14:paraId="53F3D3F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F4FB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18E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948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Шареник</w:t>
            </w:r>
          </w:p>
        </w:tc>
      </w:tr>
      <w:tr w:rsidR="003E2B21" w:rsidRPr="002E512C" w14:paraId="23C4254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7097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2DB3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FD32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Шуме</w:t>
            </w:r>
          </w:p>
        </w:tc>
      </w:tr>
      <w:tr w:rsidR="003E2B21" w:rsidRPr="002E512C" w14:paraId="4A789AE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80CB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C60C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Кнић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8C6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Бајчетина</w:t>
            </w:r>
          </w:p>
        </w:tc>
      </w:tr>
      <w:tr w:rsidR="003E2B21" w:rsidRPr="002E512C" w14:paraId="6E975B8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C55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971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Књажевац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4979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Алдина Река</w:t>
            </w:r>
          </w:p>
        </w:tc>
      </w:tr>
      <w:tr w:rsidR="003E2B21" w:rsidRPr="002E512C" w14:paraId="6EDA3FD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E6F2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B1EC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8C2E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Алдинац</w:t>
            </w:r>
          </w:p>
        </w:tc>
      </w:tr>
      <w:tr w:rsidR="003E2B21" w:rsidRPr="002E512C" w14:paraId="060714A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FAA7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B7A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C41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Балинац</w:t>
            </w:r>
          </w:p>
        </w:tc>
      </w:tr>
      <w:tr w:rsidR="003E2B21" w:rsidRPr="002E512C" w14:paraId="0719960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0B9C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35F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B272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Балта Бериловац</w:t>
            </w:r>
          </w:p>
        </w:tc>
      </w:tr>
      <w:tr w:rsidR="003E2B21" w:rsidRPr="002E512C" w14:paraId="20A698A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E41D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1D6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6C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Бањски Орешац</w:t>
            </w:r>
          </w:p>
        </w:tc>
      </w:tr>
      <w:tr w:rsidR="003E2B21" w:rsidRPr="002E512C" w14:paraId="353CD4F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A66B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2D7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D36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Бели Поток</w:t>
            </w:r>
          </w:p>
        </w:tc>
      </w:tr>
      <w:tr w:rsidR="003E2B21" w:rsidRPr="002E512C" w14:paraId="000E436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3403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2EC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2DE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Божиновац</w:t>
            </w:r>
          </w:p>
        </w:tc>
      </w:tr>
      <w:tr w:rsidR="003E2B21" w:rsidRPr="002E512C" w14:paraId="425049A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D29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A68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C979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Бучје</w:t>
            </w:r>
          </w:p>
        </w:tc>
      </w:tr>
      <w:tr w:rsidR="003E2B21" w:rsidRPr="002E512C" w14:paraId="2A7D709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594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1A7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987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Васиљ</w:t>
            </w:r>
          </w:p>
        </w:tc>
      </w:tr>
      <w:tr w:rsidR="003E2B21" w:rsidRPr="002E512C" w14:paraId="715453E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5EE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92D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D62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Видовац</w:t>
            </w:r>
          </w:p>
        </w:tc>
      </w:tr>
      <w:tr w:rsidR="003E2B21" w:rsidRPr="002E512C" w14:paraId="6DAE6E9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444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36C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6C7D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Влашко Поље</w:t>
            </w:r>
          </w:p>
        </w:tc>
      </w:tr>
      <w:tr w:rsidR="003E2B21" w:rsidRPr="002E512C" w14:paraId="1D8FC1A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529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DC9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100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Вртовац</w:t>
            </w:r>
          </w:p>
        </w:tc>
      </w:tr>
      <w:tr w:rsidR="003E2B21" w:rsidRPr="002E512C" w14:paraId="53546EC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3CF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97E9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946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Габровница</w:t>
            </w:r>
          </w:p>
        </w:tc>
      </w:tr>
      <w:tr w:rsidR="003E2B21" w:rsidRPr="002E512C" w14:paraId="5E0E9AA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B90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9E9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D7C1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Дејановац</w:t>
            </w:r>
          </w:p>
        </w:tc>
      </w:tr>
      <w:tr w:rsidR="003E2B21" w:rsidRPr="002E512C" w14:paraId="7CAF05F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FF5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15A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8BC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Дрвник</w:t>
            </w:r>
          </w:p>
        </w:tc>
      </w:tr>
      <w:tr w:rsidR="003E2B21" w:rsidRPr="002E512C" w14:paraId="65EEEC1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4A7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734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30D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Зоруновац</w:t>
            </w:r>
          </w:p>
        </w:tc>
      </w:tr>
      <w:tr w:rsidR="003E2B21" w:rsidRPr="002E512C" w14:paraId="0E43827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42A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E1B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3698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Зубетинац</w:t>
            </w:r>
          </w:p>
        </w:tc>
      </w:tr>
      <w:tr w:rsidR="003E2B21" w:rsidRPr="002E512C" w14:paraId="348606E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0A1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B44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1FC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Иново</w:t>
            </w:r>
          </w:p>
        </w:tc>
      </w:tr>
      <w:tr w:rsidR="003E2B21" w:rsidRPr="002E512C" w14:paraId="3748819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3C3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A11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895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Јаловик Извор</w:t>
            </w:r>
          </w:p>
        </w:tc>
      </w:tr>
      <w:tr w:rsidR="003E2B21" w:rsidRPr="002E512C" w14:paraId="5806772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09F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E8D9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B061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Јања</w:t>
            </w:r>
          </w:p>
        </w:tc>
      </w:tr>
      <w:tr w:rsidR="003E2B21" w:rsidRPr="002E512C" w14:paraId="2C9BAD7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5ED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DB6E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DC5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Кожељ</w:t>
            </w:r>
          </w:p>
        </w:tc>
      </w:tr>
      <w:tr w:rsidR="003E2B21" w:rsidRPr="002E512C" w14:paraId="0624B01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9F8C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AE3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5CE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Крента</w:t>
            </w:r>
          </w:p>
        </w:tc>
      </w:tr>
      <w:tr w:rsidR="003E2B21" w:rsidRPr="002E512C" w14:paraId="7DB4BD1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3CD8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07AD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5C9A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Локва</w:t>
            </w:r>
          </w:p>
        </w:tc>
      </w:tr>
      <w:tr w:rsidR="003E2B21" w:rsidRPr="002E512C" w14:paraId="0178AFD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6FD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862A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CA4B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Мањинац</w:t>
            </w:r>
          </w:p>
        </w:tc>
      </w:tr>
      <w:tr w:rsidR="003E2B21" w:rsidRPr="002E512C" w14:paraId="701F9DA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FB3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4D5F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079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Миљковац</w:t>
            </w:r>
          </w:p>
        </w:tc>
      </w:tr>
      <w:tr w:rsidR="003E2B21" w:rsidRPr="002E512C" w14:paraId="34CFE33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0EAB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A15E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7E09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Мучибаба</w:t>
            </w:r>
          </w:p>
        </w:tc>
      </w:tr>
      <w:tr w:rsidR="003E2B21" w:rsidRPr="002E512C" w14:paraId="31E3601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D619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5D42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948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Ново Корито</w:t>
            </w:r>
          </w:p>
        </w:tc>
      </w:tr>
      <w:tr w:rsidR="003E2B21" w:rsidRPr="002E512C" w14:paraId="6D25C26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9FA9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F617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A56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Ошљане</w:t>
            </w:r>
          </w:p>
        </w:tc>
      </w:tr>
      <w:tr w:rsidR="003E2B21" w:rsidRPr="002E512C" w14:paraId="166DBB9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0731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CFD4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D22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Папратна</w:t>
            </w:r>
          </w:p>
        </w:tc>
      </w:tr>
      <w:tr w:rsidR="003E2B21" w:rsidRPr="002E512C" w14:paraId="1578BAD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1651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025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D53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Понор</w:t>
            </w:r>
          </w:p>
        </w:tc>
      </w:tr>
      <w:tr w:rsidR="003E2B21" w:rsidRPr="002E512C" w14:paraId="552214D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539C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749F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C35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Причевац</w:t>
            </w:r>
          </w:p>
        </w:tc>
      </w:tr>
      <w:tr w:rsidR="003E2B21" w:rsidRPr="002E512C" w14:paraId="2A80447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717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428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2DF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Равно Бучје</w:t>
            </w:r>
          </w:p>
        </w:tc>
      </w:tr>
      <w:tr w:rsidR="003E2B21" w:rsidRPr="002E512C" w14:paraId="7175A5D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F5B4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D88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09B6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Радичевац</w:t>
            </w:r>
          </w:p>
        </w:tc>
      </w:tr>
      <w:tr w:rsidR="003E2B21" w:rsidRPr="002E512C" w14:paraId="7E6E05C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8F0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CB6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124D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Репушница</w:t>
            </w:r>
          </w:p>
        </w:tc>
      </w:tr>
      <w:tr w:rsidR="003E2B21" w:rsidRPr="002E512C" w14:paraId="6433124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037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02A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71D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Сврљишка Топла</w:t>
            </w:r>
          </w:p>
        </w:tc>
      </w:tr>
      <w:tr w:rsidR="003E2B21" w:rsidRPr="002E512C" w14:paraId="42B525E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063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A5E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CB26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Скробница</w:t>
            </w:r>
          </w:p>
        </w:tc>
      </w:tr>
      <w:tr w:rsidR="003E2B21" w:rsidRPr="002E512C" w14:paraId="1DE72B0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C253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CE3C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B54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Стањинац</w:t>
            </w:r>
          </w:p>
        </w:tc>
      </w:tr>
      <w:tr w:rsidR="003E2B21" w:rsidRPr="002E512C" w14:paraId="7458404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A4D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9D2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E1FD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Старо Корито</w:t>
            </w:r>
          </w:p>
        </w:tc>
      </w:tr>
      <w:tr w:rsidR="003E2B21" w:rsidRPr="002E512C" w14:paraId="2506881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63D4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9BF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93C2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Татрасница</w:t>
            </w:r>
          </w:p>
        </w:tc>
      </w:tr>
      <w:tr w:rsidR="003E2B21" w:rsidRPr="002E512C" w14:paraId="7867040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F395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687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9957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Ћуштица</w:t>
            </w:r>
          </w:p>
        </w:tc>
      </w:tr>
      <w:tr w:rsidR="003E2B21" w:rsidRPr="002E512C" w14:paraId="5A80038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2D45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9E0C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223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Црни Врх</w:t>
            </w:r>
          </w:p>
        </w:tc>
      </w:tr>
      <w:tr w:rsidR="003E2B21" w:rsidRPr="002E512C" w14:paraId="1A1D244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373A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7ECC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3BA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Шарбановац</w:t>
            </w:r>
          </w:p>
        </w:tc>
      </w:tr>
      <w:tr w:rsidR="003E2B21" w:rsidRPr="002E512C" w14:paraId="2CF6C5F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5C1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632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C0C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Шести Габар</w:t>
            </w:r>
          </w:p>
        </w:tc>
      </w:tr>
      <w:tr w:rsidR="003E2B21" w:rsidRPr="002E512C" w14:paraId="59A5C65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47CD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689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5C43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Шуман Топла</w:t>
            </w:r>
          </w:p>
        </w:tc>
      </w:tr>
      <w:tr w:rsidR="003E2B21" w:rsidRPr="002E512C" w14:paraId="3A48337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6558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B69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Косјерић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E023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Бјелоперица</w:t>
            </w:r>
          </w:p>
        </w:tc>
      </w:tr>
      <w:tr w:rsidR="003E2B21" w:rsidRPr="002E512C" w14:paraId="2A4A4AF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AAE7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34C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29CE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Варда</w:t>
            </w:r>
          </w:p>
        </w:tc>
      </w:tr>
      <w:tr w:rsidR="003E2B21" w:rsidRPr="002E512C" w14:paraId="0F168C1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9F7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92F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D586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Галовићи</w:t>
            </w:r>
          </w:p>
        </w:tc>
      </w:tr>
      <w:tr w:rsidR="003E2B21" w:rsidRPr="002E512C" w14:paraId="471269B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837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CB6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4411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Годечево</w:t>
            </w:r>
          </w:p>
        </w:tc>
      </w:tr>
      <w:tr w:rsidR="003E2B21" w:rsidRPr="002E512C" w14:paraId="38223CC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DB73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9B1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5F91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Годљево</w:t>
            </w:r>
          </w:p>
        </w:tc>
      </w:tr>
      <w:tr w:rsidR="003E2B21" w:rsidRPr="002E512C" w14:paraId="29E96DF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177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53C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BAF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Полошница</w:t>
            </w:r>
          </w:p>
        </w:tc>
      </w:tr>
      <w:tr w:rsidR="003E2B21" w:rsidRPr="002E512C" w14:paraId="5D136D3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D81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B44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52D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Доња Полошница</w:t>
            </w:r>
          </w:p>
        </w:tc>
      </w:tr>
      <w:tr w:rsidR="003E2B21" w:rsidRPr="002E512C" w14:paraId="15501E2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249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CB1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6E4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Дреновци</w:t>
            </w:r>
          </w:p>
        </w:tc>
      </w:tr>
      <w:tr w:rsidR="003E2B21" w:rsidRPr="002E512C" w14:paraId="435D2B7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1BE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114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028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Дубница</w:t>
            </w:r>
          </w:p>
        </w:tc>
      </w:tr>
      <w:tr w:rsidR="003E2B21" w:rsidRPr="002E512C" w14:paraId="29D9684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8FE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2332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0BDA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Косјерић (село)</w:t>
            </w:r>
          </w:p>
        </w:tc>
      </w:tr>
      <w:tr w:rsidR="003E2B21" w:rsidRPr="002E512C" w14:paraId="049503D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1F16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73A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AE5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Маковиште</w:t>
            </w:r>
          </w:p>
        </w:tc>
      </w:tr>
      <w:tr w:rsidR="003E2B21" w:rsidRPr="002E512C" w14:paraId="6E49A42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1BB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7A12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DC77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Мионица</w:t>
            </w:r>
          </w:p>
        </w:tc>
      </w:tr>
      <w:tr w:rsidR="003E2B21" w:rsidRPr="002E512C" w14:paraId="25382B0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A4A8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ABE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AB5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Мрчићи</w:t>
            </w:r>
          </w:p>
        </w:tc>
      </w:tr>
      <w:tr w:rsidR="003E2B21" w:rsidRPr="002E512C" w14:paraId="29F9AFF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83A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FDA1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E24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Мушићи</w:t>
            </w:r>
          </w:p>
        </w:tc>
      </w:tr>
      <w:tr w:rsidR="003E2B21" w:rsidRPr="002E512C" w14:paraId="4C97F8D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17E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D50E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4A3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Парамун</w:t>
            </w:r>
          </w:p>
        </w:tc>
      </w:tr>
      <w:tr w:rsidR="003E2B21" w:rsidRPr="002E512C" w14:paraId="2EA58C6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143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4C9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652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Радановци</w:t>
            </w:r>
          </w:p>
        </w:tc>
      </w:tr>
      <w:tr w:rsidR="003E2B21" w:rsidRPr="002E512C" w14:paraId="2A47775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814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5046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664D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Росићи</w:t>
            </w:r>
          </w:p>
        </w:tc>
      </w:tr>
      <w:tr w:rsidR="003E2B21" w:rsidRPr="002E512C" w14:paraId="0617116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9A8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54F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870A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Руда Буква</w:t>
            </w:r>
          </w:p>
        </w:tc>
      </w:tr>
      <w:tr w:rsidR="003E2B21" w:rsidRPr="002E512C" w14:paraId="36CB998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2BE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170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47A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Сеча Река</w:t>
            </w:r>
          </w:p>
        </w:tc>
      </w:tr>
      <w:tr w:rsidR="003E2B21" w:rsidRPr="002E512C" w14:paraId="7ACF9AA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CBC8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8AE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A63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Скакавци</w:t>
            </w:r>
          </w:p>
        </w:tc>
      </w:tr>
      <w:tr w:rsidR="003E2B21" w:rsidRPr="002E512C" w14:paraId="6886587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CBD3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43BB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335D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Стојићи</w:t>
            </w:r>
          </w:p>
        </w:tc>
      </w:tr>
      <w:tr w:rsidR="003E2B21" w:rsidRPr="002E512C" w14:paraId="7D847A0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BDC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CED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84DF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Субјел</w:t>
            </w:r>
          </w:p>
        </w:tc>
      </w:tr>
      <w:tr w:rsidR="003E2B21" w:rsidRPr="002E512C" w14:paraId="6E76E90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B968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A5CF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C16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Тубићи</w:t>
            </w:r>
          </w:p>
        </w:tc>
      </w:tr>
      <w:tr w:rsidR="003E2B21" w:rsidRPr="002E512C" w14:paraId="0990914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718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16D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3BB9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Цикоте</w:t>
            </w:r>
          </w:p>
        </w:tc>
      </w:tr>
      <w:tr w:rsidR="003E2B21" w:rsidRPr="002E512C" w14:paraId="74BD69D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15F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859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DC72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Шеврљуге</w:t>
            </w:r>
          </w:p>
        </w:tc>
      </w:tr>
      <w:tr w:rsidR="003E2B21" w:rsidRPr="002E512C" w14:paraId="3414366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2856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44C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12E2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Аџине Ливаде</w:t>
            </w:r>
          </w:p>
        </w:tc>
      </w:tr>
      <w:tr w:rsidR="003E2B21" w:rsidRPr="002E512C" w14:paraId="6829180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7FC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BDC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36D6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Дулене</w:t>
            </w:r>
          </w:p>
        </w:tc>
      </w:tr>
      <w:tr w:rsidR="003E2B21" w:rsidRPr="002E512C" w14:paraId="4D199F8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CB2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3EA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C287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Каменица</w:t>
            </w:r>
          </w:p>
        </w:tc>
      </w:tr>
      <w:tr w:rsidR="003E2B21" w:rsidRPr="002E512C" w14:paraId="6A2A22A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98A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3AF9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419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Љубичевац</w:t>
            </w:r>
          </w:p>
        </w:tc>
      </w:tr>
      <w:tr w:rsidR="003E2B21" w:rsidRPr="002E512C" w14:paraId="76E12BD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FE62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CB08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CB6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Рамаћа</w:t>
            </w:r>
          </w:p>
        </w:tc>
      </w:tr>
      <w:tr w:rsidR="003E2B21" w:rsidRPr="002E512C" w14:paraId="41D6EA8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B175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B4EC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Краљево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A10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Баре</w:t>
            </w:r>
          </w:p>
        </w:tc>
      </w:tr>
      <w:tr w:rsidR="003E2B21" w:rsidRPr="002E512C" w14:paraId="52A142F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0D0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98E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1763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Бзовик</w:t>
            </w:r>
          </w:p>
        </w:tc>
      </w:tr>
      <w:tr w:rsidR="003E2B21" w:rsidRPr="002E512C" w14:paraId="5707033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405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DA42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EC98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Богутовац</w:t>
            </w:r>
          </w:p>
        </w:tc>
      </w:tr>
      <w:tr w:rsidR="003E2B21" w:rsidRPr="002E512C" w14:paraId="21C1717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2F22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FA8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84E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Бојанићи</w:t>
            </w:r>
          </w:p>
        </w:tc>
      </w:tr>
      <w:tr w:rsidR="003E2B21" w:rsidRPr="002E512C" w14:paraId="515CAEE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A95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CD3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F3DA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Борово</w:t>
            </w:r>
          </w:p>
        </w:tc>
      </w:tr>
      <w:tr w:rsidR="003E2B21" w:rsidRPr="002E512C" w14:paraId="4FC342B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F4E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9E8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B35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Брезна</w:t>
            </w:r>
          </w:p>
        </w:tc>
      </w:tr>
      <w:tr w:rsidR="003E2B21" w:rsidRPr="002E512C" w14:paraId="1DA4CE1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340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2DA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63E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Брезова</w:t>
            </w:r>
          </w:p>
        </w:tc>
      </w:tr>
      <w:tr w:rsidR="003E2B21" w:rsidRPr="002E512C" w14:paraId="5B4D4D5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30C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62E6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0411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Бресник</w:t>
            </w:r>
          </w:p>
        </w:tc>
      </w:tr>
      <w:tr w:rsidR="003E2B21" w:rsidRPr="002E512C" w14:paraId="182CEF0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D01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C32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C33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Врх</w:t>
            </w:r>
          </w:p>
        </w:tc>
      </w:tr>
      <w:tr w:rsidR="003E2B21" w:rsidRPr="002E512C" w14:paraId="4463816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9F2E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82CD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DBC7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Гледић</w:t>
            </w:r>
          </w:p>
        </w:tc>
      </w:tr>
      <w:tr w:rsidR="003E2B21" w:rsidRPr="002E512C" w14:paraId="3EE2472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785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F399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069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Гокчаница</w:t>
            </w:r>
          </w:p>
        </w:tc>
      </w:tr>
      <w:tr w:rsidR="003E2B21" w:rsidRPr="002E512C" w14:paraId="36B3131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02C9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C32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D58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Долац</w:t>
            </w:r>
          </w:p>
        </w:tc>
      </w:tr>
      <w:tr w:rsidR="003E2B21" w:rsidRPr="002E512C" w14:paraId="34EA421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F78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AB9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177B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Дражиниће</w:t>
            </w:r>
          </w:p>
        </w:tc>
      </w:tr>
      <w:tr w:rsidR="003E2B21" w:rsidRPr="002E512C" w14:paraId="56C9D53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5E59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684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7671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Ђаково</w:t>
            </w:r>
          </w:p>
        </w:tc>
      </w:tr>
      <w:tr w:rsidR="003E2B21" w:rsidRPr="002E512C" w14:paraId="23DFABA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550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CC6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6FC0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Замчање</w:t>
            </w:r>
          </w:p>
        </w:tc>
      </w:tr>
      <w:tr w:rsidR="003E2B21" w:rsidRPr="002E512C" w14:paraId="4608DC9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808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9BA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C62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Засад</w:t>
            </w:r>
          </w:p>
        </w:tc>
      </w:tr>
      <w:tr w:rsidR="003E2B21" w:rsidRPr="002E512C" w14:paraId="5D64319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47E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C49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8DE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Каменица</w:t>
            </w:r>
          </w:p>
        </w:tc>
      </w:tr>
      <w:tr w:rsidR="003E2B21" w:rsidRPr="002E512C" w14:paraId="585DC01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F99B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9DBB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F2F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Камењани</w:t>
            </w:r>
          </w:p>
        </w:tc>
      </w:tr>
      <w:tr w:rsidR="003E2B21" w:rsidRPr="002E512C" w14:paraId="401DA3C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FAA1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C3B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D91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Лопатница</w:t>
            </w:r>
          </w:p>
        </w:tc>
      </w:tr>
      <w:tr w:rsidR="003E2B21" w:rsidRPr="002E512C" w14:paraId="6BC3D87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1F7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3A3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75E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Маглич</w:t>
            </w:r>
          </w:p>
        </w:tc>
      </w:tr>
      <w:tr w:rsidR="003E2B21" w:rsidRPr="002E512C" w14:paraId="058807F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4F7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6E6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6110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Матаруге</w:t>
            </w:r>
          </w:p>
        </w:tc>
      </w:tr>
      <w:tr w:rsidR="003E2B21" w:rsidRPr="002E512C" w14:paraId="4544FFD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77C0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D1F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6F7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Међуречје</w:t>
            </w:r>
          </w:p>
        </w:tc>
      </w:tr>
      <w:tr w:rsidR="003E2B21" w:rsidRPr="002E512C" w14:paraId="27F2F7B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6FC5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AB8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B16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Мељаница</w:t>
            </w:r>
          </w:p>
        </w:tc>
      </w:tr>
      <w:tr w:rsidR="003E2B21" w:rsidRPr="002E512C" w14:paraId="22BA970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5F1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9340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D058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Милиће</w:t>
            </w:r>
          </w:p>
        </w:tc>
      </w:tr>
      <w:tr w:rsidR="003E2B21" w:rsidRPr="002E512C" w14:paraId="581E966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02F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9BA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1E8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Мланча</w:t>
            </w:r>
          </w:p>
        </w:tc>
      </w:tr>
      <w:tr w:rsidR="003E2B21" w:rsidRPr="002E512C" w14:paraId="2ABD548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BFF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6D8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274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Орља Глава</w:t>
            </w:r>
          </w:p>
        </w:tc>
      </w:tr>
      <w:tr w:rsidR="003E2B21" w:rsidRPr="002E512C" w14:paraId="71C91C5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0B8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1B1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582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Плана</w:t>
            </w:r>
          </w:p>
        </w:tc>
      </w:tr>
      <w:tr w:rsidR="003E2B21" w:rsidRPr="002E512C" w14:paraId="27C9DFD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206B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82F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EB67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Полумир</w:t>
            </w:r>
          </w:p>
        </w:tc>
      </w:tr>
      <w:tr w:rsidR="003E2B21" w:rsidRPr="002E512C" w14:paraId="1780762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D56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248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76A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Предоле</w:t>
            </w:r>
          </w:p>
        </w:tc>
      </w:tr>
      <w:tr w:rsidR="003E2B21" w:rsidRPr="002E512C" w14:paraId="3DFCF8D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194E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945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EFB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Раваница</w:t>
            </w:r>
          </w:p>
        </w:tc>
      </w:tr>
      <w:tr w:rsidR="003E2B21" w:rsidRPr="002E512C" w14:paraId="6ABC839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25D5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2BB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A82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Река</w:t>
            </w:r>
          </w:p>
        </w:tc>
      </w:tr>
      <w:tr w:rsidR="003E2B21" w:rsidRPr="002E512C" w14:paraId="11CEBD8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0758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A38D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3D7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Рудно</w:t>
            </w:r>
          </w:p>
        </w:tc>
      </w:tr>
      <w:tr w:rsidR="003E2B21" w:rsidRPr="002E512C" w14:paraId="1030DB4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9220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B65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C20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Рудњак</w:t>
            </w:r>
          </w:p>
        </w:tc>
      </w:tr>
      <w:tr w:rsidR="003E2B21" w:rsidRPr="002E512C" w14:paraId="64387EE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862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F19D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EF2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Савово</w:t>
            </w:r>
          </w:p>
        </w:tc>
      </w:tr>
      <w:tr w:rsidR="003E2B21" w:rsidRPr="002E512C" w14:paraId="15C8655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8DB1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957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D82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Станча</w:t>
            </w:r>
          </w:p>
        </w:tc>
      </w:tr>
      <w:tr w:rsidR="003E2B21" w:rsidRPr="002E512C" w14:paraId="0948D0C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4CF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D45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78EA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Тадење</w:t>
            </w:r>
          </w:p>
        </w:tc>
      </w:tr>
      <w:tr w:rsidR="003E2B21" w:rsidRPr="002E512C" w14:paraId="50811C7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EEF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6013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8A0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Тепече</w:t>
            </w:r>
          </w:p>
        </w:tc>
      </w:tr>
      <w:tr w:rsidR="003E2B21" w:rsidRPr="002E512C" w14:paraId="0712A6A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E11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6B5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CF8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Толишница</w:t>
            </w:r>
          </w:p>
        </w:tc>
      </w:tr>
      <w:tr w:rsidR="003E2B21" w:rsidRPr="002E512C" w14:paraId="3E852B2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FBA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1AA7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4CD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Трговиште</w:t>
            </w:r>
          </w:p>
        </w:tc>
      </w:tr>
      <w:tr w:rsidR="003E2B21" w:rsidRPr="002E512C" w14:paraId="19091AA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4E4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986E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9DB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Ушће</w:t>
            </w:r>
          </w:p>
        </w:tc>
      </w:tr>
      <w:tr w:rsidR="003E2B21" w:rsidRPr="002E512C" w14:paraId="24A5FE1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F624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A758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B31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Церје</w:t>
            </w:r>
          </w:p>
        </w:tc>
      </w:tr>
      <w:tr w:rsidR="003E2B21" w:rsidRPr="002E512C" w14:paraId="47AD789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0CF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1E9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Крупањ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047C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Богоштица</w:t>
            </w:r>
          </w:p>
        </w:tc>
      </w:tr>
      <w:tr w:rsidR="003E2B21" w:rsidRPr="002E512C" w14:paraId="08A866F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87C5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711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9DE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Брштица</w:t>
            </w:r>
          </w:p>
        </w:tc>
      </w:tr>
      <w:tr w:rsidR="003E2B21" w:rsidRPr="002E512C" w14:paraId="7765119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3664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87D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1D56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Кржава</w:t>
            </w:r>
          </w:p>
        </w:tc>
      </w:tr>
      <w:tr w:rsidR="003E2B21" w:rsidRPr="002E512C" w14:paraId="55F5483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0654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B5B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5067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Планина</w:t>
            </w:r>
          </w:p>
        </w:tc>
      </w:tr>
      <w:tr w:rsidR="003E2B21" w:rsidRPr="002E512C" w14:paraId="0AEDAF7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F2E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B90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BE6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Томањ</w:t>
            </w:r>
          </w:p>
        </w:tc>
      </w:tr>
      <w:tr w:rsidR="003E2B21" w:rsidRPr="002E512C" w14:paraId="6FCF341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1769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F83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6AC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Шљивова</w:t>
            </w:r>
          </w:p>
        </w:tc>
      </w:tr>
      <w:tr w:rsidR="003E2B21" w:rsidRPr="002E512C" w14:paraId="428D89E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E3B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C8D1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Крушевац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D485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Бољевац</w:t>
            </w:r>
          </w:p>
        </w:tc>
      </w:tr>
      <w:tr w:rsidR="003E2B21" w:rsidRPr="002E512C" w14:paraId="40E19BA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10B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DEA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65B1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Буци</w:t>
            </w:r>
          </w:p>
        </w:tc>
      </w:tr>
      <w:tr w:rsidR="003E2B21" w:rsidRPr="002E512C" w14:paraId="379461D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C6F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2CB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681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Наупаре</w:t>
            </w:r>
          </w:p>
        </w:tc>
      </w:tr>
      <w:tr w:rsidR="003E2B21" w:rsidRPr="002E512C" w14:paraId="7B2D490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ADD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D14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A00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Петина</w:t>
            </w:r>
          </w:p>
        </w:tc>
      </w:tr>
      <w:tr w:rsidR="003E2B21" w:rsidRPr="002E512C" w14:paraId="2EAD33D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675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409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00E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Рибарска Бања</w:t>
            </w:r>
          </w:p>
        </w:tc>
      </w:tr>
      <w:tr w:rsidR="003E2B21" w:rsidRPr="002E512C" w14:paraId="4440AE2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B526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4AD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10C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Рлица</w:t>
            </w:r>
          </w:p>
        </w:tc>
      </w:tr>
      <w:tr w:rsidR="003E2B21" w:rsidRPr="002E512C" w14:paraId="24FA969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6B89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4FE5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EC0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Сеземче</w:t>
            </w:r>
          </w:p>
        </w:tc>
      </w:tr>
      <w:tr w:rsidR="003E2B21" w:rsidRPr="002E512C" w14:paraId="719FBBB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070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EA7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475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Срндаље</w:t>
            </w:r>
          </w:p>
        </w:tc>
      </w:tr>
      <w:tr w:rsidR="003E2B21" w:rsidRPr="002E512C" w14:paraId="24E6F3E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0DBC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C57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Куршумлија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2A8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Бабица</w:t>
            </w:r>
          </w:p>
        </w:tc>
      </w:tr>
      <w:tr w:rsidR="003E2B21" w:rsidRPr="002E512C" w14:paraId="2901A80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77E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438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0E4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Баћоглава</w:t>
            </w:r>
          </w:p>
        </w:tc>
      </w:tr>
      <w:tr w:rsidR="003E2B21" w:rsidRPr="002E512C" w14:paraId="0D02784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7CCA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371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4EF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Васиљевац</w:t>
            </w:r>
          </w:p>
        </w:tc>
      </w:tr>
      <w:tr w:rsidR="003E2B21" w:rsidRPr="002E512C" w14:paraId="6569021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CC6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E01D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92A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Велико Пупавце</w:t>
            </w:r>
          </w:p>
        </w:tc>
      </w:tr>
      <w:tr w:rsidR="003E2B21" w:rsidRPr="002E512C" w14:paraId="0D86D41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34E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6E67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4F2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Висока</w:t>
            </w:r>
          </w:p>
        </w:tc>
      </w:tr>
      <w:tr w:rsidR="003E2B21" w:rsidRPr="002E512C" w14:paraId="1524732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4334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0F7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128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Влахиња</w:t>
            </w:r>
          </w:p>
        </w:tc>
      </w:tr>
      <w:tr w:rsidR="003E2B21" w:rsidRPr="002E512C" w14:paraId="640D916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2D4F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014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791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Врело</w:t>
            </w:r>
          </w:p>
        </w:tc>
      </w:tr>
      <w:tr w:rsidR="003E2B21" w:rsidRPr="002E512C" w14:paraId="79CF992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129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501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7E0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Вукојевац</w:t>
            </w:r>
          </w:p>
        </w:tc>
      </w:tr>
      <w:tr w:rsidR="003E2B21" w:rsidRPr="002E512C" w14:paraId="429F738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3A3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E895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8BB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Горње Точане</w:t>
            </w:r>
          </w:p>
        </w:tc>
      </w:tr>
      <w:tr w:rsidR="003E2B21" w:rsidRPr="002E512C" w14:paraId="18F47D6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0E8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E8F6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019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Дабиновац</w:t>
            </w:r>
          </w:p>
        </w:tc>
      </w:tr>
      <w:tr w:rsidR="003E2B21" w:rsidRPr="002E512C" w14:paraId="2F39372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B7D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F3B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F62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Дегрмен</w:t>
            </w:r>
          </w:p>
        </w:tc>
      </w:tr>
      <w:tr w:rsidR="003E2B21" w:rsidRPr="002E512C" w14:paraId="74779AA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577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554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80C2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Дединац</w:t>
            </w:r>
          </w:p>
        </w:tc>
      </w:tr>
      <w:tr w:rsidR="003E2B21" w:rsidRPr="002E512C" w14:paraId="14FB0DD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4A1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A6B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2FE1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Дешишка</w:t>
            </w:r>
          </w:p>
        </w:tc>
      </w:tr>
      <w:tr w:rsidR="003E2B21" w:rsidRPr="002E512C" w14:paraId="5CF0369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E448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79F9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27F0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Добри До</w:t>
            </w:r>
          </w:p>
        </w:tc>
      </w:tr>
      <w:tr w:rsidR="003E2B21" w:rsidRPr="002E512C" w14:paraId="3E2DB13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A18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2B0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8E4C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</w:tr>
      <w:tr w:rsidR="003E2B21" w:rsidRPr="002E512C" w14:paraId="6CCEA32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435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E2F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2811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Ђаке</w:t>
            </w:r>
          </w:p>
        </w:tc>
      </w:tr>
      <w:tr w:rsidR="003E2B21" w:rsidRPr="002E512C" w14:paraId="5A8D694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5BC3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1D0C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47EB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Жалица</w:t>
            </w:r>
          </w:p>
        </w:tc>
      </w:tr>
      <w:tr w:rsidR="003E2B21" w:rsidRPr="002E512C" w14:paraId="415D989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C90D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EB12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FD0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Жегрова</w:t>
            </w:r>
          </w:p>
        </w:tc>
      </w:tr>
      <w:tr w:rsidR="003E2B21" w:rsidRPr="002E512C" w14:paraId="250CAEE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34A6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9DC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77CD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Жуч</w:t>
            </w:r>
          </w:p>
        </w:tc>
      </w:tr>
      <w:tr w:rsidR="003E2B21" w:rsidRPr="002E512C" w14:paraId="2F3A364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E9E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9B7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194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Заграђе</w:t>
            </w:r>
          </w:p>
        </w:tc>
      </w:tr>
      <w:tr w:rsidR="003E2B21" w:rsidRPr="002E512C" w14:paraId="424CBC2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17C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5802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3179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Зебица</w:t>
            </w:r>
          </w:p>
        </w:tc>
      </w:tr>
      <w:tr w:rsidR="003E2B21" w:rsidRPr="002E512C" w14:paraId="160A823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AAB7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FB2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FA2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Иван Кула</w:t>
            </w:r>
          </w:p>
        </w:tc>
      </w:tr>
      <w:tr w:rsidR="003E2B21" w:rsidRPr="002E512C" w14:paraId="59CF406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163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A91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E4C3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Игриште</w:t>
            </w:r>
          </w:p>
        </w:tc>
      </w:tr>
      <w:tr w:rsidR="003E2B21" w:rsidRPr="002E512C" w14:paraId="425BBB4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5DE5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FC1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48B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Коњува</w:t>
            </w:r>
          </w:p>
        </w:tc>
      </w:tr>
      <w:tr w:rsidR="003E2B21" w:rsidRPr="002E512C" w14:paraId="13EF4B2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B5C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3A9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2C6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Космача</w:t>
            </w:r>
          </w:p>
        </w:tc>
      </w:tr>
      <w:tr w:rsidR="003E2B21" w:rsidRPr="002E512C" w14:paraId="77F46FA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1FE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34E6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413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Крток</w:t>
            </w:r>
          </w:p>
        </w:tc>
      </w:tr>
      <w:tr w:rsidR="003E2B21" w:rsidRPr="002E512C" w14:paraId="1E124B7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D1BC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FC31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B1CF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Купиново</w:t>
            </w:r>
          </w:p>
        </w:tc>
      </w:tr>
      <w:tr w:rsidR="003E2B21" w:rsidRPr="002E512C" w14:paraId="520285C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65FD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675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5A90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Куршумлијска Бања</w:t>
            </w:r>
          </w:p>
        </w:tc>
      </w:tr>
      <w:tr w:rsidR="003E2B21" w:rsidRPr="002E512C" w14:paraId="7937A42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1FB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B4FA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B527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Кутлово</w:t>
            </w:r>
          </w:p>
        </w:tc>
      </w:tr>
      <w:tr w:rsidR="003E2B21" w:rsidRPr="002E512C" w14:paraId="1BB72BD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14E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07C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681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Луково</w:t>
            </w:r>
          </w:p>
        </w:tc>
      </w:tr>
      <w:tr w:rsidR="003E2B21" w:rsidRPr="002E512C" w14:paraId="0A7FA8B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A88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250D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53D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Љутова</w:t>
            </w:r>
          </w:p>
        </w:tc>
      </w:tr>
      <w:tr w:rsidR="003E2B21" w:rsidRPr="002E512C" w14:paraId="2C1F1BA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7B7B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FB5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F2D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Љуша</w:t>
            </w:r>
          </w:p>
        </w:tc>
      </w:tr>
      <w:tr w:rsidR="003E2B21" w:rsidRPr="002E512C" w14:paraId="2BE630B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441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35C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297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Магово</w:t>
            </w:r>
          </w:p>
        </w:tc>
      </w:tr>
      <w:tr w:rsidR="003E2B21" w:rsidRPr="002E512C" w14:paraId="0D26237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6F0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FCF2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A6A2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Мала Косаница</w:t>
            </w:r>
          </w:p>
        </w:tc>
      </w:tr>
      <w:tr w:rsidR="003E2B21" w:rsidRPr="002E512C" w14:paraId="296ED14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C78C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1781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95E2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Матарова</w:t>
            </w:r>
          </w:p>
        </w:tc>
      </w:tr>
      <w:tr w:rsidR="003E2B21" w:rsidRPr="002E512C" w14:paraId="7A796AF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008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4CAA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056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Мачја Стена</w:t>
            </w:r>
          </w:p>
        </w:tc>
      </w:tr>
      <w:tr w:rsidR="003E2B21" w:rsidRPr="002E512C" w14:paraId="1540D15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9ECB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BC2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38A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Мердаре</w:t>
            </w:r>
          </w:p>
        </w:tc>
      </w:tr>
      <w:tr w:rsidR="003E2B21" w:rsidRPr="002E512C" w14:paraId="57A74D8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C5E4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9E2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A63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Мерћез</w:t>
            </w:r>
          </w:p>
        </w:tc>
      </w:tr>
      <w:tr w:rsidR="003E2B21" w:rsidRPr="002E512C" w14:paraId="15AB671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651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4B4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2BF2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Механе</w:t>
            </w:r>
          </w:p>
        </w:tc>
      </w:tr>
      <w:tr w:rsidR="003E2B21" w:rsidRPr="002E512C" w14:paraId="4744A3E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F0B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B79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60E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Мирница</w:t>
            </w:r>
          </w:p>
        </w:tc>
      </w:tr>
      <w:tr w:rsidR="003E2B21" w:rsidRPr="002E512C" w14:paraId="6A7039E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046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A8EF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ABA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Мрча</w:t>
            </w:r>
          </w:p>
        </w:tc>
      </w:tr>
      <w:tr w:rsidR="003E2B21" w:rsidRPr="002E512C" w14:paraId="2CE20ED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AEB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ED7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A61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Невада</w:t>
            </w:r>
          </w:p>
        </w:tc>
      </w:tr>
      <w:tr w:rsidR="003E2B21" w:rsidRPr="002E512C" w14:paraId="751CC9D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F731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E38C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50F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Орловац</w:t>
            </w:r>
          </w:p>
        </w:tc>
      </w:tr>
      <w:tr w:rsidR="003E2B21" w:rsidRPr="002E512C" w14:paraId="2C9FCFA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86C8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7BF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C79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Паваштица</w:t>
            </w:r>
          </w:p>
        </w:tc>
      </w:tr>
      <w:tr w:rsidR="003E2B21" w:rsidRPr="002E512C" w14:paraId="2547268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DE1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A89C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430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Парада</w:t>
            </w:r>
          </w:p>
        </w:tc>
      </w:tr>
      <w:tr w:rsidR="003E2B21" w:rsidRPr="002E512C" w14:paraId="04D4602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CEC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5F27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4296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Пачарађа</w:t>
            </w:r>
          </w:p>
        </w:tc>
      </w:tr>
      <w:tr w:rsidR="003E2B21" w:rsidRPr="002E512C" w14:paraId="36D1407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8AF6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EAF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ED51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Перуника</w:t>
            </w:r>
          </w:p>
        </w:tc>
      </w:tr>
      <w:tr w:rsidR="003E2B21" w:rsidRPr="002E512C" w14:paraId="1BCD1E1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344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743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017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Пљаково</w:t>
            </w:r>
          </w:p>
        </w:tc>
      </w:tr>
      <w:tr w:rsidR="003E2B21" w:rsidRPr="002E512C" w14:paraId="7FE2643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8CB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272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CB11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Преветица</w:t>
            </w:r>
          </w:p>
        </w:tc>
      </w:tr>
      <w:tr w:rsidR="003E2B21" w:rsidRPr="002E512C" w14:paraId="434A1E8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BA0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04E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0AA1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Прекорађа</w:t>
            </w:r>
          </w:p>
        </w:tc>
      </w:tr>
      <w:tr w:rsidR="003E2B21" w:rsidRPr="002E512C" w14:paraId="0FB769F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209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8C8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8DE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Пролом</w:t>
            </w:r>
          </w:p>
        </w:tc>
      </w:tr>
      <w:tr w:rsidR="003E2B21" w:rsidRPr="002E512C" w14:paraId="781591F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8CA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CAC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E06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Равни Шорт</w:t>
            </w:r>
          </w:p>
        </w:tc>
      </w:tr>
      <w:tr w:rsidR="003E2B21" w:rsidRPr="002E512C" w14:paraId="56AAF1E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CD2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332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995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Растелица</w:t>
            </w:r>
          </w:p>
        </w:tc>
      </w:tr>
      <w:tr w:rsidR="003E2B21" w:rsidRPr="002E512C" w14:paraId="200B14A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F2E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00FB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8261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Рача</w:t>
            </w:r>
          </w:p>
        </w:tc>
      </w:tr>
      <w:tr w:rsidR="003E2B21" w:rsidRPr="002E512C" w14:paraId="7D52DA7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531A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E90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4F8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Рударе</w:t>
            </w:r>
          </w:p>
        </w:tc>
      </w:tr>
      <w:tr w:rsidR="003E2B21" w:rsidRPr="002E512C" w14:paraId="50317FC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467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A79B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D200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Сагоњево</w:t>
            </w:r>
          </w:p>
        </w:tc>
      </w:tr>
      <w:tr w:rsidR="003E2B21" w:rsidRPr="002E512C" w14:paraId="5AC0BE7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F14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49F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654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Самоково</w:t>
            </w:r>
          </w:p>
        </w:tc>
      </w:tr>
      <w:tr w:rsidR="003E2B21" w:rsidRPr="002E512C" w14:paraId="0C008E0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72A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754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B322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Свињиште</w:t>
            </w:r>
          </w:p>
        </w:tc>
      </w:tr>
      <w:tr w:rsidR="003E2B21" w:rsidRPr="002E512C" w14:paraId="13CA9F1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5D72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A90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C796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Секирача</w:t>
            </w:r>
          </w:p>
        </w:tc>
      </w:tr>
      <w:tr w:rsidR="003E2B21" w:rsidRPr="002E512C" w14:paraId="37C8F19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514A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573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532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Селиште</w:t>
            </w:r>
          </w:p>
        </w:tc>
      </w:tr>
      <w:tr w:rsidR="003E2B21" w:rsidRPr="002E512C" w14:paraId="6E3DE30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972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931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B6F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Селова</w:t>
            </w:r>
          </w:p>
        </w:tc>
      </w:tr>
      <w:tr w:rsidR="003E2B21" w:rsidRPr="002E512C" w14:paraId="1DAF4C6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B09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53A7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104B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Сеоце</w:t>
            </w:r>
          </w:p>
        </w:tc>
      </w:tr>
      <w:tr w:rsidR="003E2B21" w:rsidRPr="002E512C" w14:paraId="4CA63B6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3F1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ED7E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E447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Спанце</w:t>
            </w:r>
          </w:p>
        </w:tc>
      </w:tr>
      <w:tr w:rsidR="003E2B21" w:rsidRPr="002E512C" w14:paraId="195338C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125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5CA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0B45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Тачевац</w:t>
            </w:r>
          </w:p>
        </w:tc>
      </w:tr>
      <w:tr w:rsidR="003E2B21" w:rsidRPr="002E512C" w14:paraId="132B9C7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54B6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BBCD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7491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Тијовац</w:t>
            </w:r>
          </w:p>
        </w:tc>
      </w:tr>
      <w:tr w:rsidR="003E2B21" w:rsidRPr="002E512C" w14:paraId="1D34F2B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D97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8841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0D2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Требиње</w:t>
            </w:r>
          </w:p>
        </w:tc>
      </w:tr>
      <w:tr w:rsidR="003E2B21" w:rsidRPr="002E512C" w14:paraId="3E05933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15A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CA96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B3A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Трећак</w:t>
            </w:r>
          </w:p>
        </w:tc>
      </w:tr>
      <w:tr w:rsidR="003E2B21" w:rsidRPr="002E512C" w14:paraId="79D65B6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CDB6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9CA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806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Трмка</w:t>
            </w:r>
          </w:p>
        </w:tc>
      </w:tr>
      <w:tr w:rsidR="003E2B21" w:rsidRPr="002E512C" w14:paraId="4309439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DC82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34C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D217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Трн</w:t>
            </w:r>
          </w:p>
        </w:tc>
      </w:tr>
      <w:tr w:rsidR="003E2B21" w:rsidRPr="002E512C" w14:paraId="662C973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3F49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A35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B57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Трпезе</w:t>
            </w:r>
          </w:p>
        </w:tc>
      </w:tr>
      <w:tr w:rsidR="003E2B21" w:rsidRPr="002E512C" w14:paraId="61C5867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1FD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5619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DFA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Шатра</w:t>
            </w:r>
          </w:p>
        </w:tc>
      </w:tr>
      <w:tr w:rsidR="003E2B21" w:rsidRPr="002E512C" w14:paraId="0B41FAD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580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1219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2C0F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Штава</w:t>
            </w:r>
          </w:p>
        </w:tc>
      </w:tr>
      <w:tr w:rsidR="003E2B21" w:rsidRPr="002E512C" w14:paraId="1EC8D70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17A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D086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Кучево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76C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Церемошња</w:t>
            </w:r>
          </w:p>
        </w:tc>
      </w:tr>
      <w:tr w:rsidR="003E2B21" w:rsidRPr="002E512C" w14:paraId="619A255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E43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F2C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Лебане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FD06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Бувце</w:t>
            </w:r>
          </w:p>
        </w:tc>
      </w:tr>
      <w:tr w:rsidR="003E2B21" w:rsidRPr="002E512C" w14:paraId="6BE54E9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7E12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5B8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8D3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Дрводељ</w:t>
            </w:r>
          </w:p>
        </w:tc>
      </w:tr>
      <w:tr w:rsidR="003E2B21" w:rsidRPr="002E512C" w14:paraId="7346E0A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60C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96C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A3D1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Клајић</w:t>
            </w:r>
          </w:p>
        </w:tc>
      </w:tr>
      <w:tr w:rsidR="003E2B21" w:rsidRPr="002E512C" w14:paraId="26378D3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4D7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7A25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BD8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Липовица</w:t>
            </w:r>
          </w:p>
        </w:tc>
      </w:tr>
      <w:tr w:rsidR="003E2B21" w:rsidRPr="002E512C" w14:paraId="21BF71C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0A0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F2A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91B7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Петровац</w:t>
            </w:r>
          </w:p>
        </w:tc>
      </w:tr>
      <w:tr w:rsidR="003E2B21" w:rsidRPr="002E512C" w14:paraId="759980E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CDF6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3FC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B60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Пороштица</w:t>
            </w:r>
          </w:p>
        </w:tc>
      </w:tr>
      <w:tr w:rsidR="003E2B21" w:rsidRPr="002E512C" w14:paraId="7D23DAA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207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3DE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80B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Радевце</w:t>
            </w:r>
          </w:p>
        </w:tc>
      </w:tr>
      <w:tr w:rsidR="003E2B21" w:rsidRPr="002E512C" w14:paraId="09BF8CB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935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5BF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1AFB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Рафуна</w:t>
            </w:r>
          </w:p>
        </w:tc>
      </w:tr>
      <w:tr w:rsidR="003E2B21" w:rsidRPr="002E512C" w14:paraId="5DF1C20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57A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6F6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B8F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Слишане</w:t>
            </w:r>
          </w:p>
        </w:tc>
      </w:tr>
      <w:tr w:rsidR="003E2B21" w:rsidRPr="002E512C" w14:paraId="69F9E94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D0C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2B2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Лесковац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5D2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Бабичко</w:t>
            </w:r>
          </w:p>
        </w:tc>
      </w:tr>
      <w:tr w:rsidR="003E2B21" w:rsidRPr="002E512C" w14:paraId="2195936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7031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E48F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2341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Бистрица</w:t>
            </w:r>
          </w:p>
        </w:tc>
      </w:tr>
      <w:tr w:rsidR="003E2B21" w:rsidRPr="002E512C" w14:paraId="289EB91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4949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5F5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309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Боћевица</w:t>
            </w:r>
          </w:p>
        </w:tc>
      </w:tr>
      <w:tr w:rsidR="003E2B21" w:rsidRPr="002E512C" w14:paraId="3041067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ECB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A261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313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Бричевље</w:t>
            </w:r>
          </w:p>
        </w:tc>
      </w:tr>
      <w:tr w:rsidR="003E2B21" w:rsidRPr="002E512C" w14:paraId="576630D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24EC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648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7500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Букова Глава</w:t>
            </w:r>
          </w:p>
        </w:tc>
      </w:tr>
      <w:tr w:rsidR="003E2B21" w:rsidRPr="002E512C" w14:paraId="6004168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BFA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1FC8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1F9A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Велика Сејаница</w:t>
            </w:r>
          </w:p>
        </w:tc>
      </w:tr>
      <w:tr w:rsidR="003E2B21" w:rsidRPr="002E512C" w14:paraId="3177E29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0E0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E10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EEB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Виље Коло</w:t>
            </w:r>
          </w:p>
        </w:tc>
      </w:tr>
      <w:tr w:rsidR="003E2B21" w:rsidRPr="002E512C" w14:paraId="298A4D9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BAC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DDE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355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Вучје</w:t>
            </w:r>
          </w:p>
        </w:tc>
      </w:tr>
      <w:tr w:rsidR="003E2B21" w:rsidRPr="002E512C" w14:paraId="19F61A5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F95C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22A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501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Гагинце</w:t>
            </w:r>
          </w:p>
        </w:tc>
      </w:tr>
      <w:tr w:rsidR="003E2B21" w:rsidRPr="002E512C" w14:paraId="6084F10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D29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DB33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17A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Голема Њива</w:t>
            </w:r>
          </w:p>
        </w:tc>
      </w:tr>
      <w:tr w:rsidR="003E2B21" w:rsidRPr="002E512C" w14:paraId="3462E96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F256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9EE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EE6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Горина</w:t>
            </w:r>
          </w:p>
        </w:tc>
      </w:tr>
      <w:tr w:rsidR="003E2B21" w:rsidRPr="002E512C" w14:paraId="2C61B57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228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BAD2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D8C0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Купиновица</w:t>
            </w:r>
          </w:p>
        </w:tc>
      </w:tr>
      <w:tr w:rsidR="003E2B21" w:rsidRPr="002E512C" w14:paraId="6A88BB3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C918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760A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2B4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Граово</w:t>
            </w:r>
          </w:p>
        </w:tc>
      </w:tr>
      <w:tr w:rsidR="003E2B21" w:rsidRPr="002E512C" w14:paraId="67304ED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3ED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789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92E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Дедина Бара</w:t>
            </w:r>
          </w:p>
        </w:tc>
      </w:tr>
      <w:tr w:rsidR="003E2B21" w:rsidRPr="002E512C" w14:paraId="76920C8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D0C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F3D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96E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Јарсеново</w:t>
            </w:r>
          </w:p>
        </w:tc>
      </w:tr>
      <w:tr w:rsidR="003E2B21" w:rsidRPr="002E512C" w14:paraId="046526C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8B13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2D7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112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Калуђерце</w:t>
            </w:r>
          </w:p>
        </w:tc>
      </w:tr>
      <w:tr w:rsidR="003E2B21" w:rsidRPr="002E512C" w14:paraId="5E420B4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D43C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F39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8A8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Ковачева Бара</w:t>
            </w:r>
          </w:p>
        </w:tc>
      </w:tr>
      <w:tr w:rsidR="003E2B21" w:rsidRPr="002E512C" w14:paraId="00D6F6F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6C3F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783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5659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Крпејце</w:t>
            </w:r>
          </w:p>
        </w:tc>
      </w:tr>
      <w:tr w:rsidR="003E2B21" w:rsidRPr="002E512C" w14:paraId="293B217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C786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312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DA2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Личин Дол</w:t>
            </w:r>
          </w:p>
        </w:tc>
      </w:tr>
      <w:tr w:rsidR="003E2B21" w:rsidRPr="002E512C" w14:paraId="06C37A6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F6B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C6E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7DE9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Мелово</w:t>
            </w:r>
          </w:p>
        </w:tc>
      </w:tr>
      <w:tr w:rsidR="003E2B21" w:rsidRPr="002E512C" w14:paraId="4518A2B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AE38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7C1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0F1C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Мрковица</w:t>
            </w:r>
          </w:p>
        </w:tc>
      </w:tr>
      <w:tr w:rsidR="003E2B21" w:rsidRPr="002E512C" w14:paraId="2899005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6C8C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252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456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Накривањ</w:t>
            </w:r>
          </w:p>
        </w:tc>
      </w:tr>
      <w:tr w:rsidR="003E2B21" w:rsidRPr="002E512C" w14:paraId="649A2BF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010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BD63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51B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Несврта</w:t>
            </w:r>
          </w:p>
        </w:tc>
      </w:tr>
      <w:tr w:rsidR="003E2B21" w:rsidRPr="002E512C" w14:paraId="5DA072A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4D4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AE17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74B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Ново Село</w:t>
            </w:r>
          </w:p>
        </w:tc>
      </w:tr>
      <w:tr w:rsidR="003E2B21" w:rsidRPr="002E512C" w14:paraId="4E03B81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A8A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BFA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5776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Ораовица (код Грделице)</w:t>
            </w:r>
          </w:p>
        </w:tc>
      </w:tr>
      <w:tr w:rsidR="003E2B21" w:rsidRPr="002E512C" w14:paraId="09DBB65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9166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C558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A61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Оруглица</w:t>
            </w:r>
          </w:p>
        </w:tc>
      </w:tr>
      <w:tr w:rsidR="003E2B21" w:rsidRPr="002E512C" w14:paraId="57E845B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FCB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FC7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D6C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Падеж</w:t>
            </w:r>
          </w:p>
        </w:tc>
      </w:tr>
      <w:tr w:rsidR="003E2B21" w:rsidRPr="002E512C" w14:paraId="2E223F5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64C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2E2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D2C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Палојце</w:t>
            </w:r>
          </w:p>
        </w:tc>
      </w:tr>
      <w:tr w:rsidR="003E2B21" w:rsidRPr="002E512C" w14:paraId="32912F7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5D1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0E78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ECA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Пискупово</w:t>
            </w:r>
          </w:p>
        </w:tc>
      </w:tr>
      <w:tr w:rsidR="003E2B21" w:rsidRPr="002E512C" w14:paraId="1F82879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605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CE3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918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Предејане (село)</w:t>
            </w:r>
          </w:p>
        </w:tc>
      </w:tr>
      <w:tr w:rsidR="003E2B21" w:rsidRPr="002E512C" w14:paraId="1955574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879A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F04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F57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Равни Дел</w:t>
            </w:r>
          </w:p>
        </w:tc>
      </w:tr>
      <w:tr w:rsidR="003E2B21" w:rsidRPr="002E512C" w14:paraId="5745550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30A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6AF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6B54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Слатина</w:t>
            </w:r>
          </w:p>
        </w:tc>
      </w:tr>
      <w:tr w:rsidR="003E2B21" w:rsidRPr="002E512C" w14:paraId="4F2B2A4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C17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C016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DB16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Ступница</w:t>
            </w:r>
          </w:p>
        </w:tc>
      </w:tr>
      <w:tr w:rsidR="003E2B21" w:rsidRPr="002E512C" w14:paraId="16423DD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20E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034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146B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Сушевље</w:t>
            </w:r>
          </w:p>
        </w:tc>
      </w:tr>
      <w:tr w:rsidR="003E2B21" w:rsidRPr="002E512C" w14:paraId="1744714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BEB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6B61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580A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Тулово</w:t>
            </w:r>
          </w:p>
        </w:tc>
      </w:tr>
      <w:tr w:rsidR="003E2B21" w:rsidRPr="002E512C" w14:paraId="6586CE1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9E9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24F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C2A7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Црвени Брег</w:t>
            </w:r>
          </w:p>
        </w:tc>
      </w:tr>
      <w:tr w:rsidR="003E2B21" w:rsidRPr="002E512C" w14:paraId="236106C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DD3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F577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B37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Црковница</w:t>
            </w:r>
          </w:p>
        </w:tc>
      </w:tr>
      <w:tr w:rsidR="003E2B21" w:rsidRPr="002E512C" w14:paraId="6E0DF18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EC28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AD6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E40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Црцавац</w:t>
            </w:r>
          </w:p>
        </w:tc>
      </w:tr>
      <w:tr w:rsidR="003E2B21" w:rsidRPr="002E512C" w14:paraId="17E5B80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79F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871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D50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Чукљеник</w:t>
            </w:r>
          </w:p>
        </w:tc>
      </w:tr>
      <w:tr w:rsidR="003E2B21" w:rsidRPr="002E512C" w14:paraId="3234FBB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11B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6BF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Лучани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834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Бели Камен</w:t>
            </w:r>
          </w:p>
        </w:tc>
      </w:tr>
      <w:tr w:rsidR="003E2B21" w:rsidRPr="002E512C" w14:paraId="1A14EB3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96B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84D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830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Вича</w:t>
            </w:r>
          </w:p>
        </w:tc>
      </w:tr>
      <w:tr w:rsidR="003E2B21" w:rsidRPr="002E512C" w14:paraId="5B3294A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130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3E73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AB29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Властељице</w:t>
            </w:r>
          </w:p>
        </w:tc>
      </w:tr>
      <w:tr w:rsidR="003E2B21" w:rsidRPr="002E512C" w14:paraId="0EF0C34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D112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6BF4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512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Вучковица</w:t>
            </w:r>
          </w:p>
        </w:tc>
      </w:tr>
      <w:tr w:rsidR="003E2B21" w:rsidRPr="002E512C" w14:paraId="15911E5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11C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CA46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B492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Горачићи</w:t>
            </w:r>
          </w:p>
        </w:tc>
      </w:tr>
      <w:tr w:rsidR="003E2B21" w:rsidRPr="002E512C" w14:paraId="248870F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53DD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2BD0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A472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Краварица</w:t>
            </w:r>
          </w:p>
        </w:tc>
      </w:tr>
      <w:tr w:rsidR="003E2B21" w:rsidRPr="002E512C" w14:paraId="0426B8E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1BC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E95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8CB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Горњи Дубац</w:t>
            </w:r>
          </w:p>
        </w:tc>
      </w:tr>
      <w:tr w:rsidR="003E2B21" w:rsidRPr="002E512C" w14:paraId="72A08D3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113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6049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A4B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Граб</w:t>
            </w:r>
          </w:p>
        </w:tc>
      </w:tr>
      <w:tr w:rsidR="003E2B21" w:rsidRPr="002E512C" w14:paraId="79F868E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6F61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C7C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A66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Губеревци</w:t>
            </w:r>
          </w:p>
        </w:tc>
      </w:tr>
      <w:tr w:rsidR="003E2B21" w:rsidRPr="002E512C" w14:paraId="5BAB4CE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CF85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0628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1642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Доњи Дубац</w:t>
            </w:r>
          </w:p>
        </w:tc>
      </w:tr>
      <w:tr w:rsidR="003E2B21" w:rsidRPr="002E512C" w14:paraId="2B920AE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34B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110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314C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Дучаловићи</w:t>
            </w:r>
          </w:p>
        </w:tc>
      </w:tr>
      <w:tr w:rsidR="003E2B21" w:rsidRPr="002E512C" w14:paraId="7EAD0B0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971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540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8D9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Зеоке</w:t>
            </w:r>
          </w:p>
        </w:tc>
      </w:tr>
      <w:tr w:rsidR="003E2B21" w:rsidRPr="002E512C" w14:paraId="622432D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D95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8E2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5A1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Каона</w:t>
            </w:r>
          </w:p>
        </w:tc>
      </w:tr>
      <w:tr w:rsidR="003E2B21" w:rsidRPr="002E512C" w14:paraId="7D1DF0D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E2F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033F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639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Котража</w:t>
            </w:r>
          </w:p>
        </w:tc>
      </w:tr>
      <w:tr w:rsidR="003E2B21" w:rsidRPr="002E512C" w14:paraId="4CBA925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C4A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5BE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1197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Лучани (село)</w:t>
            </w:r>
          </w:p>
        </w:tc>
      </w:tr>
      <w:tr w:rsidR="003E2B21" w:rsidRPr="002E512C" w14:paraId="73C3026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C0E1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521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7195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Милатовићи</w:t>
            </w:r>
          </w:p>
        </w:tc>
      </w:tr>
      <w:tr w:rsidR="003E2B21" w:rsidRPr="002E512C" w14:paraId="48CA0DC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F27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6679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10BB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Пшаник</w:t>
            </w:r>
          </w:p>
        </w:tc>
      </w:tr>
      <w:tr w:rsidR="003E2B21" w:rsidRPr="002E512C" w14:paraId="7072D0C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F06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DB5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7736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Ртари</w:t>
            </w:r>
          </w:p>
        </w:tc>
      </w:tr>
      <w:tr w:rsidR="003E2B21" w:rsidRPr="002E512C" w14:paraId="132FDAC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0D3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2B16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BA11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Рти</w:t>
            </w:r>
          </w:p>
        </w:tc>
      </w:tr>
      <w:tr w:rsidR="003E2B21" w:rsidRPr="002E512C" w14:paraId="47A15ED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9D67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4BA7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Љиг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1518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</w:t>
            </w:r>
          </w:p>
        </w:tc>
      </w:tr>
      <w:tr w:rsidR="003E2B21" w:rsidRPr="002E512C" w14:paraId="55A78D8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F494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BCC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Љубовија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0B62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Љубовиђа</w:t>
            </w:r>
          </w:p>
        </w:tc>
      </w:tr>
      <w:tr w:rsidR="003E2B21" w:rsidRPr="002E512C" w14:paraId="3BF20A2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CDB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B0F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C72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Оровица</w:t>
            </w:r>
          </w:p>
        </w:tc>
      </w:tr>
      <w:tr w:rsidR="003E2B21" w:rsidRPr="002E512C" w14:paraId="34DE1C0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D21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F3F8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500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Горње Кошље</w:t>
            </w:r>
          </w:p>
        </w:tc>
      </w:tr>
      <w:tr w:rsidR="003E2B21" w:rsidRPr="002E512C" w14:paraId="2015349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62ED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05A2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E84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Грчић</w:t>
            </w:r>
          </w:p>
        </w:tc>
      </w:tr>
      <w:tr w:rsidR="003E2B21" w:rsidRPr="002E512C" w14:paraId="0DC09C3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E6EE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2422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1AE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Дрлаче</w:t>
            </w:r>
          </w:p>
        </w:tc>
      </w:tr>
      <w:tr w:rsidR="003E2B21" w:rsidRPr="002E512C" w14:paraId="42FA561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61F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903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BF9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Леовић</w:t>
            </w:r>
          </w:p>
        </w:tc>
      </w:tr>
      <w:tr w:rsidR="003E2B21" w:rsidRPr="002E512C" w14:paraId="3C7B21D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509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3504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B84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Оровичка Планина</w:t>
            </w:r>
          </w:p>
        </w:tc>
      </w:tr>
      <w:tr w:rsidR="003E2B21" w:rsidRPr="002E512C" w14:paraId="21781DC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D3CD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416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51D7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Постење</w:t>
            </w:r>
          </w:p>
        </w:tc>
      </w:tr>
      <w:tr w:rsidR="003E2B21" w:rsidRPr="002E512C" w14:paraId="76C208D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AE9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0AD6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86C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Рујевац</w:t>
            </w:r>
          </w:p>
        </w:tc>
      </w:tr>
      <w:tr w:rsidR="003E2B21" w:rsidRPr="002E512C" w14:paraId="1D1E8E9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B598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5ABD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F1C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Савковић</w:t>
            </w:r>
          </w:p>
        </w:tc>
      </w:tr>
      <w:tr w:rsidR="003E2B21" w:rsidRPr="002E512C" w14:paraId="1D55779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15AC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52E6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328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Селенац</w:t>
            </w:r>
          </w:p>
        </w:tc>
      </w:tr>
      <w:tr w:rsidR="003E2B21" w:rsidRPr="002E512C" w14:paraId="534F66D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A95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79C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2A27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Соколац</w:t>
            </w:r>
          </w:p>
        </w:tc>
      </w:tr>
      <w:tr w:rsidR="003E2B21" w:rsidRPr="002E512C" w14:paraId="2A88FCC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8A45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46D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BCC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Торник</w:t>
            </w:r>
          </w:p>
        </w:tc>
      </w:tr>
      <w:tr w:rsidR="003E2B21" w:rsidRPr="002E512C" w14:paraId="4622EF2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5A26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5046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748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Цапарић</w:t>
            </w:r>
          </w:p>
        </w:tc>
      </w:tr>
      <w:tr w:rsidR="003E2B21" w:rsidRPr="002E512C" w14:paraId="5EFDA9D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CED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4B56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Мајданпек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06E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Влаоле</w:t>
            </w:r>
          </w:p>
        </w:tc>
      </w:tr>
      <w:tr w:rsidR="003E2B21" w:rsidRPr="002E512C" w14:paraId="4CF92E5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941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C0F6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7EC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Дебели Луг</w:t>
            </w:r>
          </w:p>
        </w:tc>
      </w:tr>
      <w:tr w:rsidR="003E2B21" w:rsidRPr="002E512C" w14:paraId="0FD205D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478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73B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158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Јасиково</w:t>
            </w:r>
          </w:p>
        </w:tc>
      </w:tr>
      <w:tr w:rsidR="003E2B21" w:rsidRPr="002E512C" w14:paraId="30E0D32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76E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9FF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3EF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Лесково</w:t>
            </w:r>
          </w:p>
        </w:tc>
      </w:tr>
      <w:tr w:rsidR="003E2B21" w:rsidRPr="002E512C" w14:paraId="6E2BAC0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0EFC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43.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CA8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Медвеђа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B2A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Богуновац</w:t>
            </w:r>
          </w:p>
        </w:tc>
      </w:tr>
      <w:tr w:rsidR="003E2B21" w:rsidRPr="002E512C" w14:paraId="430F49F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37D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72D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81A8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Боровац</w:t>
            </w:r>
          </w:p>
        </w:tc>
      </w:tr>
      <w:tr w:rsidR="003E2B21" w:rsidRPr="002E512C" w14:paraId="20C4101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68D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C699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C3E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Варадин</w:t>
            </w:r>
          </w:p>
        </w:tc>
      </w:tr>
      <w:tr w:rsidR="003E2B21" w:rsidRPr="002E512C" w14:paraId="6F7FC21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95C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2668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3EFB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Велика Браина</w:t>
            </w:r>
          </w:p>
        </w:tc>
      </w:tr>
      <w:tr w:rsidR="003E2B21" w:rsidRPr="002E512C" w14:paraId="0398713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6471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15F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867F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Врапце</w:t>
            </w:r>
          </w:p>
        </w:tc>
      </w:tr>
      <w:tr w:rsidR="003E2B21" w:rsidRPr="002E512C" w14:paraId="5E39716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E6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F87B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74F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Лапаштица</w:t>
            </w:r>
          </w:p>
        </w:tc>
      </w:tr>
      <w:tr w:rsidR="003E2B21" w:rsidRPr="002E512C" w14:paraId="6C82C14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03B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6829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CDA6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Горњи Бучумет</w:t>
            </w:r>
          </w:p>
        </w:tc>
      </w:tr>
      <w:tr w:rsidR="003E2B21" w:rsidRPr="002E512C" w14:paraId="05B105B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DE5B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249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7E6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Горњи Гајтан</w:t>
            </w:r>
          </w:p>
        </w:tc>
      </w:tr>
      <w:tr w:rsidR="003E2B21" w:rsidRPr="002E512C" w14:paraId="4E91727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46CC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1CC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3F7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Грбавце</w:t>
            </w:r>
          </w:p>
        </w:tc>
      </w:tr>
      <w:tr w:rsidR="003E2B21" w:rsidRPr="002E512C" w14:paraId="33EC85F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0669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C8D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43E7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Губавце</w:t>
            </w:r>
          </w:p>
        </w:tc>
      </w:tr>
      <w:tr w:rsidR="003E2B21" w:rsidRPr="002E512C" w14:paraId="4E48CB2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C137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2D78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32B1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Доња Лапаштица</w:t>
            </w:r>
          </w:p>
        </w:tc>
      </w:tr>
      <w:tr w:rsidR="003E2B21" w:rsidRPr="002E512C" w14:paraId="7AD55E9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566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E17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8CC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Доњи Гајтан</w:t>
            </w:r>
          </w:p>
        </w:tc>
      </w:tr>
      <w:tr w:rsidR="003E2B21" w:rsidRPr="002E512C" w14:paraId="23F7812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A8E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35E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08B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Дренце</w:t>
            </w:r>
          </w:p>
        </w:tc>
      </w:tr>
      <w:tr w:rsidR="003E2B21" w:rsidRPr="002E512C" w14:paraId="775F4C2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3A1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518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7F99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Ђулекаре</w:t>
            </w:r>
          </w:p>
        </w:tc>
      </w:tr>
      <w:tr w:rsidR="003E2B21" w:rsidRPr="002E512C" w14:paraId="2B677C7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971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076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4DE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Капит</w:t>
            </w:r>
          </w:p>
        </w:tc>
      </w:tr>
      <w:tr w:rsidR="003E2B21" w:rsidRPr="002E512C" w14:paraId="33CFD2F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E3E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069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C532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Леце</w:t>
            </w:r>
          </w:p>
        </w:tc>
      </w:tr>
      <w:tr w:rsidR="003E2B21" w:rsidRPr="002E512C" w14:paraId="56B9CE4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D43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54C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C2D1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Мала Браина</w:t>
            </w:r>
          </w:p>
        </w:tc>
      </w:tr>
      <w:tr w:rsidR="003E2B21" w:rsidRPr="002E512C" w14:paraId="347F7C3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C33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9DC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5000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Маровац</w:t>
            </w:r>
          </w:p>
        </w:tc>
      </w:tr>
      <w:tr w:rsidR="003E2B21" w:rsidRPr="002E512C" w14:paraId="007264B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E0CA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70F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CE1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Маћедонце</w:t>
            </w:r>
          </w:p>
        </w:tc>
      </w:tr>
      <w:tr w:rsidR="003E2B21" w:rsidRPr="002E512C" w14:paraId="51C96FE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DEA9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E5C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8531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Маћедонце (Реткоцерско)</w:t>
            </w:r>
          </w:p>
        </w:tc>
      </w:tr>
      <w:tr w:rsidR="003E2B21" w:rsidRPr="002E512C" w14:paraId="0FC9203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7C2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21A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947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Медевце</w:t>
            </w:r>
          </w:p>
        </w:tc>
      </w:tr>
      <w:tr w:rsidR="003E2B21" w:rsidRPr="002E512C" w14:paraId="1F50025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5BD9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71B0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3C45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Мркоње</w:t>
            </w:r>
          </w:p>
        </w:tc>
      </w:tr>
      <w:tr w:rsidR="003E2B21" w:rsidRPr="002E512C" w14:paraId="743912B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5A6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37A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467A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Петриље</w:t>
            </w:r>
          </w:p>
        </w:tc>
      </w:tr>
      <w:tr w:rsidR="003E2B21" w:rsidRPr="002E512C" w14:paraId="517E902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FAD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046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9CB7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Пороштица</w:t>
            </w:r>
          </w:p>
        </w:tc>
      </w:tr>
      <w:tr w:rsidR="003E2B21" w:rsidRPr="002E512C" w14:paraId="3C36D6B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C395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0F2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CE3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Пусто Шилово</w:t>
            </w:r>
          </w:p>
        </w:tc>
      </w:tr>
      <w:tr w:rsidR="003E2B21" w:rsidRPr="002E512C" w14:paraId="1525DCD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7AA0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2CB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E0D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Равна Бања</w:t>
            </w:r>
          </w:p>
        </w:tc>
      </w:tr>
      <w:tr w:rsidR="003E2B21" w:rsidRPr="002E512C" w14:paraId="0534E1C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7140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73E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B9A2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Реткоцер</w:t>
            </w:r>
          </w:p>
        </w:tc>
      </w:tr>
      <w:tr w:rsidR="003E2B21" w:rsidRPr="002E512C" w14:paraId="0E23B61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701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887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B5B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Свирце</w:t>
            </w:r>
          </w:p>
        </w:tc>
      </w:tr>
      <w:tr w:rsidR="003E2B21" w:rsidRPr="002E512C" w14:paraId="585392A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DAC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85E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127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Сијарина</w:t>
            </w:r>
          </w:p>
        </w:tc>
      </w:tr>
      <w:tr w:rsidR="003E2B21" w:rsidRPr="002E512C" w14:paraId="5F2F254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D2F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812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F904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Сијаринска Бања</w:t>
            </w:r>
          </w:p>
        </w:tc>
      </w:tr>
      <w:tr w:rsidR="003E2B21" w:rsidRPr="002E512C" w14:paraId="2A9EABA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6BA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28F2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A5D0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Спонце</w:t>
            </w:r>
          </w:p>
        </w:tc>
      </w:tr>
      <w:tr w:rsidR="003E2B21" w:rsidRPr="002E512C" w14:paraId="3BDF06E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D148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8F1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059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Средњи Бучумет</w:t>
            </w:r>
          </w:p>
        </w:tc>
      </w:tr>
      <w:tr w:rsidR="003E2B21" w:rsidRPr="002E512C" w14:paraId="0659407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930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2E51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CA16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Стара Бања</w:t>
            </w:r>
          </w:p>
        </w:tc>
      </w:tr>
      <w:tr w:rsidR="003E2B21" w:rsidRPr="002E512C" w14:paraId="5A8EDB6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AF0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1945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5A59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Стубла</w:t>
            </w:r>
          </w:p>
        </w:tc>
      </w:tr>
      <w:tr w:rsidR="003E2B21" w:rsidRPr="002E512C" w14:paraId="75F5343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43C8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2409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584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Туларе</w:t>
            </w:r>
          </w:p>
        </w:tc>
      </w:tr>
      <w:tr w:rsidR="003E2B21" w:rsidRPr="002E512C" w14:paraId="5EB17DD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00E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152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9F53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Тупале</w:t>
            </w:r>
          </w:p>
        </w:tc>
      </w:tr>
      <w:tr w:rsidR="003E2B21" w:rsidRPr="002E512C" w14:paraId="4A141D8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4D3A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7A8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3190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Чокотин</w:t>
            </w:r>
          </w:p>
        </w:tc>
      </w:tr>
      <w:tr w:rsidR="003E2B21" w:rsidRPr="002E512C" w14:paraId="4088A37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E754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6E4F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Мерошина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A90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Девча</w:t>
            </w:r>
          </w:p>
        </w:tc>
      </w:tr>
      <w:tr w:rsidR="003E2B21" w:rsidRPr="002E512C" w14:paraId="4B8FCF1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410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EF9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3B69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Чубура</w:t>
            </w:r>
          </w:p>
        </w:tc>
      </w:tr>
      <w:tr w:rsidR="003E2B21" w:rsidRPr="002E512C" w14:paraId="7158B00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7725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AC2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Мионица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2356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Горњи Лајковац</w:t>
            </w:r>
          </w:p>
        </w:tc>
      </w:tr>
      <w:tr w:rsidR="003E2B21" w:rsidRPr="002E512C" w14:paraId="6E78B42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6BC8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CB2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7C9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Мратишић</w:t>
            </w:r>
          </w:p>
        </w:tc>
      </w:tr>
      <w:tr w:rsidR="003E2B21" w:rsidRPr="002E512C" w14:paraId="50AB357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4EA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F79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5188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Осеченица</w:t>
            </w:r>
          </w:p>
        </w:tc>
      </w:tr>
      <w:tr w:rsidR="003E2B21" w:rsidRPr="002E512C" w14:paraId="168AF05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F97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9B3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F271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Крчмар</w:t>
            </w:r>
          </w:p>
        </w:tc>
      </w:tr>
      <w:tr w:rsidR="003E2B21" w:rsidRPr="002E512C" w14:paraId="397E4C3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273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A81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7B2A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Планиница</w:t>
            </w:r>
          </w:p>
        </w:tc>
      </w:tr>
      <w:tr w:rsidR="003E2B21" w:rsidRPr="002E512C" w14:paraId="41EB69A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009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46.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986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Неготин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25C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Поповица</w:t>
            </w:r>
          </w:p>
        </w:tc>
      </w:tr>
      <w:tr w:rsidR="003E2B21" w:rsidRPr="002E512C" w14:paraId="6A20BB4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240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47.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17E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Ниш – општина Црвени крст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3C67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Лесковик</w:t>
            </w:r>
          </w:p>
        </w:tc>
      </w:tr>
      <w:tr w:rsidR="003E2B21" w:rsidRPr="002E512C" w14:paraId="2430FD9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EB2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0E17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Ниш – општина Нишка Бања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56A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Банцарево</w:t>
            </w:r>
          </w:p>
        </w:tc>
      </w:tr>
      <w:tr w:rsidR="003E2B21" w:rsidRPr="002E512C" w14:paraId="159B1FE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E219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A6DA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C64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Студена</w:t>
            </w:r>
          </w:p>
        </w:tc>
      </w:tr>
      <w:tr w:rsidR="003E2B21" w:rsidRPr="002E512C" w14:paraId="6C26F42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322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E3D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26C0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Доња Студена</w:t>
            </w:r>
          </w:p>
        </w:tc>
      </w:tr>
      <w:tr w:rsidR="003E2B21" w:rsidRPr="002E512C" w14:paraId="4CFC25E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14B1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9AF5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90A4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Коритњак</w:t>
            </w:r>
          </w:p>
        </w:tc>
      </w:tr>
      <w:tr w:rsidR="003E2B21" w:rsidRPr="002E512C" w14:paraId="7500529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7D0A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CC7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887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Куновица</w:t>
            </w:r>
          </w:p>
        </w:tc>
      </w:tr>
      <w:tr w:rsidR="003E2B21" w:rsidRPr="002E512C" w14:paraId="256788B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E005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EEE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384B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Манастир</w:t>
            </w:r>
          </w:p>
        </w:tc>
      </w:tr>
      <w:tr w:rsidR="003E2B21" w:rsidRPr="002E512C" w14:paraId="6A81E59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3E6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28A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723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Равни До</w:t>
            </w:r>
          </w:p>
        </w:tc>
      </w:tr>
      <w:tr w:rsidR="003E2B21" w:rsidRPr="002E512C" w14:paraId="4D40928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28B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D7BD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3D1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Радикина Бара</w:t>
            </w:r>
          </w:p>
        </w:tc>
      </w:tr>
      <w:tr w:rsidR="003E2B21" w:rsidRPr="002E512C" w14:paraId="2127CCC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1F7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3B8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8F91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Раутово</w:t>
            </w:r>
          </w:p>
        </w:tc>
      </w:tr>
      <w:tr w:rsidR="003E2B21" w:rsidRPr="002E512C" w14:paraId="121CE10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7D2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ADF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81C2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Сићево</w:t>
            </w:r>
          </w:p>
        </w:tc>
      </w:tr>
      <w:tr w:rsidR="003E2B21" w:rsidRPr="002E512C" w14:paraId="019CE2F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0BF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4E21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Ниш – општина Палилула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1A9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Бербатово</w:t>
            </w:r>
          </w:p>
        </w:tc>
      </w:tr>
      <w:tr w:rsidR="003E2B21" w:rsidRPr="002E512C" w14:paraId="32DAEA9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BD30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50.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AACD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Ниш – општина Пантелеј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4E9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Врело</w:t>
            </w:r>
          </w:p>
        </w:tc>
      </w:tr>
      <w:tr w:rsidR="003E2B21" w:rsidRPr="002E512C" w14:paraId="0F64278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651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414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218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Ореовац</w:t>
            </w:r>
          </w:p>
        </w:tc>
      </w:tr>
      <w:tr w:rsidR="003E2B21" w:rsidRPr="002E512C" w14:paraId="4BEC4FD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C31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B251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BFD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Церје</w:t>
            </w:r>
          </w:p>
        </w:tc>
      </w:tr>
      <w:tr w:rsidR="003E2B21" w:rsidRPr="002E512C" w14:paraId="5B2F603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FB7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3A0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Нова Варош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538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Акмачићи</w:t>
            </w:r>
          </w:p>
        </w:tc>
      </w:tr>
      <w:tr w:rsidR="003E2B21" w:rsidRPr="002E512C" w14:paraId="208BC6F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BB6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87B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E48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Амзићи</w:t>
            </w:r>
          </w:p>
        </w:tc>
      </w:tr>
      <w:tr w:rsidR="003E2B21" w:rsidRPr="002E512C" w14:paraId="53B615D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C08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302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8E50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Бистрица</w:t>
            </w:r>
          </w:p>
        </w:tc>
      </w:tr>
      <w:tr w:rsidR="003E2B21" w:rsidRPr="002E512C" w14:paraId="730B547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138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B989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A77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Божетићи</w:t>
            </w:r>
          </w:p>
        </w:tc>
      </w:tr>
      <w:tr w:rsidR="003E2B21" w:rsidRPr="002E512C" w14:paraId="660A5BC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44D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61E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A95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Брдо</w:t>
            </w:r>
          </w:p>
        </w:tc>
      </w:tr>
      <w:tr w:rsidR="003E2B21" w:rsidRPr="002E512C" w14:paraId="2DFE172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101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CC5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99D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Буковик</w:t>
            </w:r>
          </w:p>
        </w:tc>
      </w:tr>
      <w:tr w:rsidR="003E2B21" w:rsidRPr="002E512C" w14:paraId="66C3710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9EC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268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5CFD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Бурађа</w:t>
            </w:r>
          </w:p>
        </w:tc>
      </w:tr>
      <w:tr w:rsidR="003E2B21" w:rsidRPr="002E512C" w14:paraId="172E831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2FD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5909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8DBA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Вилови</w:t>
            </w:r>
          </w:p>
        </w:tc>
      </w:tr>
      <w:tr w:rsidR="003E2B21" w:rsidRPr="002E512C" w14:paraId="54F3246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897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90E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D89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Вранеша</w:t>
            </w:r>
          </w:p>
        </w:tc>
      </w:tr>
      <w:tr w:rsidR="003E2B21" w:rsidRPr="002E512C" w14:paraId="5B1006D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7EA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5050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EFB6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Бела Река</w:t>
            </w:r>
          </w:p>
        </w:tc>
      </w:tr>
      <w:tr w:rsidR="003E2B21" w:rsidRPr="002E512C" w14:paraId="56D1A22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377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398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92A8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Горње Трудово</w:t>
            </w:r>
          </w:p>
        </w:tc>
      </w:tr>
      <w:tr w:rsidR="003E2B21" w:rsidRPr="002E512C" w14:paraId="367A981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7D7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A1EA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6A31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Дебеља</w:t>
            </w:r>
          </w:p>
        </w:tc>
      </w:tr>
      <w:tr w:rsidR="003E2B21" w:rsidRPr="002E512C" w14:paraId="3CA394C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8BCA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A7C3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CBF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Доња Бела Река</w:t>
            </w:r>
          </w:p>
        </w:tc>
      </w:tr>
      <w:tr w:rsidR="003E2B21" w:rsidRPr="002E512C" w14:paraId="00A1A43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EC1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9C71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7C01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Драглица</w:t>
            </w:r>
          </w:p>
        </w:tc>
      </w:tr>
      <w:tr w:rsidR="003E2B21" w:rsidRPr="002E512C" w14:paraId="4216147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610E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31A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C88B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Дражевићи</w:t>
            </w:r>
          </w:p>
        </w:tc>
      </w:tr>
      <w:tr w:rsidR="003E2B21" w:rsidRPr="002E512C" w14:paraId="3AC5499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B41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0BE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EB79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Дрмановићи</w:t>
            </w:r>
          </w:p>
        </w:tc>
      </w:tr>
      <w:tr w:rsidR="003E2B21" w:rsidRPr="002E512C" w14:paraId="07E0148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4C86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8C0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876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Јасеново</w:t>
            </w:r>
          </w:p>
        </w:tc>
      </w:tr>
      <w:tr w:rsidR="003E2B21" w:rsidRPr="002E512C" w14:paraId="51D16B2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FAE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8ED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4FED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Комарани</w:t>
            </w:r>
          </w:p>
        </w:tc>
      </w:tr>
      <w:tr w:rsidR="003E2B21" w:rsidRPr="002E512C" w14:paraId="6EB6D7B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78F7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827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F37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Кућани</w:t>
            </w:r>
          </w:p>
        </w:tc>
      </w:tr>
      <w:tr w:rsidR="003E2B21" w:rsidRPr="002E512C" w14:paraId="1F7EC38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F001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3669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2BE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Љепојевићи</w:t>
            </w:r>
          </w:p>
        </w:tc>
      </w:tr>
      <w:tr w:rsidR="003E2B21" w:rsidRPr="002E512C" w14:paraId="063F32D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F79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7D35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3E18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Мишевићи</w:t>
            </w:r>
          </w:p>
        </w:tc>
      </w:tr>
      <w:tr w:rsidR="003E2B21" w:rsidRPr="002E512C" w14:paraId="4D4689D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D0F5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20B7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DC68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Негбина</w:t>
            </w:r>
          </w:p>
        </w:tc>
      </w:tr>
      <w:tr w:rsidR="003E2B21" w:rsidRPr="002E512C" w14:paraId="0070BEC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260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A9F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2173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Нова Варош</w:t>
            </w:r>
          </w:p>
        </w:tc>
      </w:tr>
      <w:tr w:rsidR="003E2B21" w:rsidRPr="002E512C" w14:paraId="5F59167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34A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6C6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9BD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Ојковица</w:t>
            </w:r>
          </w:p>
        </w:tc>
      </w:tr>
      <w:tr w:rsidR="003E2B21" w:rsidRPr="002E512C" w14:paraId="103769D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022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F12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6A72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Радијевићи</w:t>
            </w:r>
          </w:p>
        </w:tc>
      </w:tr>
      <w:tr w:rsidR="003E2B21" w:rsidRPr="002E512C" w14:paraId="62A2E76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371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DC8C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2F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Радоиња</w:t>
            </w:r>
          </w:p>
        </w:tc>
      </w:tr>
      <w:tr w:rsidR="003E2B21" w:rsidRPr="002E512C" w14:paraId="3115721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538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317D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6EE6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Рутоши</w:t>
            </w:r>
          </w:p>
        </w:tc>
      </w:tr>
      <w:tr w:rsidR="003E2B21" w:rsidRPr="002E512C" w14:paraId="1230276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783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DCAB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65B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Сеништа</w:t>
            </w:r>
          </w:p>
        </w:tc>
      </w:tr>
      <w:tr w:rsidR="003E2B21" w:rsidRPr="002E512C" w14:paraId="7A340CC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356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AC61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F6F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Тиква</w:t>
            </w:r>
          </w:p>
        </w:tc>
      </w:tr>
      <w:tr w:rsidR="003E2B21" w:rsidRPr="002E512C" w14:paraId="0628438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A297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4D2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A96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Тисовица</w:t>
            </w:r>
          </w:p>
        </w:tc>
      </w:tr>
      <w:tr w:rsidR="003E2B21" w:rsidRPr="002E512C" w14:paraId="43B81E6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3AF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519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E08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Трудово</w:t>
            </w:r>
          </w:p>
        </w:tc>
      </w:tr>
      <w:tr w:rsidR="003E2B21" w:rsidRPr="002E512C" w14:paraId="24EE3EC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2B5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F7A8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D0D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Челице</w:t>
            </w:r>
          </w:p>
        </w:tc>
      </w:tr>
      <w:tr w:rsidR="003E2B21" w:rsidRPr="002E512C" w14:paraId="7E971D9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C09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CFF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40B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Штитково</w:t>
            </w:r>
          </w:p>
        </w:tc>
      </w:tr>
      <w:tr w:rsidR="003E2B21" w:rsidRPr="002E512C" w14:paraId="4A958A4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84B1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52.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4576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Нови Пазар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962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Алуловиће</w:t>
            </w:r>
          </w:p>
        </w:tc>
      </w:tr>
      <w:tr w:rsidR="003E2B21" w:rsidRPr="002E512C" w14:paraId="2FB4C59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702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C10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8E6A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Бајевица</w:t>
            </w:r>
          </w:p>
        </w:tc>
      </w:tr>
      <w:tr w:rsidR="003E2B21" w:rsidRPr="002E512C" w14:paraId="7801931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E266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3F56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9CB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Бања</w:t>
            </w:r>
          </w:p>
        </w:tc>
      </w:tr>
      <w:tr w:rsidR="003E2B21" w:rsidRPr="002E512C" w14:paraId="2BA887C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5A4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A96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7D3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Баре</w:t>
            </w:r>
          </w:p>
        </w:tc>
      </w:tr>
      <w:tr w:rsidR="003E2B21" w:rsidRPr="002E512C" w14:paraId="2BCFF73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C8C9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B68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B845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Батњик</w:t>
            </w:r>
          </w:p>
        </w:tc>
      </w:tr>
      <w:tr w:rsidR="003E2B21" w:rsidRPr="002E512C" w14:paraId="454D195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AA52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EDCA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D1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Бекова</w:t>
            </w:r>
          </w:p>
        </w:tc>
      </w:tr>
      <w:tr w:rsidR="003E2B21" w:rsidRPr="002E512C" w14:paraId="10B1CA4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2E69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4241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950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Беле Воде</w:t>
            </w:r>
          </w:p>
        </w:tc>
      </w:tr>
      <w:tr w:rsidR="003E2B21" w:rsidRPr="002E512C" w14:paraId="360E41C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A7C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FAD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0A67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Ботуровина</w:t>
            </w:r>
          </w:p>
        </w:tc>
      </w:tr>
      <w:tr w:rsidR="003E2B21" w:rsidRPr="002E512C" w14:paraId="6AEBF1E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D308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B735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5020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Брђани</w:t>
            </w:r>
          </w:p>
        </w:tc>
      </w:tr>
      <w:tr w:rsidR="003E2B21" w:rsidRPr="002E512C" w14:paraId="2D9CB1E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C14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DDD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489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Брестово</w:t>
            </w:r>
          </w:p>
        </w:tc>
      </w:tr>
      <w:tr w:rsidR="003E2B21" w:rsidRPr="002E512C" w14:paraId="6BA3708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1AC1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462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B2D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Варево</w:t>
            </w:r>
          </w:p>
        </w:tc>
      </w:tr>
      <w:tr w:rsidR="003E2B21" w:rsidRPr="002E512C" w14:paraId="5B37804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1A0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9E8A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FA3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Вевер</w:t>
            </w:r>
          </w:p>
        </w:tc>
      </w:tr>
      <w:tr w:rsidR="003E2B21" w:rsidRPr="002E512C" w14:paraId="6765978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159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7A3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7C1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Видово</w:t>
            </w:r>
          </w:p>
        </w:tc>
      </w:tr>
      <w:tr w:rsidR="003E2B21" w:rsidRPr="002E512C" w14:paraId="145D69B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39AD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91B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6A9C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Витковиће</w:t>
            </w:r>
          </w:p>
        </w:tc>
      </w:tr>
      <w:tr w:rsidR="003E2B21" w:rsidRPr="002E512C" w14:paraId="43200B7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DE4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A69B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6F5C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Војковиће</w:t>
            </w:r>
          </w:p>
        </w:tc>
      </w:tr>
      <w:tr w:rsidR="003E2B21" w:rsidRPr="002E512C" w14:paraId="2A1C830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4C0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E5A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29C8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Војниће</w:t>
            </w:r>
          </w:p>
        </w:tc>
      </w:tr>
      <w:tr w:rsidR="003E2B21" w:rsidRPr="002E512C" w14:paraId="7EBB7A4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B40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D93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E4D6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Врановина</w:t>
            </w:r>
          </w:p>
        </w:tc>
      </w:tr>
      <w:tr w:rsidR="003E2B21" w:rsidRPr="002E512C" w14:paraId="4352DA7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EA8D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F4E9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6C9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Вучиниће</w:t>
            </w:r>
          </w:p>
        </w:tc>
      </w:tr>
      <w:tr w:rsidR="003E2B21" w:rsidRPr="002E512C" w14:paraId="443D509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4F0E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AEC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D395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Вучја Локва</w:t>
            </w:r>
          </w:p>
        </w:tc>
      </w:tr>
      <w:tr w:rsidR="003E2B21" w:rsidRPr="002E512C" w14:paraId="41B296A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97B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4BB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FD38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Голице</w:t>
            </w:r>
          </w:p>
        </w:tc>
      </w:tr>
      <w:tr w:rsidR="003E2B21" w:rsidRPr="002E512C" w14:paraId="7273E1F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9FF3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0176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E962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Тушимља</w:t>
            </w:r>
          </w:p>
        </w:tc>
      </w:tr>
      <w:tr w:rsidR="003E2B21" w:rsidRPr="002E512C" w14:paraId="0663C59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07B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51A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3AD1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Гошево</w:t>
            </w:r>
          </w:p>
        </w:tc>
      </w:tr>
      <w:tr w:rsidR="003E2B21" w:rsidRPr="002E512C" w14:paraId="089C4FA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FE5D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1DE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742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Грађановиће</w:t>
            </w:r>
          </w:p>
        </w:tc>
      </w:tr>
      <w:tr w:rsidR="003E2B21" w:rsidRPr="002E512C" w14:paraId="7FC3D2B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99F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F850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FBEB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Грачане</w:t>
            </w:r>
          </w:p>
        </w:tc>
      </w:tr>
      <w:tr w:rsidR="003E2B21" w:rsidRPr="002E512C" w14:paraId="361C9DC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769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1AEC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B2FF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Грубетиће</w:t>
            </w:r>
          </w:p>
        </w:tc>
      </w:tr>
      <w:tr w:rsidR="003E2B21" w:rsidRPr="002E512C" w14:paraId="72C7980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EB7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A8C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553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Дежева</w:t>
            </w:r>
          </w:p>
        </w:tc>
      </w:tr>
      <w:tr w:rsidR="003E2B21" w:rsidRPr="002E512C" w14:paraId="41812CD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F9C2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6881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0BBC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Дојиновиће</w:t>
            </w:r>
          </w:p>
        </w:tc>
      </w:tr>
      <w:tr w:rsidR="003E2B21" w:rsidRPr="002E512C" w14:paraId="5A01F03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31D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EF9E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62DA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Долац</w:t>
            </w:r>
          </w:p>
        </w:tc>
      </w:tr>
      <w:tr w:rsidR="003E2B21" w:rsidRPr="002E512C" w14:paraId="5011C8F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9C06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624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184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Дољани</w:t>
            </w:r>
          </w:p>
        </w:tc>
      </w:tr>
      <w:tr w:rsidR="003E2B21" w:rsidRPr="002E512C" w14:paraId="1342B8E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70FD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82E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B644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Драгочево</w:t>
            </w:r>
          </w:p>
        </w:tc>
      </w:tr>
      <w:tr w:rsidR="003E2B21" w:rsidRPr="002E512C" w14:paraId="6624193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C70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93F2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880D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Драмиће</w:t>
            </w:r>
          </w:p>
        </w:tc>
      </w:tr>
      <w:tr w:rsidR="003E2B21" w:rsidRPr="002E512C" w14:paraId="7665586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7392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86A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BA35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Жуњевиће</w:t>
            </w:r>
          </w:p>
        </w:tc>
      </w:tr>
      <w:tr w:rsidR="003E2B21" w:rsidRPr="002E512C" w14:paraId="33083C8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C68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040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CBA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Забрђе</w:t>
            </w:r>
          </w:p>
        </w:tc>
      </w:tr>
      <w:tr w:rsidR="003E2B21" w:rsidRPr="002E512C" w14:paraId="308F8C0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77F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21E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327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Златаре</w:t>
            </w:r>
          </w:p>
        </w:tc>
      </w:tr>
      <w:tr w:rsidR="003E2B21" w:rsidRPr="002E512C" w14:paraId="49294E9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CC9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DD5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D246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Иванча</w:t>
            </w:r>
          </w:p>
        </w:tc>
      </w:tr>
      <w:tr w:rsidR="003E2B21" w:rsidRPr="002E512C" w14:paraId="5B5146C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9D1C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172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701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Избице</w:t>
            </w:r>
          </w:p>
        </w:tc>
      </w:tr>
      <w:tr w:rsidR="003E2B21" w:rsidRPr="002E512C" w14:paraId="5B96CD2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4C1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E95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55B9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Јабланица</w:t>
            </w:r>
          </w:p>
        </w:tc>
      </w:tr>
      <w:tr w:rsidR="003E2B21" w:rsidRPr="002E512C" w14:paraId="79EDAA9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A08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D5EB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7BD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Јавор</w:t>
            </w:r>
          </w:p>
        </w:tc>
      </w:tr>
      <w:tr w:rsidR="003E2B21" w:rsidRPr="002E512C" w14:paraId="51F8CC4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796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C75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62E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Јанча</w:t>
            </w:r>
          </w:p>
        </w:tc>
      </w:tr>
      <w:tr w:rsidR="003E2B21" w:rsidRPr="002E512C" w14:paraId="005BD64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18B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BE57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E41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Јова</w:t>
            </w:r>
          </w:p>
        </w:tc>
      </w:tr>
      <w:tr w:rsidR="003E2B21" w:rsidRPr="002E512C" w14:paraId="3F0EB61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746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FCE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9DA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Кашаљ</w:t>
            </w:r>
          </w:p>
        </w:tc>
      </w:tr>
      <w:tr w:rsidR="003E2B21" w:rsidRPr="002E512C" w14:paraId="7F7B181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C6D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9EBC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648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Ковачево</w:t>
            </w:r>
          </w:p>
        </w:tc>
      </w:tr>
      <w:tr w:rsidR="003E2B21" w:rsidRPr="002E512C" w14:paraId="460DCAF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8A9F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C25D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498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Кожље</w:t>
            </w:r>
          </w:p>
        </w:tc>
      </w:tr>
      <w:tr w:rsidR="003E2B21" w:rsidRPr="002E512C" w14:paraId="23FADD9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115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383B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0A9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Копривница</w:t>
            </w:r>
          </w:p>
        </w:tc>
      </w:tr>
      <w:tr w:rsidR="003E2B21" w:rsidRPr="002E512C" w14:paraId="6CB2FF8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2DD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BC2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157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Косуриће</w:t>
            </w:r>
          </w:p>
        </w:tc>
      </w:tr>
      <w:tr w:rsidR="003E2B21" w:rsidRPr="002E512C" w14:paraId="7AB644A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1DA9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B0F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D0A7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Крушево</w:t>
            </w:r>
          </w:p>
        </w:tc>
      </w:tr>
      <w:tr w:rsidR="003E2B21" w:rsidRPr="002E512C" w14:paraId="2E5640A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580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DD9A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3AA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Кузмичево</w:t>
            </w:r>
          </w:p>
        </w:tc>
      </w:tr>
      <w:tr w:rsidR="003E2B21" w:rsidRPr="002E512C" w14:paraId="4472E12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B0F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CC9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F39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Леча</w:t>
            </w:r>
          </w:p>
        </w:tc>
      </w:tr>
      <w:tr w:rsidR="003E2B21" w:rsidRPr="002E512C" w14:paraId="69FA013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362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6801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E32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Лопужње</w:t>
            </w:r>
          </w:p>
        </w:tc>
      </w:tr>
      <w:tr w:rsidR="003E2B21" w:rsidRPr="002E512C" w14:paraId="0979DB8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D7EF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B93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69F4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Лукаре</w:t>
            </w:r>
          </w:p>
        </w:tc>
      </w:tr>
      <w:tr w:rsidR="003E2B21" w:rsidRPr="002E512C" w14:paraId="45D6D11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6ED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CA1D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875A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Лукарско Гошево</w:t>
            </w:r>
          </w:p>
        </w:tc>
      </w:tr>
      <w:tr w:rsidR="003E2B21" w:rsidRPr="002E512C" w14:paraId="1459E44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FA95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FFD2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F31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Лукоцрево</w:t>
            </w:r>
          </w:p>
        </w:tc>
      </w:tr>
      <w:tr w:rsidR="003E2B21" w:rsidRPr="002E512C" w14:paraId="14AA602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6DA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7D3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A15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Мишчиће</w:t>
            </w:r>
          </w:p>
        </w:tc>
      </w:tr>
      <w:tr w:rsidR="003E2B21" w:rsidRPr="002E512C" w14:paraId="08D0CC6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7710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8614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9AA8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Мур</w:t>
            </w:r>
          </w:p>
        </w:tc>
      </w:tr>
      <w:tr w:rsidR="003E2B21" w:rsidRPr="002E512C" w14:paraId="479C8F6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F25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09A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1A6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Мухово</w:t>
            </w:r>
          </w:p>
        </w:tc>
      </w:tr>
      <w:tr w:rsidR="003E2B21" w:rsidRPr="002E512C" w14:paraId="45CB300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650A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05E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518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Неготинац</w:t>
            </w:r>
          </w:p>
        </w:tc>
      </w:tr>
      <w:tr w:rsidR="003E2B21" w:rsidRPr="002E512C" w14:paraId="1AA337E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EE2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54C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AB4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Нови Пазар</w:t>
            </w:r>
          </w:p>
        </w:tc>
      </w:tr>
      <w:tr w:rsidR="003E2B21" w:rsidRPr="002E512C" w14:paraId="5354CC3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482F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032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3399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Одојевиће</w:t>
            </w:r>
          </w:p>
        </w:tc>
      </w:tr>
      <w:tr w:rsidR="003E2B21" w:rsidRPr="002E512C" w14:paraId="0BF682D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A3D1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61A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02C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Окосе</w:t>
            </w:r>
          </w:p>
        </w:tc>
      </w:tr>
      <w:tr w:rsidR="003E2B21" w:rsidRPr="002E512C" w14:paraId="403C22C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72A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6D3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4D2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Осаоница</w:t>
            </w:r>
          </w:p>
        </w:tc>
      </w:tr>
      <w:tr w:rsidR="003E2B21" w:rsidRPr="002E512C" w14:paraId="041E516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E576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BC5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8DE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Осоје</w:t>
            </w:r>
          </w:p>
        </w:tc>
      </w:tr>
      <w:tr w:rsidR="003E2B21" w:rsidRPr="002E512C" w14:paraId="7444F38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61D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820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9D96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Охоље</w:t>
            </w:r>
          </w:p>
        </w:tc>
      </w:tr>
      <w:tr w:rsidR="003E2B21" w:rsidRPr="002E512C" w14:paraId="104BC64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EFF4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3DE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32A5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Павље</w:t>
            </w:r>
          </w:p>
        </w:tc>
      </w:tr>
      <w:tr w:rsidR="003E2B21" w:rsidRPr="002E512C" w14:paraId="46E3504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2BC5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FCC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B25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Паралово</w:t>
            </w:r>
          </w:p>
        </w:tc>
      </w:tr>
      <w:tr w:rsidR="003E2B21" w:rsidRPr="002E512C" w14:paraId="73DA7CD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C2C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7BFD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89BB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Пасји Поток</w:t>
            </w:r>
          </w:p>
        </w:tc>
      </w:tr>
      <w:tr w:rsidR="003E2B21" w:rsidRPr="002E512C" w14:paraId="21EF84E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346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E121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8A3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Пиларета</w:t>
            </w:r>
          </w:p>
        </w:tc>
      </w:tr>
      <w:tr w:rsidR="003E2B21" w:rsidRPr="002E512C" w14:paraId="6C6FF52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943B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7A21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31C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Побрђе</w:t>
            </w:r>
          </w:p>
        </w:tc>
      </w:tr>
      <w:tr w:rsidR="003E2B21" w:rsidRPr="002E512C" w14:paraId="16E66F1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BD51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9F01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BEF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Пожега</w:t>
            </w:r>
          </w:p>
        </w:tc>
      </w:tr>
      <w:tr w:rsidR="003E2B21" w:rsidRPr="002E512C" w14:paraId="0ABA0C4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0ED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F6B2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F5C7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Пожежина</w:t>
            </w:r>
          </w:p>
        </w:tc>
      </w:tr>
      <w:tr w:rsidR="003E2B21" w:rsidRPr="002E512C" w14:paraId="33993ED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5E69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C372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C962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Полокце</w:t>
            </w:r>
          </w:p>
        </w:tc>
      </w:tr>
      <w:tr w:rsidR="003E2B21" w:rsidRPr="002E512C" w14:paraId="345BE16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CB4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09E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8C3C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Попе</w:t>
            </w:r>
          </w:p>
        </w:tc>
      </w:tr>
      <w:tr w:rsidR="003E2B21" w:rsidRPr="002E512C" w14:paraId="686F61A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29E5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0F7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17A5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Постење</w:t>
            </w:r>
          </w:p>
        </w:tc>
      </w:tr>
      <w:tr w:rsidR="003E2B21" w:rsidRPr="002E512C" w14:paraId="7F902A7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21B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0B8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12E7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Прћенова</w:t>
            </w:r>
          </w:p>
        </w:tc>
      </w:tr>
      <w:tr w:rsidR="003E2B21" w:rsidRPr="002E512C" w14:paraId="79CF2DD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A5A5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8BB8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E466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Пуста Тушимља</w:t>
            </w:r>
          </w:p>
        </w:tc>
      </w:tr>
      <w:tr w:rsidR="003E2B21" w:rsidRPr="002E512C" w14:paraId="5BD9B5C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E6C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A75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6370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Пустовлах</w:t>
            </w:r>
          </w:p>
        </w:tc>
      </w:tr>
      <w:tr w:rsidR="003E2B21" w:rsidRPr="002E512C" w14:paraId="427A1CF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F49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5207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ADC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Радаљица</w:t>
            </w:r>
          </w:p>
        </w:tc>
      </w:tr>
      <w:tr w:rsidR="003E2B21" w:rsidRPr="002E512C" w14:paraId="5E1BC4B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5792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6D0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9C73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Рајетиће</w:t>
            </w:r>
          </w:p>
        </w:tc>
      </w:tr>
      <w:tr w:rsidR="003E2B21" w:rsidRPr="002E512C" w14:paraId="32D45D9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6B4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4687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82DD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Рајковиће</w:t>
            </w:r>
          </w:p>
        </w:tc>
      </w:tr>
      <w:tr w:rsidR="003E2B21" w:rsidRPr="002E512C" w14:paraId="0FE6614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634E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868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63C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Рајчиновићка Трнава</w:t>
            </w:r>
          </w:p>
        </w:tc>
      </w:tr>
      <w:tr w:rsidR="003E2B21" w:rsidRPr="002E512C" w14:paraId="357178E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EC9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3D0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2966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Рајчиновиће</w:t>
            </w:r>
          </w:p>
        </w:tc>
      </w:tr>
      <w:tr w:rsidR="003E2B21" w:rsidRPr="002E512C" w14:paraId="3E7D397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86E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174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D80A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Раковац</w:t>
            </w:r>
          </w:p>
        </w:tc>
      </w:tr>
      <w:tr w:rsidR="003E2B21" w:rsidRPr="002E512C" w14:paraId="1A6E179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2904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5CB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C74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Раст</w:t>
            </w:r>
          </w:p>
        </w:tc>
      </w:tr>
      <w:tr w:rsidR="003E2B21" w:rsidRPr="002E512C" w14:paraId="410D19E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B9B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FC4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71C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Себечево</w:t>
            </w:r>
          </w:p>
        </w:tc>
      </w:tr>
      <w:tr w:rsidR="003E2B21" w:rsidRPr="002E512C" w14:paraId="2F97C2F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82F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7A7C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C0E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Ситниче</w:t>
            </w:r>
          </w:p>
        </w:tc>
      </w:tr>
      <w:tr w:rsidR="003E2B21" w:rsidRPr="002E512C" w14:paraId="01E4C85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02F1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A59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2B6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Скуково</w:t>
            </w:r>
          </w:p>
        </w:tc>
      </w:tr>
      <w:tr w:rsidR="003E2B21" w:rsidRPr="002E512C" w14:paraId="6E7AB7B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6E8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146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08B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Слатина</w:t>
            </w:r>
          </w:p>
        </w:tc>
      </w:tr>
      <w:tr w:rsidR="003E2B21" w:rsidRPr="002E512C" w14:paraId="63C2A0B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7D54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DFC4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50B6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Смилов Лаз</w:t>
            </w:r>
          </w:p>
        </w:tc>
      </w:tr>
      <w:tr w:rsidR="003E2B21" w:rsidRPr="002E512C" w14:paraId="193BBD8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C7E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A1F2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AAF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Средња Тушимља</w:t>
            </w:r>
          </w:p>
        </w:tc>
      </w:tr>
      <w:tr w:rsidR="003E2B21" w:rsidRPr="002E512C" w14:paraId="425DC1F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1EF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65D5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718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Страдово</w:t>
            </w:r>
          </w:p>
        </w:tc>
      </w:tr>
      <w:tr w:rsidR="003E2B21" w:rsidRPr="002E512C" w14:paraId="075131F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7D5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52A2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FC9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Судско Село</w:t>
            </w:r>
          </w:p>
        </w:tc>
      </w:tr>
      <w:tr w:rsidR="003E2B21" w:rsidRPr="002E512C" w14:paraId="4C6FEB4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60E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8215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3249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Тенково</w:t>
            </w:r>
          </w:p>
        </w:tc>
      </w:tr>
      <w:tr w:rsidR="003E2B21" w:rsidRPr="002E512C" w14:paraId="4CF3500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2F4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D21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5B9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Трнава</w:t>
            </w:r>
          </w:p>
        </w:tc>
      </w:tr>
      <w:tr w:rsidR="003E2B21" w:rsidRPr="002E512C" w14:paraId="46DD633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27B4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139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523D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Туново</w:t>
            </w:r>
          </w:p>
        </w:tc>
      </w:tr>
      <w:tr w:rsidR="003E2B21" w:rsidRPr="002E512C" w14:paraId="6651EF0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4534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CA9C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949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Хотково</w:t>
            </w:r>
          </w:p>
        </w:tc>
      </w:tr>
      <w:tr w:rsidR="003E2B21" w:rsidRPr="002E512C" w14:paraId="65BF965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BD5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6C5E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327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Цоковиће</w:t>
            </w:r>
          </w:p>
        </w:tc>
      </w:tr>
      <w:tr w:rsidR="003E2B21" w:rsidRPr="002E512C" w14:paraId="7A4258A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7B9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C4B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27C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Чашић Долац</w:t>
            </w:r>
          </w:p>
        </w:tc>
      </w:tr>
      <w:tr w:rsidR="003E2B21" w:rsidRPr="002E512C" w14:paraId="2E51579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13B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DBFC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2909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Шавци</w:t>
            </w:r>
          </w:p>
        </w:tc>
      </w:tr>
      <w:tr w:rsidR="003E2B21" w:rsidRPr="002E512C" w14:paraId="73DC3CB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AA6F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4C49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609A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Шароње</w:t>
            </w:r>
          </w:p>
        </w:tc>
      </w:tr>
      <w:tr w:rsidR="003E2B21" w:rsidRPr="002E512C" w14:paraId="02A4C41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31F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374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03D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Штитаре</w:t>
            </w:r>
          </w:p>
        </w:tc>
      </w:tr>
      <w:tr w:rsidR="003E2B21" w:rsidRPr="002E512C" w14:paraId="7511A20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30D5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3361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Осечина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F1AB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Драгодол</w:t>
            </w:r>
          </w:p>
        </w:tc>
      </w:tr>
      <w:tr w:rsidR="003E2B21" w:rsidRPr="002E512C" w14:paraId="004A296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1801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BF0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EED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Скадар</w:t>
            </w:r>
          </w:p>
        </w:tc>
      </w:tr>
      <w:tr w:rsidR="003E2B21" w:rsidRPr="002E512C" w14:paraId="7CA64AB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44A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3A16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2BE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Царина</w:t>
            </w:r>
          </w:p>
        </w:tc>
      </w:tr>
      <w:tr w:rsidR="003E2B21" w:rsidRPr="002E512C" w14:paraId="397A184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E5B7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731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Параћин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2FC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Клачевица</w:t>
            </w:r>
          </w:p>
        </w:tc>
      </w:tr>
      <w:tr w:rsidR="003E2B21" w:rsidRPr="002E512C" w14:paraId="1CAB152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2056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52CD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4E17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Мутница</w:t>
            </w:r>
          </w:p>
        </w:tc>
      </w:tr>
      <w:tr w:rsidR="003E2B21" w:rsidRPr="002E512C" w14:paraId="443C8F3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87C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6443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4819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Буљане</w:t>
            </w:r>
          </w:p>
        </w:tc>
      </w:tr>
      <w:tr w:rsidR="003E2B21" w:rsidRPr="002E512C" w14:paraId="4BAFE97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F19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252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Пирот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8285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Базовик</w:t>
            </w:r>
          </w:p>
        </w:tc>
      </w:tr>
      <w:tr w:rsidR="003E2B21" w:rsidRPr="002E512C" w14:paraId="51C3438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B86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26B1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2D5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Басара</w:t>
            </w:r>
          </w:p>
        </w:tc>
      </w:tr>
      <w:tr w:rsidR="003E2B21" w:rsidRPr="002E512C" w14:paraId="6DAF1BE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3B2D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1DA6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4362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Бела</w:t>
            </w:r>
          </w:p>
        </w:tc>
      </w:tr>
      <w:tr w:rsidR="003E2B21" w:rsidRPr="002E512C" w14:paraId="60EEDB3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DAE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C59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FB3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Бериловац</w:t>
            </w:r>
          </w:p>
        </w:tc>
      </w:tr>
      <w:tr w:rsidR="003E2B21" w:rsidRPr="002E512C" w14:paraId="4861200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C3D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66E2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DC1D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Беровица</w:t>
            </w:r>
          </w:p>
        </w:tc>
      </w:tr>
      <w:tr w:rsidR="003E2B21" w:rsidRPr="002E512C" w14:paraId="20BDE9F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59F3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A5E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E591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Брлог</w:t>
            </w:r>
          </w:p>
        </w:tc>
      </w:tr>
      <w:tr w:rsidR="003E2B21" w:rsidRPr="002E512C" w14:paraId="4B5A95A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615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E0F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02B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Велика Лукања</w:t>
            </w:r>
          </w:p>
        </w:tc>
      </w:tr>
      <w:tr w:rsidR="003E2B21" w:rsidRPr="002E512C" w14:paraId="5D66159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CB9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F0B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7D72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Велики Суводол</w:t>
            </w:r>
          </w:p>
        </w:tc>
      </w:tr>
      <w:tr w:rsidR="003E2B21" w:rsidRPr="002E512C" w14:paraId="3DFBAFE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7FA1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1CD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5611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Височка Ржана</w:t>
            </w:r>
          </w:p>
        </w:tc>
      </w:tr>
      <w:tr w:rsidR="003E2B21" w:rsidRPr="002E512C" w14:paraId="4B63F49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7783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B03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327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Власи</w:t>
            </w:r>
          </w:p>
        </w:tc>
      </w:tr>
      <w:tr w:rsidR="003E2B21" w:rsidRPr="002E512C" w14:paraId="6F630CE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B4AF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837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586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Држина</w:t>
            </w:r>
          </w:p>
        </w:tc>
      </w:tr>
      <w:tr w:rsidR="003E2B21" w:rsidRPr="002E512C" w14:paraId="1B2FA95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32F1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28D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102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Гостуша</w:t>
            </w:r>
          </w:p>
        </w:tc>
      </w:tr>
      <w:tr w:rsidR="003E2B21" w:rsidRPr="002E512C" w14:paraId="5B02540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065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ABD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CD84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Градашница</w:t>
            </w:r>
          </w:p>
        </w:tc>
      </w:tr>
      <w:tr w:rsidR="003E2B21" w:rsidRPr="002E512C" w14:paraId="0BA60AE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EF69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6314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E57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Добри До</w:t>
            </w:r>
          </w:p>
        </w:tc>
      </w:tr>
      <w:tr w:rsidR="003E2B21" w:rsidRPr="002E512C" w14:paraId="4166088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CA2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647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3D6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Дојкинци</w:t>
            </w:r>
          </w:p>
        </w:tc>
      </w:tr>
      <w:tr w:rsidR="003E2B21" w:rsidRPr="002E512C" w14:paraId="2EB8B3D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186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2C75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5E46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Засковци</w:t>
            </w:r>
          </w:p>
        </w:tc>
      </w:tr>
      <w:tr w:rsidR="003E2B21" w:rsidRPr="002E512C" w14:paraId="5C879B2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8FA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6A7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515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Извор</w:t>
            </w:r>
          </w:p>
        </w:tc>
      </w:tr>
      <w:tr w:rsidR="003E2B21" w:rsidRPr="002E512C" w14:paraId="6441637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73E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68A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680A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Јалботина</w:t>
            </w:r>
          </w:p>
        </w:tc>
      </w:tr>
      <w:tr w:rsidR="003E2B21" w:rsidRPr="002E512C" w14:paraId="3564902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218A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7EC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7AD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Јеловица</w:t>
            </w:r>
          </w:p>
        </w:tc>
      </w:tr>
      <w:tr w:rsidR="003E2B21" w:rsidRPr="002E512C" w14:paraId="7806B8E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A345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65B6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D2C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Камик</w:t>
            </w:r>
          </w:p>
        </w:tc>
      </w:tr>
      <w:tr w:rsidR="003E2B21" w:rsidRPr="002E512C" w14:paraId="03BD707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0D65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B2E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529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Копривштица</w:t>
            </w:r>
          </w:p>
        </w:tc>
      </w:tr>
      <w:tr w:rsidR="003E2B21" w:rsidRPr="002E512C" w14:paraId="6251805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FBD0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27E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CCA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Костур</w:t>
            </w:r>
          </w:p>
        </w:tc>
      </w:tr>
      <w:tr w:rsidR="003E2B21" w:rsidRPr="002E512C" w14:paraId="61AF571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677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9E20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162F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Крупац</w:t>
            </w:r>
          </w:p>
        </w:tc>
      </w:tr>
      <w:tr w:rsidR="003E2B21" w:rsidRPr="002E512C" w14:paraId="394D389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C8B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1185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02E4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Куманово</w:t>
            </w:r>
          </w:p>
        </w:tc>
      </w:tr>
      <w:tr w:rsidR="003E2B21" w:rsidRPr="002E512C" w14:paraId="33E2D62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17D1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862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E000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Мали Суводол</w:t>
            </w:r>
          </w:p>
        </w:tc>
      </w:tr>
      <w:tr w:rsidR="003E2B21" w:rsidRPr="002E512C" w14:paraId="0A356B9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F051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424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793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Милојковац</w:t>
            </w:r>
          </w:p>
        </w:tc>
      </w:tr>
      <w:tr w:rsidR="003E2B21" w:rsidRPr="002E512C" w14:paraId="2C5CA01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CE4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57C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7881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Мирковци</w:t>
            </w:r>
          </w:p>
        </w:tc>
      </w:tr>
      <w:tr w:rsidR="003E2B21" w:rsidRPr="002E512C" w14:paraId="06B4229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7569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0F7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C444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Нишор</w:t>
            </w:r>
          </w:p>
        </w:tc>
      </w:tr>
      <w:tr w:rsidR="003E2B21" w:rsidRPr="002E512C" w14:paraId="20F8893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F1FA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EBAC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09E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Нови Завој</w:t>
            </w:r>
          </w:p>
        </w:tc>
      </w:tr>
      <w:tr w:rsidR="003E2B21" w:rsidRPr="002E512C" w14:paraId="03C5578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4068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B27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3F8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Обреновац</w:t>
            </w:r>
          </w:p>
        </w:tc>
      </w:tr>
      <w:tr w:rsidR="003E2B21" w:rsidRPr="002E512C" w14:paraId="2E97BE7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BD49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7C3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02D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Ореовица</w:t>
            </w:r>
          </w:p>
        </w:tc>
      </w:tr>
      <w:tr w:rsidR="003E2B21" w:rsidRPr="002E512C" w14:paraId="3E3E2CA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1EE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63B4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CF13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Орља</w:t>
            </w:r>
          </w:p>
        </w:tc>
      </w:tr>
      <w:tr w:rsidR="003E2B21" w:rsidRPr="002E512C" w14:paraId="5496003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32D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467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068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Осмакова</w:t>
            </w:r>
          </w:p>
        </w:tc>
      </w:tr>
      <w:tr w:rsidR="003E2B21" w:rsidRPr="002E512C" w14:paraId="65E89BE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338C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66C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C4A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Паклештица</w:t>
            </w:r>
          </w:p>
        </w:tc>
      </w:tr>
      <w:tr w:rsidR="003E2B21" w:rsidRPr="002E512C" w14:paraId="654C25C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269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639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F3FB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Пасјач</w:t>
            </w:r>
          </w:p>
        </w:tc>
      </w:tr>
      <w:tr w:rsidR="003E2B21" w:rsidRPr="002E512C" w14:paraId="3BAAFCC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FD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86F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CC6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Петровац</w:t>
            </w:r>
          </w:p>
        </w:tc>
      </w:tr>
      <w:tr w:rsidR="003E2B21" w:rsidRPr="002E512C" w14:paraId="071DCCD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F42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8E92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64F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Планиница</w:t>
            </w:r>
          </w:p>
        </w:tc>
      </w:tr>
      <w:tr w:rsidR="003E2B21" w:rsidRPr="002E512C" w14:paraId="495D19C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721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DBE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62A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Покревеник</w:t>
            </w:r>
          </w:p>
        </w:tc>
      </w:tr>
      <w:tr w:rsidR="003E2B21" w:rsidRPr="002E512C" w14:paraId="3A56003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3A75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679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8FA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Понор</w:t>
            </w:r>
          </w:p>
        </w:tc>
      </w:tr>
      <w:tr w:rsidR="003E2B21" w:rsidRPr="002E512C" w14:paraId="66EF6E5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3F6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303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BAF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Присјан</w:t>
            </w:r>
          </w:p>
        </w:tc>
      </w:tr>
      <w:tr w:rsidR="003E2B21" w:rsidRPr="002E512C" w14:paraId="3AA0FEC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8CF0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B2E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2F2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Рагодеш</w:t>
            </w:r>
          </w:p>
        </w:tc>
      </w:tr>
      <w:tr w:rsidR="003E2B21" w:rsidRPr="002E512C" w14:paraId="3E78457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B82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F86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2FB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Расница</w:t>
            </w:r>
          </w:p>
        </w:tc>
      </w:tr>
      <w:tr w:rsidR="003E2B21" w:rsidRPr="002E512C" w14:paraId="2C4552F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D64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4630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7B3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Росомач</w:t>
            </w:r>
          </w:p>
        </w:tc>
      </w:tr>
      <w:tr w:rsidR="003E2B21" w:rsidRPr="002E512C" w14:paraId="282ABF2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C42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70C8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9AC7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Рсовци</w:t>
            </w:r>
          </w:p>
        </w:tc>
      </w:tr>
      <w:tr w:rsidR="003E2B21" w:rsidRPr="002E512C" w14:paraId="26D4178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323A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BFF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733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Рудиње</w:t>
            </w:r>
          </w:p>
        </w:tc>
      </w:tr>
      <w:tr w:rsidR="003E2B21" w:rsidRPr="002E512C" w14:paraId="7936CB4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77B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50E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F03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Сиња Глава</w:t>
            </w:r>
          </w:p>
        </w:tc>
      </w:tr>
      <w:tr w:rsidR="003E2B21" w:rsidRPr="002E512C" w14:paraId="5A3239C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057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AEF4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B37A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Славиња</w:t>
            </w:r>
          </w:p>
        </w:tc>
      </w:tr>
      <w:tr w:rsidR="003E2B21" w:rsidRPr="002E512C" w14:paraId="3B9353B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0B2F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F3F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2FF9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Срећковац</w:t>
            </w:r>
          </w:p>
        </w:tc>
      </w:tr>
      <w:tr w:rsidR="003E2B21" w:rsidRPr="002E512C" w14:paraId="4D97103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E640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F1E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E3D6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Станичење</w:t>
            </w:r>
          </w:p>
        </w:tc>
      </w:tr>
      <w:tr w:rsidR="003E2B21" w:rsidRPr="002E512C" w14:paraId="2DCD926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58F0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CEE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B72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Темска</w:t>
            </w:r>
          </w:p>
        </w:tc>
      </w:tr>
      <w:tr w:rsidR="003E2B21" w:rsidRPr="002E512C" w14:paraId="7DF68DC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722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216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DD4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Топли До</w:t>
            </w:r>
          </w:p>
        </w:tc>
      </w:tr>
      <w:tr w:rsidR="003E2B21" w:rsidRPr="002E512C" w14:paraId="7098BBB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9092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096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5FF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Церев Дел</w:t>
            </w:r>
          </w:p>
        </w:tc>
      </w:tr>
      <w:tr w:rsidR="003E2B21" w:rsidRPr="002E512C" w14:paraId="5C8FADE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5C42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3DF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E3D3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Церова</w:t>
            </w:r>
          </w:p>
        </w:tc>
      </w:tr>
      <w:tr w:rsidR="003E2B21" w:rsidRPr="002E512C" w14:paraId="3A65A16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FCDA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1BC8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BB6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Црноклиште</w:t>
            </w:r>
          </w:p>
        </w:tc>
      </w:tr>
      <w:tr w:rsidR="003E2B21" w:rsidRPr="002E512C" w14:paraId="0A30B22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DB73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9DD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8CC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Чиниглавци</w:t>
            </w:r>
          </w:p>
        </w:tc>
      </w:tr>
      <w:tr w:rsidR="003E2B21" w:rsidRPr="002E512C" w14:paraId="0451094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E9F6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66F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025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Шугрин</w:t>
            </w:r>
          </w:p>
        </w:tc>
      </w:tr>
      <w:tr w:rsidR="003E2B21" w:rsidRPr="002E512C" w14:paraId="0D64785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DB6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4A7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Пожега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FC9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Велика Јежевица</w:t>
            </w:r>
          </w:p>
        </w:tc>
      </w:tr>
      <w:tr w:rsidR="003E2B21" w:rsidRPr="002E512C" w14:paraId="63650EF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8C7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A4B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091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Добриња</w:t>
            </w:r>
          </w:p>
        </w:tc>
      </w:tr>
      <w:tr w:rsidR="003E2B21" w:rsidRPr="002E512C" w14:paraId="6DF9080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D3C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CC1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0444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Доња Добриња</w:t>
            </w:r>
          </w:p>
        </w:tc>
      </w:tr>
      <w:tr w:rsidR="003E2B21" w:rsidRPr="002E512C" w14:paraId="515609B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4D3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393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CA3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Дражиновићи</w:t>
            </w:r>
          </w:p>
        </w:tc>
      </w:tr>
      <w:tr w:rsidR="003E2B21" w:rsidRPr="002E512C" w14:paraId="2C1C0EC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F2A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761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74D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Душковци</w:t>
            </w:r>
          </w:p>
        </w:tc>
      </w:tr>
      <w:tr w:rsidR="003E2B21" w:rsidRPr="002E512C" w14:paraId="0D0AA1B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FE9D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ADF7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C4D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Засеље</w:t>
            </w:r>
          </w:p>
        </w:tc>
      </w:tr>
      <w:tr w:rsidR="003E2B21" w:rsidRPr="002E512C" w14:paraId="7077997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B5C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62A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86F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Лорет</w:t>
            </w:r>
          </w:p>
        </w:tc>
      </w:tr>
      <w:tr w:rsidR="003E2B21" w:rsidRPr="002E512C" w14:paraId="6E898C4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64C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7A3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155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Љутице</w:t>
            </w:r>
          </w:p>
        </w:tc>
      </w:tr>
      <w:tr w:rsidR="003E2B21" w:rsidRPr="002E512C" w14:paraId="773B74B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8832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D0C1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6D2A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Мала Јежевица</w:t>
            </w:r>
          </w:p>
        </w:tc>
      </w:tr>
      <w:tr w:rsidR="003E2B21" w:rsidRPr="002E512C" w14:paraId="1E945BA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A08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A6C3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5943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Мршељи</w:t>
            </w:r>
          </w:p>
        </w:tc>
      </w:tr>
      <w:tr w:rsidR="003E2B21" w:rsidRPr="002E512C" w14:paraId="53977EC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CBC5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1D8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110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Папратиште</w:t>
            </w:r>
          </w:p>
        </w:tc>
      </w:tr>
      <w:tr w:rsidR="003E2B21" w:rsidRPr="002E512C" w14:paraId="302A555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84C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05AE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C6C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Речице</w:t>
            </w:r>
          </w:p>
        </w:tc>
      </w:tr>
      <w:tr w:rsidR="003E2B21" w:rsidRPr="002E512C" w14:paraId="0B20192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90E1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EBB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D8EE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Роге</w:t>
            </w:r>
          </w:p>
        </w:tc>
      </w:tr>
      <w:tr w:rsidR="003E2B21" w:rsidRPr="002E512C" w14:paraId="53C8782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189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4739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2AF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Рупељево</w:t>
            </w:r>
          </w:p>
        </w:tc>
      </w:tr>
      <w:tr w:rsidR="003E2B21" w:rsidRPr="002E512C" w14:paraId="39B5DCE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6E37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0F78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5428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Сврачково</w:t>
            </w:r>
          </w:p>
        </w:tc>
      </w:tr>
      <w:tr w:rsidR="003E2B21" w:rsidRPr="002E512C" w14:paraId="3622401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87C0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B31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D1E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Средња Добриња</w:t>
            </w:r>
          </w:p>
        </w:tc>
      </w:tr>
      <w:tr w:rsidR="003E2B21" w:rsidRPr="002E512C" w14:paraId="66A0156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161A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B75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F98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Табановићи</w:t>
            </w:r>
          </w:p>
        </w:tc>
      </w:tr>
      <w:tr w:rsidR="003E2B21" w:rsidRPr="002E512C" w14:paraId="5B8C6F2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207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7047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2016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Тометино Поље</w:t>
            </w:r>
          </w:p>
        </w:tc>
      </w:tr>
      <w:tr w:rsidR="003E2B21" w:rsidRPr="002E512C" w14:paraId="0682405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242B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57.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5CB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Прешево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BC5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Алиђерце</w:t>
            </w:r>
          </w:p>
        </w:tc>
      </w:tr>
      <w:tr w:rsidR="003E2B21" w:rsidRPr="002E512C" w14:paraId="06013E9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C3FD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B33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6B4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Берчевац</w:t>
            </w:r>
          </w:p>
        </w:tc>
      </w:tr>
      <w:tr w:rsidR="003E2B21" w:rsidRPr="002E512C" w14:paraId="57878B6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B816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0E02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422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Бујић</w:t>
            </w:r>
          </w:p>
        </w:tc>
      </w:tr>
      <w:tr w:rsidR="003E2B21" w:rsidRPr="002E512C" w14:paraId="7E00A3E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CD1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F53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242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Буковац</w:t>
            </w:r>
          </w:p>
        </w:tc>
      </w:tr>
      <w:tr w:rsidR="003E2B21" w:rsidRPr="002E512C" w14:paraId="62CE83E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C8D0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B94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9BA5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Буштрање</w:t>
            </w:r>
          </w:p>
        </w:tc>
      </w:tr>
      <w:tr w:rsidR="003E2B21" w:rsidRPr="002E512C" w14:paraId="72A56CF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72F2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7C24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50D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Гаре</w:t>
            </w:r>
          </w:p>
        </w:tc>
      </w:tr>
      <w:tr w:rsidR="003E2B21" w:rsidRPr="002E512C" w14:paraId="33EC79F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2D87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7FE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23BC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Големи Дол</w:t>
            </w:r>
          </w:p>
        </w:tc>
      </w:tr>
      <w:tr w:rsidR="003E2B21" w:rsidRPr="002E512C" w14:paraId="6FAA349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0D54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39E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6F3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Шушаја</w:t>
            </w:r>
          </w:p>
        </w:tc>
      </w:tr>
      <w:tr w:rsidR="003E2B21" w:rsidRPr="002E512C" w14:paraId="54A9D0C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0EB0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592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30DE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Госпођинце</w:t>
            </w:r>
          </w:p>
        </w:tc>
      </w:tr>
      <w:tr w:rsidR="003E2B21" w:rsidRPr="002E512C" w14:paraId="4858274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C3F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C95A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5F0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Депце</w:t>
            </w:r>
          </w:p>
        </w:tc>
      </w:tr>
      <w:tr w:rsidR="003E2B21" w:rsidRPr="002E512C" w14:paraId="29778E8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6D0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694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E491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Илинце</w:t>
            </w:r>
          </w:p>
        </w:tc>
      </w:tr>
      <w:tr w:rsidR="003E2B21" w:rsidRPr="002E512C" w14:paraId="256E23F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416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DF8D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011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Курбалија</w:t>
            </w:r>
          </w:p>
        </w:tc>
      </w:tr>
      <w:tr w:rsidR="003E2B21" w:rsidRPr="002E512C" w14:paraId="07A8DFF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6C8D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4DC7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9B5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Љаник</w:t>
            </w:r>
          </w:p>
        </w:tc>
      </w:tr>
      <w:tr w:rsidR="003E2B21" w:rsidRPr="002E512C" w14:paraId="758F47D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58F9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2E4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8EA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Мађаре</w:t>
            </w:r>
          </w:p>
        </w:tc>
      </w:tr>
      <w:tr w:rsidR="003E2B21" w:rsidRPr="002E512C" w14:paraId="65E0837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475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23A1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B8D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Миратовац</w:t>
            </w:r>
          </w:p>
        </w:tc>
      </w:tr>
      <w:tr w:rsidR="003E2B21" w:rsidRPr="002E512C" w14:paraId="44123CA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FE8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6B3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A39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Норча</w:t>
            </w:r>
          </w:p>
        </w:tc>
      </w:tr>
      <w:tr w:rsidR="003E2B21" w:rsidRPr="002E512C" w14:paraId="19C1E83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D474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457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226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Ораовица</w:t>
            </w:r>
          </w:p>
        </w:tc>
      </w:tr>
      <w:tr w:rsidR="003E2B21" w:rsidRPr="002E512C" w14:paraId="45B1DF1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5DF5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50AC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A70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Печено</w:t>
            </w:r>
          </w:p>
        </w:tc>
      </w:tr>
      <w:tr w:rsidR="003E2B21" w:rsidRPr="002E512C" w14:paraId="4D42637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8F9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A5D8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2C5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Прешево</w:t>
            </w:r>
          </w:p>
        </w:tc>
      </w:tr>
      <w:tr w:rsidR="003E2B21" w:rsidRPr="002E512C" w14:paraId="23AF182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E1D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ABE1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BC27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Рајинце</w:t>
            </w:r>
          </w:p>
        </w:tc>
      </w:tr>
      <w:tr w:rsidR="003E2B21" w:rsidRPr="002E512C" w14:paraId="32B41E8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F80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6A0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D16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Ранатовце</w:t>
            </w:r>
          </w:p>
        </w:tc>
      </w:tr>
      <w:tr w:rsidR="003E2B21" w:rsidRPr="002E512C" w14:paraId="616CDD5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359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CD85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469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Рељан</w:t>
            </w:r>
          </w:p>
        </w:tc>
      </w:tr>
      <w:tr w:rsidR="003E2B21" w:rsidRPr="002E512C" w14:paraId="2B6B5AF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3CE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CA5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BABD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Свињиште</w:t>
            </w:r>
          </w:p>
        </w:tc>
      </w:tr>
      <w:tr w:rsidR="003E2B21" w:rsidRPr="002E512C" w14:paraId="7036EC6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CF6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A4D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E7D3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Сефер</w:t>
            </w:r>
          </w:p>
        </w:tc>
      </w:tr>
      <w:tr w:rsidR="003E2B21" w:rsidRPr="002E512C" w14:paraId="68ACE1F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890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2B6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F72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Славујевац</w:t>
            </w:r>
          </w:p>
        </w:tc>
      </w:tr>
      <w:tr w:rsidR="003E2B21" w:rsidRPr="002E512C" w14:paraId="60892D3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51D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E9D1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CB0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Станевце</w:t>
            </w:r>
          </w:p>
        </w:tc>
      </w:tr>
      <w:tr w:rsidR="003E2B21" w:rsidRPr="002E512C" w14:paraId="08A6B73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8D11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943C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B0C6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Стрезовце</w:t>
            </w:r>
          </w:p>
        </w:tc>
      </w:tr>
      <w:tr w:rsidR="003E2B21" w:rsidRPr="002E512C" w14:paraId="7B18F28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F61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CF4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EED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Трнава</w:t>
            </w:r>
          </w:p>
        </w:tc>
      </w:tr>
      <w:tr w:rsidR="003E2B21" w:rsidRPr="002E512C" w14:paraId="404D938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C454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AD6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AB2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Церевајка</w:t>
            </w:r>
          </w:p>
        </w:tc>
      </w:tr>
      <w:tr w:rsidR="003E2B21" w:rsidRPr="002E512C" w14:paraId="3479099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216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58.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A33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Прибој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ED3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Бања</w:t>
            </w:r>
          </w:p>
        </w:tc>
      </w:tr>
      <w:tr w:rsidR="003E2B21" w:rsidRPr="002E512C" w14:paraId="2DC2361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20B1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F9F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C97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Батковићи</w:t>
            </w:r>
          </w:p>
        </w:tc>
      </w:tr>
      <w:tr w:rsidR="003E2B21" w:rsidRPr="002E512C" w14:paraId="1A065DA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0C23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810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47C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Брезна</w:t>
            </w:r>
          </w:p>
        </w:tc>
      </w:tr>
      <w:tr w:rsidR="003E2B21" w:rsidRPr="002E512C" w14:paraId="739FB6B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38B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E24D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8A5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Бучје</w:t>
            </w:r>
          </w:p>
        </w:tc>
      </w:tr>
      <w:tr w:rsidR="003E2B21" w:rsidRPr="002E512C" w14:paraId="0186D15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2C49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CDF8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8E0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Добриловићи</w:t>
            </w:r>
          </w:p>
        </w:tc>
      </w:tr>
      <w:tr w:rsidR="003E2B21" w:rsidRPr="002E512C" w14:paraId="0AAD588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9F94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D109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2DA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Живинице</w:t>
            </w:r>
          </w:p>
        </w:tc>
      </w:tr>
      <w:tr w:rsidR="003E2B21" w:rsidRPr="002E512C" w14:paraId="236221A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9C80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B62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362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Забрђе</w:t>
            </w:r>
          </w:p>
        </w:tc>
      </w:tr>
      <w:tr w:rsidR="003E2B21" w:rsidRPr="002E512C" w14:paraId="0817359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29D1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1AB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21C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Забрњица</w:t>
            </w:r>
          </w:p>
        </w:tc>
      </w:tr>
      <w:tr w:rsidR="003E2B21" w:rsidRPr="002E512C" w14:paraId="18778B5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09E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7C62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894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Заградина</w:t>
            </w:r>
          </w:p>
        </w:tc>
      </w:tr>
      <w:tr w:rsidR="003E2B21" w:rsidRPr="002E512C" w14:paraId="36A7184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8761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858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A673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Заостро</w:t>
            </w:r>
          </w:p>
        </w:tc>
      </w:tr>
      <w:tr w:rsidR="003E2B21" w:rsidRPr="002E512C" w14:paraId="5E2E97B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C22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541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9B20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Јелача</w:t>
            </w:r>
          </w:p>
        </w:tc>
      </w:tr>
      <w:tr w:rsidR="003E2B21" w:rsidRPr="002E512C" w14:paraId="2638630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E5E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C68B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9CC8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Калафати</w:t>
            </w:r>
          </w:p>
        </w:tc>
      </w:tr>
      <w:tr w:rsidR="003E2B21" w:rsidRPr="002E512C" w14:paraId="7F71F70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B29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A812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A57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Калуђеровићи</w:t>
            </w:r>
          </w:p>
        </w:tc>
      </w:tr>
      <w:tr w:rsidR="003E2B21" w:rsidRPr="002E512C" w14:paraId="563D233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006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B95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BB36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Касидоли</w:t>
            </w:r>
          </w:p>
        </w:tc>
      </w:tr>
      <w:tr w:rsidR="003E2B21" w:rsidRPr="002E512C" w14:paraId="6C4A310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C0D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64E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B8E2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Кратово</w:t>
            </w:r>
          </w:p>
        </w:tc>
      </w:tr>
      <w:tr w:rsidR="003E2B21" w:rsidRPr="002E512C" w14:paraId="3B5C2BC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F4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FF8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98A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Крњача</w:t>
            </w:r>
          </w:p>
        </w:tc>
      </w:tr>
      <w:tr w:rsidR="003E2B21" w:rsidRPr="002E512C" w14:paraId="648AAFD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84F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961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B49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Кукуровићи</w:t>
            </w:r>
          </w:p>
        </w:tc>
      </w:tr>
      <w:tr w:rsidR="003E2B21" w:rsidRPr="002E512C" w14:paraId="7C99B66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87C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6AF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E882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Мажићи</w:t>
            </w:r>
          </w:p>
        </w:tc>
      </w:tr>
      <w:tr w:rsidR="003E2B21" w:rsidRPr="002E512C" w14:paraId="5122B0D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85C4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8B9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DD00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Милијеш</w:t>
            </w:r>
          </w:p>
        </w:tc>
      </w:tr>
      <w:tr w:rsidR="003E2B21" w:rsidRPr="002E512C" w14:paraId="1A68968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67A6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27C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079A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Плашће</w:t>
            </w:r>
          </w:p>
        </w:tc>
      </w:tr>
      <w:tr w:rsidR="003E2B21" w:rsidRPr="002E512C" w14:paraId="49B8125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360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3B0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F017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Пожегрмац</w:t>
            </w:r>
          </w:p>
        </w:tc>
      </w:tr>
      <w:tr w:rsidR="003E2B21" w:rsidRPr="002E512C" w14:paraId="4478126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555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80F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3D8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Прибојска Голеша</w:t>
            </w:r>
          </w:p>
        </w:tc>
      </w:tr>
      <w:tr w:rsidR="003E2B21" w:rsidRPr="002E512C" w14:paraId="770342F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64D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6C2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DE05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Прибојске Челице</w:t>
            </w:r>
          </w:p>
        </w:tc>
      </w:tr>
      <w:tr w:rsidR="003E2B21" w:rsidRPr="002E512C" w14:paraId="26D8EEB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CD8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4CB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816A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Рача</w:t>
            </w:r>
          </w:p>
        </w:tc>
      </w:tr>
      <w:tr w:rsidR="003E2B21" w:rsidRPr="002E512C" w14:paraId="677807E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B90B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C98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F9B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Ритошићи</w:t>
            </w:r>
          </w:p>
        </w:tc>
      </w:tr>
      <w:tr w:rsidR="003E2B21" w:rsidRPr="002E512C" w14:paraId="092D450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480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7C4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8D98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Сјеверин</w:t>
            </w:r>
          </w:p>
        </w:tc>
      </w:tr>
      <w:tr w:rsidR="003E2B21" w:rsidRPr="002E512C" w14:paraId="7EEF5A6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E71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D09D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01E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Сочице</w:t>
            </w:r>
          </w:p>
        </w:tc>
      </w:tr>
      <w:tr w:rsidR="003E2B21" w:rsidRPr="002E512C" w14:paraId="1D098C1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C791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D2B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0CB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Стрмац</w:t>
            </w:r>
          </w:p>
        </w:tc>
      </w:tr>
      <w:tr w:rsidR="003E2B21" w:rsidRPr="002E512C" w14:paraId="554DCA0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1228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687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2FAD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Херцеговачка Голеша</w:t>
            </w:r>
          </w:p>
        </w:tc>
      </w:tr>
      <w:tr w:rsidR="003E2B21" w:rsidRPr="002E512C" w14:paraId="4D7EAF9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BF9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911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9592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Црнуговићи</w:t>
            </w:r>
          </w:p>
        </w:tc>
      </w:tr>
      <w:tr w:rsidR="003E2B21" w:rsidRPr="002E512C" w14:paraId="6BEEB99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3466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1357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BD6D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Црнузи</w:t>
            </w:r>
          </w:p>
        </w:tc>
      </w:tr>
      <w:tr w:rsidR="003E2B21" w:rsidRPr="002E512C" w14:paraId="4E6491C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1F5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E32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633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Читлук</w:t>
            </w:r>
          </w:p>
        </w:tc>
      </w:tr>
      <w:tr w:rsidR="003E2B21" w:rsidRPr="002E512C" w14:paraId="4AA7B04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A165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59.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758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Пријепоље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A10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Аљиновићи</w:t>
            </w:r>
          </w:p>
        </w:tc>
      </w:tr>
      <w:tr w:rsidR="003E2B21" w:rsidRPr="002E512C" w14:paraId="1FA4D85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178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758A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1D0D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Балићи</w:t>
            </w:r>
          </w:p>
        </w:tc>
      </w:tr>
      <w:tr w:rsidR="003E2B21" w:rsidRPr="002E512C" w14:paraId="553DFD4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B4E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346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563B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Баре</w:t>
            </w:r>
          </w:p>
        </w:tc>
      </w:tr>
      <w:tr w:rsidR="003E2B21" w:rsidRPr="002E512C" w14:paraId="56E9381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B4CD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EB0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BE47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Бискупићи</w:t>
            </w:r>
          </w:p>
        </w:tc>
      </w:tr>
      <w:tr w:rsidR="003E2B21" w:rsidRPr="002E512C" w14:paraId="4A1419E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9E2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D17D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8C4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Бјелахова</w:t>
            </w:r>
          </w:p>
        </w:tc>
      </w:tr>
      <w:tr w:rsidR="003E2B21" w:rsidRPr="002E512C" w14:paraId="70D728A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1F2A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5EA2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572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Брајковац</w:t>
            </w:r>
          </w:p>
        </w:tc>
      </w:tr>
      <w:tr w:rsidR="003E2B21" w:rsidRPr="002E512C" w14:paraId="1C1C0C2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FF0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0F2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834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Брвине</w:t>
            </w:r>
          </w:p>
        </w:tc>
      </w:tr>
      <w:tr w:rsidR="003E2B21" w:rsidRPr="002E512C" w14:paraId="449DAA2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9F56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838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4F5F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Бродарево</w:t>
            </w:r>
          </w:p>
        </w:tc>
      </w:tr>
      <w:tr w:rsidR="003E2B21" w:rsidRPr="002E512C" w14:paraId="6646473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5595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0F07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4DB8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Буковик</w:t>
            </w:r>
          </w:p>
        </w:tc>
      </w:tr>
      <w:tr w:rsidR="003E2B21" w:rsidRPr="002E512C" w14:paraId="21FF5CC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626C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968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D74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Виницка</w:t>
            </w:r>
          </w:p>
        </w:tc>
      </w:tr>
      <w:tr w:rsidR="003E2B21" w:rsidRPr="002E512C" w14:paraId="796E21A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659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62A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FCB1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Врбово</w:t>
            </w:r>
          </w:p>
        </w:tc>
      </w:tr>
      <w:tr w:rsidR="003E2B21" w:rsidRPr="002E512C" w14:paraId="613E51A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D821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4B3C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0AF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Гојаковићи</w:t>
            </w:r>
          </w:p>
        </w:tc>
      </w:tr>
      <w:tr w:rsidR="003E2B21" w:rsidRPr="002E512C" w14:paraId="5ECF210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F65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37BD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3D06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Горње Бабине</w:t>
            </w:r>
          </w:p>
        </w:tc>
      </w:tr>
      <w:tr w:rsidR="003E2B21" w:rsidRPr="002E512C" w14:paraId="3C929A1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34E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12D5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513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Горње Горачиће</w:t>
            </w:r>
          </w:p>
        </w:tc>
      </w:tr>
      <w:tr w:rsidR="003E2B21" w:rsidRPr="002E512C" w14:paraId="169726E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E16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E7A8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A8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Горњи Страњани</w:t>
            </w:r>
          </w:p>
        </w:tc>
      </w:tr>
      <w:tr w:rsidR="003E2B21" w:rsidRPr="002E512C" w14:paraId="5769075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C7A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779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F291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Гостун</w:t>
            </w:r>
          </w:p>
        </w:tc>
      </w:tr>
      <w:tr w:rsidR="003E2B21" w:rsidRPr="002E512C" w14:paraId="5716DAF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B6B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D42A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2A5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Грачаница</w:t>
            </w:r>
          </w:p>
        </w:tc>
      </w:tr>
      <w:tr w:rsidR="003E2B21" w:rsidRPr="002E512C" w14:paraId="3DF9A1F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B94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7FF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C02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Гробнице</w:t>
            </w:r>
          </w:p>
        </w:tc>
      </w:tr>
      <w:tr w:rsidR="003E2B21" w:rsidRPr="002E512C" w14:paraId="4D9583B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790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146D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6C02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Дивци</w:t>
            </w:r>
          </w:p>
        </w:tc>
      </w:tr>
      <w:tr w:rsidR="003E2B21" w:rsidRPr="002E512C" w14:paraId="1B55C6C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BA3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22E2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0C0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Доње Бабине</w:t>
            </w:r>
          </w:p>
        </w:tc>
      </w:tr>
      <w:tr w:rsidR="003E2B21" w:rsidRPr="002E512C" w14:paraId="30FBE59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848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92F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EF5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Доњи Страњани</w:t>
            </w:r>
          </w:p>
        </w:tc>
      </w:tr>
      <w:tr w:rsidR="003E2B21" w:rsidRPr="002E512C" w14:paraId="197EF8D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2D7D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06AF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36C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Дренова</w:t>
            </w:r>
          </w:p>
        </w:tc>
      </w:tr>
      <w:tr w:rsidR="003E2B21" w:rsidRPr="002E512C" w14:paraId="703E9B6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DC8D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FC84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377F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Душманићи</w:t>
            </w:r>
          </w:p>
        </w:tc>
      </w:tr>
      <w:tr w:rsidR="003E2B21" w:rsidRPr="002E512C" w14:paraId="7F25FE2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C48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5D6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6C87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Ђурашићи</w:t>
            </w:r>
          </w:p>
        </w:tc>
      </w:tr>
      <w:tr w:rsidR="003E2B21" w:rsidRPr="002E512C" w14:paraId="4C2F932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43ED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A9C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6A33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Забрдњи Тоци</w:t>
            </w:r>
          </w:p>
        </w:tc>
      </w:tr>
      <w:tr w:rsidR="003E2B21" w:rsidRPr="002E512C" w14:paraId="5ADFBAC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C03E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F51A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C09C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Завинограђе</w:t>
            </w:r>
          </w:p>
        </w:tc>
      </w:tr>
      <w:tr w:rsidR="003E2B21" w:rsidRPr="002E512C" w14:paraId="0AEAEAF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E74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317D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65E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Залуг</w:t>
            </w:r>
          </w:p>
        </w:tc>
      </w:tr>
      <w:tr w:rsidR="003E2B21" w:rsidRPr="002E512C" w14:paraId="7C114F6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3AE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304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3B9F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Заступ</w:t>
            </w:r>
          </w:p>
        </w:tc>
      </w:tr>
      <w:tr w:rsidR="003E2B21" w:rsidRPr="002E512C" w14:paraId="7765138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F2D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566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6681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Звијезд</w:t>
            </w:r>
          </w:p>
        </w:tc>
      </w:tr>
      <w:tr w:rsidR="003E2B21" w:rsidRPr="002E512C" w14:paraId="5B319D0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BDB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3DD7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3AD7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Ивање</w:t>
            </w:r>
          </w:p>
        </w:tc>
      </w:tr>
      <w:tr w:rsidR="003E2B21" w:rsidRPr="002E512C" w14:paraId="6BA586D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1A1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D19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B27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Ивезићи</w:t>
            </w:r>
          </w:p>
        </w:tc>
      </w:tr>
      <w:tr w:rsidR="003E2B21" w:rsidRPr="002E512C" w14:paraId="4BCE05D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348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44D8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FC8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Избичањ</w:t>
            </w:r>
          </w:p>
        </w:tc>
      </w:tr>
      <w:tr w:rsidR="003E2B21" w:rsidRPr="002E512C" w14:paraId="32BC609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3264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15B5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942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Јабука</w:t>
            </w:r>
          </w:p>
        </w:tc>
      </w:tr>
      <w:tr w:rsidR="003E2B21" w:rsidRPr="002E512C" w14:paraId="0E049B0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344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ABB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89CD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Јунчевићи</w:t>
            </w:r>
          </w:p>
        </w:tc>
      </w:tr>
      <w:tr w:rsidR="003E2B21" w:rsidRPr="002E512C" w14:paraId="400E097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B14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8346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07D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Камена Гора</w:t>
            </w:r>
          </w:p>
        </w:tc>
      </w:tr>
      <w:tr w:rsidR="003E2B21" w:rsidRPr="002E512C" w14:paraId="6601986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DB05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29D1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28B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Караула</w:t>
            </w:r>
          </w:p>
        </w:tc>
      </w:tr>
      <w:tr w:rsidR="003E2B21" w:rsidRPr="002E512C" w14:paraId="3FF1449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01DC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23E6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074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Карошевина</w:t>
            </w:r>
          </w:p>
        </w:tc>
      </w:tr>
      <w:tr w:rsidR="003E2B21" w:rsidRPr="002E512C" w14:paraId="76CD1C0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229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1035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A7A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Каћево</w:t>
            </w:r>
          </w:p>
        </w:tc>
      </w:tr>
      <w:tr w:rsidR="003E2B21" w:rsidRPr="002E512C" w14:paraId="7D7449E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88B4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4547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88C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Кашице</w:t>
            </w:r>
          </w:p>
        </w:tc>
      </w:tr>
      <w:tr w:rsidR="003E2B21" w:rsidRPr="002E512C" w14:paraId="1A66E90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4E8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4B96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A1D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Ковачевац</w:t>
            </w:r>
          </w:p>
        </w:tc>
      </w:tr>
      <w:tr w:rsidR="003E2B21" w:rsidRPr="002E512C" w14:paraId="052124A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6D85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61B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8249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Копривна</w:t>
            </w:r>
          </w:p>
        </w:tc>
      </w:tr>
      <w:tr w:rsidR="003E2B21" w:rsidRPr="002E512C" w14:paraId="17C5D56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6F1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DAF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FFAD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Косатица</w:t>
            </w:r>
          </w:p>
        </w:tc>
      </w:tr>
      <w:tr w:rsidR="003E2B21" w:rsidRPr="002E512C" w14:paraId="37ECE3D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7BF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D8C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B732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Кошевине</w:t>
            </w:r>
          </w:p>
        </w:tc>
      </w:tr>
      <w:tr w:rsidR="003E2B21" w:rsidRPr="002E512C" w14:paraId="1938E7A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CF4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B7D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C64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Крушево</w:t>
            </w:r>
          </w:p>
        </w:tc>
      </w:tr>
      <w:tr w:rsidR="003E2B21" w:rsidRPr="002E512C" w14:paraId="4DB0573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C19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D05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8D6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Кучин</w:t>
            </w:r>
          </w:p>
        </w:tc>
      </w:tr>
      <w:tr w:rsidR="003E2B21" w:rsidRPr="002E512C" w14:paraId="4974D4E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E541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D97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727F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Лучице</w:t>
            </w:r>
          </w:p>
        </w:tc>
      </w:tr>
      <w:tr w:rsidR="003E2B21" w:rsidRPr="002E512C" w14:paraId="17822FE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8A3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3DD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5E29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Матаруге</w:t>
            </w:r>
          </w:p>
        </w:tc>
      </w:tr>
      <w:tr w:rsidR="003E2B21" w:rsidRPr="002E512C" w14:paraId="2E962AD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510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41F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6A64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Међани</w:t>
            </w:r>
          </w:p>
        </w:tc>
      </w:tr>
      <w:tr w:rsidR="003E2B21" w:rsidRPr="002E512C" w14:paraId="4B5B01F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753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DC4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8F77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Мијани</w:t>
            </w:r>
          </w:p>
        </w:tc>
      </w:tr>
      <w:tr w:rsidR="003E2B21" w:rsidRPr="002E512C" w14:paraId="7C9B6E5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6A01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78F6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468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Мијоска</w:t>
            </w:r>
          </w:p>
        </w:tc>
      </w:tr>
      <w:tr w:rsidR="003E2B21" w:rsidRPr="002E512C" w14:paraId="7F817BC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523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D7D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781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Милаковићи</w:t>
            </w:r>
          </w:p>
        </w:tc>
      </w:tr>
      <w:tr w:rsidR="003E2B21" w:rsidRPr="002E512C" w14:paraId="040D5EA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6711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D332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F668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Милешево</w:t>
            </w:r>
          </w:p>
        </w:tc>
      </w:tr>
      <w:tr w:rsidR="003E2B21" w:rsidRPr="002E512C" w14:paraId="62025FD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5E2A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4BEF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DE5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Милошев До</w:t>
            </w:r>
          </w:p>
        </w:tc>
      </w:tr>
      <w:tr w:rsidR="003E2B21" w:rsidRPr="002E512C" w14:paraId="4AF2642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49E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24E7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990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Миљевићи</w:t>
            </w:r>
          </w:p>
        </w:tc>
      </w:tr>
      <w:tr w:rsidR="003E2B21" w:rsidRPr="002E512C" w14:paraId="4632084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8D6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E5E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BD8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Мрчковина</w:t>
            </w:r>
          </w:p>
        </w:tc>
      </w:tr>
      <w:tr w:rsidR="003E2B21" w:rsidRPr="002E512C" w14:paraId="042754B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446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13E8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95BE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Мушковина</w:t>
            </w:r>
          </w:p>
        </w:tc>
      </w:tr>
      <w:tr w:rsidR="003E2B21" w:rsidRPr="002E512C" w14:paraId="0962467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9688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C463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F26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Ораовац</w:t>
            </w:r>
          </w:p>
        </w:tc>
      </w:tr>
      <w:tr w:rsidR="003E2B21" w:rsidRPr="002E512C" w14:paraId="720AD66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602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DBA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DB8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Орашац</w:t>
            </w:r>
          </w:p>
        </w:tc>
      </w:tr>
      <w:tr w:rsidR="003E2B21" w:rsidRPr="002E512C" w14:paraId="59AC29B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F83F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72ED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CD5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Осоје</w:t>
            </w:r>
          </w:p>
        </w:tc>
      </w:tr>
      <w:tr w:rsidR="003E2B21" w:rsidRPr="002E512C" w14:paraId="16870A7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86A8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BA7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D1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Оштра Стијена</w:t>
            </w:r>
          </w:p>
        </w:tc>
      </w:tr>
      <w:tr w:rsidR="003E2B21" w:rsidRPr="002E512C" w14:paraId="494205F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A0A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6D1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595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Поткрш</w:t>
            </w:r>
          </w:p>
        </w:tc>
      </w:tr>
      <w:tr w:rsidR="003E2B21" w:rsidRPr="002E512C" w14:paraId="10267EE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C8D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108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F50A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Поток</w:t>
            </w:r>
          </w:p>
        </w:tc>
      </w:tr>
      <w:tr w:rsidR="003E2B21" w:rsidRPr="002E512C" w14:paraId="3A94963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E1E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8BD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ABBD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Правошево</w:t>
            </w:r>
          </w:p>
        </w:tc>
      </w:tr>
      <w:tr w:rsidR="003E2B21" w:rsidRPr="002E512C" w14:paraId="4FF054B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4CD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5F09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B2FA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Прањци</w:t>
            </w:r>
          </w:p>
        </w:tc>
      </w:tr>
      <w:tr w:rsidR="003E2B21" w:rsidRPr="002E512C" w14:paraId="64568F6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DCC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E342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2E42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Пријепоље</w:t>
            </w:r>
          </w:p>
        </w:tc>
      </w:tr>
      <w:tr w:rsidR="003E2B21" w:rsidRPr="002E512C" w14:paraId="7E42D8F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8D6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6F84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F5E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Расно</w:t>
            </w:r>
          </w:p>
        </w:tc>
      </w:tr>
      <w:tr w:rsidR="003E2B21" w:rsidRPr="002E512C" w14:paraId="72E1FCE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A5F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882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7A7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Ратајска</w:t>
            </w:r>
          </w:p>
        </w:tc>
      </w:tr>
      <w:tr w:rsidR="003E2B21" w:rsidRPr="002E512C" w14:paraId="56AC982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0A35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7A7C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BA52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Седобро</w:t>
            </w:r>
          </w:p>
        </w:tc>
      </w:tr>
      <w:tr w:rsidR="003E2B21" w:rsidRPr="002E512C" w14:paraId="3A0AE0A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6AE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76D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8121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Сељане</w:t>
            </w:r>
          </w:p>
        </w:tc>
      </w:tr>
      <w:tr w:rsidR="003E2B21" w:rsidRPr="002E512C" w14:paraId="0E91132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A7B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98CD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C56F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Сељашница</w:t>
            </w:r>
          </w:p>
        </w:tc>
      </w:tr>
      <w:tr w:rsidR="003E2B21" w:rsidRPr="002E512C" w14:paraId="65045C5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99E9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58F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F29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Скокуће</w:t>
            </w:r>
          </w:p>
        </w:tc>
      </w:tr>
      <w:tr w:rsidR="003E2B21" w:rsidRPr="002E512C" w14:paraId="35DB75C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85E6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9C67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ECC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Слатина</w:t>
            </w:r>
          </w:p>
        </w:tc>
      </w:tr>
      <w:tr w:rsidR="003E2B21" w:rsidRPr="002E512C" w14:paraId="116D8FE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1F2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3A76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91B6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Сопотница</w:t>
            </w:r>
          </w:p>
        </w:tc>
      </w:tr>
      <w:tr w:rsidR="003E2B21" w:rsidRPr="002E512C" w14:paraId="71C732D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6FF1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5E61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898B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Ташево</w:t>
            </w:r>
          </w:p>
        </w:tc>
      </w:tr>
      <w:tr w:rsidR="003E2B21" w:rsidRPr="002E512C" w14:paraId="46DCC1F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743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CBD7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C26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Хисарџик</w:t>
            </w:r>
          </w:p>
        </w:tc>
      </w:tr>
      <w:tr w:rsidR="003E2B21" w:rsidRPr="002E512C" w14:paraId="6E12C50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95CA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3155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621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Хрта</w:t>
            </w:r>
          </w:p>
        </w:tc>
      </w:tr>
      <w:tr w:rsidR="003E2B21" w:rsidRPr="002E512C" w14:paraId="6947495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D30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937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1BA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Црквени Тоци</w:t>
            </w:r>
          </w:p>
        </w:tc>
      </w:tr>
      <w:tr w:rsidR="003E2B21" w:rsidRPr="002E512C" w14:paraId="24FEC7A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69C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37B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900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Чадиње</w:t>
            </w:r>
          </w:p>
        </w:tc>
      </w:tr>
      <w:tr w:rsidR="003E2B21" w:rsidRPr="002E512C" w14:paraId="06EC706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F10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2A0F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4EE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Чаушевићи</w:t>
            </w:r>
          </w:p>
        </w:tc>
      </w:tr>
      <w:tr w:rsidR="003E2B21" w:rsidRPr="002E512C" w14:paraId="3E1068A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06A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1A0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2137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Џурово</w:t>
            </w:r>
          </w:p>
        </w:tc>
      </w:tr>
      <w:tr w:rsidR="003E2B21" w:rsidRPr="002E512C" w14:paraId="31B893E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AEA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29CD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Прокупље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8DA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Арбанашка</w:t>
            </w:r>
          </w:p>
        </w:tc>
      </w:tr>
      <w:tr w:rsidR="003E2B21" w:rsidRPr="002E512C" w14:paraId="4C1C191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FAF1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BA2A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A95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Баботинац</w:t>
            </w:r>
          </w:p>
        </w:tc>
      </w:tr>
      <w:tr w:rsidR="003E2B21" w:rsidRPr="002E512C" w14:paraId="6825E75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AFE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136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516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Бајчинце</w:t>
            </w:r>
          </w:p>
        </w:tc>
      </w:tr>
      <w:tr w:rsidR="003E2B21" w:rsidRPr="002E512C" w14:paraId="5FA4B69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9B6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9CD5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75A6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Балчак</w:t>
            </w:r>
          </w:p>
        </w:tc>
      </w:tr>
      <w:tr w:rsidR="003E2B21" w:rsidRPr="002E512C" w14:paraId="2343341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D215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4A4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1EEC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Бели Камен</w:t>
            </w:r>
          </w:p>
        </w:tc>
      </w:tr>
      <w:tr w:rsidR="003E2B21" w:rsidRPr="002E512C" w14:paraId="3351978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16B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AB3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1DB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Богујевац</w:t>
            </w:r>
          </w:p>
        </w:tc>
      </w:tr>
      <w:tr w:rsidR="003E2B21" w:rsidRPr="002E512C" w14:paraId="51F2B8A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E08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632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3071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Бреговина</w:t>
            </w:r>
          </w:p>
        </w:tc>
      </w:tr>
      <w:tr w:rsidR="003E2B21" w:rsidRPr="002E512C" w14:paraId="50AB097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3596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8AF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7783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Бресник</w:t>
            </w:r>
          </w:p>
        </w:tc>
      </w:tr>
      <w:tr w:rsidR="003E2B21" w:rsidRPr="002E512C" w14:paraId="214C9F1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787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729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781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Букулорам</w:t>
            </w:r>
          </w:p>
        </w:tc>
      </w:tr>
      <w:tr w:rsidR="003E2B21" w:rsidRPr="002E512C" w14:paraId="31C5F0E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F557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DE37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AFE2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Бучинце</w:t>
            </w:r>
          </w:p>
        </w:tc>
      </w:tr>
      <w:tr w:rsidR="003E2B21" w:rsidRPr="002E512C" w14:paraId="3656562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848C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CD93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6653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Велика Плана</w:t>
            </w:r>
          </w:p>
        </w:tc>
      </w:tr>
      <w:tr w:rsidR="003E2B21" w:rsidRPr="002E512C" w14:paraId="0BA8BA4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33E2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3416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180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Видовача</w:t>
            </w:r>
          </w:p>
        </w:tc>
      </w:tr>
      <w:tr w:rsidR="003E2B21" w:rsidRPr="002E512C" w14:paraId="328CFF5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ED8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E41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546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Власово</w:t>
            </w:r>
          </w:p>
        </w:tc>
      </w:tr>
      <w:tr w:rsidR="003E2B21" w:rsidRPr="002E512C" w14:paraId="5DD870E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D9E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912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060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Водице</w:t>
            </w:r>
          </w:p>
        </w:tc>
      </w:tr>
      <w:tr w:rsidR="003E2B21" w:rsidRPr="002E512C" w14:paraId="1036F3A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034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979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7D4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Гласовик</w:t>
            </w:r>
          </w:p>
        </w:tc>
      </w:tr>
      <w:tr w:rsidR="003E2B21" w:rsidRPr="002E512C" w14:paraId="577315B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DCA9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218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9A38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Бресница</w:t>
            </w:r>
          </w:p>
        </w:tc>
      </w:tr>
      <w:tr w:rsidR="003E2B21" w:rsidRPr="002E512C" w14:paraId="4E02B02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4AC4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1EC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5C4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Речица</w:t>
            </w:r>
          </w:p>
        </w:tc>
      </w:tr>
      <w:tr w:rsidR="003E2B21" w:rsidRPr="002E512C" w14:paraId="3E2E53F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D0BC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AC1C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9481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Горњи Статовац</w:t>
            </w:r>
          </w:p>
        </w:tc>
      </w:tr>
      <w:tr w:rsidR="003E2B21" w:rsidRPr="002E512C" w14:paraId="310DDCF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745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C70C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E548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Грабовац</w:t>
            </w:r>
          </w:p>
        </w:tc>
      </w:tr>
      <w:tr w:rsidR="003E2B21" w:rsidRPr="002E512C" w14:paraId="6B53877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3D2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46E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090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Добротић</w:t>
            </w:r>
          </w:p>
        </w:tc>
      </w:tr>
      <w:tr w:rsidR="003E2B21" w:rsidRPr="002E512C" w14:paraId="3B01A19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FBB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5ED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837C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Доња Бресница</w:t>
            </w:r>
          </w:p>
        </w:tc>
      </w:tr>
      <w:tr w:rsidR="003E2B21" w:rsidRPr="002E512C" w14:paraId="42B7DA0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204B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AA9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4651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Доњи Статовац</w:t>
            </w:r>
          </w:p>
        </w:tc>
      </w:tr>
      <w:tr w:rsidR="003E2B21" w:rsidRPr="002E512C" w14:paraId="746766F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35B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23E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483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Драги Део</w:t>
            </w:r>
          </w:p>
        </w:tc>
      </w:tr>
      <w:tr w:rsidR="003E2B21" w:rsidRPr="002E512C" w14:paraId="40D3F8F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5499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4696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BE4C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Житни Поток</w:t>
            </w:r>
          </w:p>
        </w:tc>
      </w:tr>
      <w:tr w:rsidR="003E2B21" w:rsidRPr="002E512C" w14:paraId="207D3AF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2D3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4EE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5885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Јабучево</w:t>
            </w:r>
          </w:p>
        </w:tc>
      </w:tr>
      <w:tr w:rsidR="003E2B21" w:rsidRPr="002E512C" w14:paraId="047E37C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CE8A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56E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9D57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Јовине Ливаде</w:t>
            </w:r>
          </w:p>
        </w:tc>
      </w:tr>
      <w:tr w:rsidR="003E2B21" w:rsidRPr="002E512C" w14:paraId="66F0A0D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DA9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F4A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022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Клисурица</w:t>
            </w:r>
          </w:p>
        </w:tc>
      </w:tr>
      <w:tr w:rsidR="003E2B21" w:rsidRPr="002E512C" w14:paraId="0CEE133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75A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9DC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C9E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Крушевица</w:t>
            </w:r>
          </w:p>
        </w:tc>
      </w:tr>
      <w:tr w:rsidR="003E2B21" w:rsidRPr="002E512C" w14:paraId="07B1109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46D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091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45C9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Кожинце</w:t>
            </w:r>
          </w:p>
        </w:tc>
      </w:tr>
      <w:tr w:rsidR="003E2B21" w:rsidRPr="002E512C" w14:paraId="6D088B4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5E4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A518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5EE6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Костеница</w:t>
            </w:r>
          </w:p>
        </w:tc>
      </w:tr>
      <w:tr w:rsidR="003E2B21" w:rsidRPr="002E512C" w14:paraId="69F71D1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458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3C6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17F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Микуловац</w:t>
            </w:r>
          </w:p>
        </w:tc>
      </w:tr>
      <w:tr w:rsidR="003E2B21" w:rsidRPr="002E512C" w14:paraId="6CD70B7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4E17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961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BABB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Миљковица</w:t>
            </w:r>
          </w:p>
        </w:tc>
      </w:tr>
      <w:tr w:rsidR="003E2B21" w:rsidRPr="002E512C" w14:paraId="0C27BB1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047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4B1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782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Мрљак</w:t>
            </w:r>
          </w:p>
        </w:tc>
      </w:tr>
      <w:tr w:rsidR="003E2B21" w:rsidRPr="002E512C" w14:paraId="2680056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1ED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96B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B27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Нови Ђуровац</w:t>
            </w:r>
          </w:p>
        </w:tc>
      </w:tr>
      <w:tr w:rsidR="003E2B21" w:rsidRPr="002E512C" w14:paraId="1F8157A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CE6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407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176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Обртинце</w:t>
            </w:r>
          </w:p>
        </w:tc>
      </w:tr>
      <w:tr w:rsidR="003E2B21" w:rsidRPr="002E512C" w14:paraId="41840F3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BA47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12F1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75D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Пасјача</w:t>
            </w:r>
          </w:p>
        </w:tc>
      </w:tr>
      <w:tr w:rsidR="003E2B21" w:rsidRPr="002E512C" w14:paraId="0656E2C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7F4D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7AE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C7CA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Пестиш</w:t>
            </w:r>
          </w:p>
        </w:tc>
      </w:tr>
      <w:tr w:rsidR="003E2B21" w:rsidRPr="002E512C" w14:paraId="6D52A52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659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F530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119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Пискаље</w:t>
            </w:r>
          </w:p>
        </w:tc>
      </w:tr>
      <w:tr w:rsidR="003E2B21" w:rsidRPr="002E512C" w14:paraId="0885D88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61EC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6D9D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EB2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Ранкова Река</w:t>
            </w:r>
          </w:p>
        </w:tc>
      </w:tr>
      <w:tr w:rsidR="003E2B21" w:rsidRPr="002E512C" w14:paraId="76AF719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0F37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8BA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048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Ргаје</w:t>
            </w:r>
          </w:p>
        </w:tc>
      </w:tr>
      <w:tr w:rsidR="003E2B21" w:rsidRPr="002E512C" w14:paraId="355935A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5F9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C25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9FD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Средњи Статовац</w:t>
            </w:r>
          </w:p>
        </w:tc>
      </w:tr>
      <w:tr w:rsidR="003E2B21" w:rsidRPr="002E512C" w14:paraId="2247F15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CEF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7C5D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E92F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Стари Ђуровац</w:t>
            </w:r>
          </w:p>
        </w:tc>
      </w:tr>
      <w:tr w:rsidR="003E2B21" w:rsidRPr="002E512C" w14:paraId="46411B8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3152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EBAD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22C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Старо Село</w:t>
            </w:r>
          </w:p>
        </w:tc>
      </w:tr>
      <w:tr w:rsidR="003E2B21" w:rsidRPr="002E512C" w14:paraId="1605EA2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91E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5FA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D4A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Товрљане</w:t>
            </w:r>
          </w:p>
        </w:tc>
      </w:tr>
      <w:tr w:rsidR="003E2B21" w:rsidRPr="002E512C" w14:paraId="7928DB6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4627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31D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E82B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Трнови Лаз</w:t>
            </w:r>
          </w:p>
        </w:tc>
      </w:tr>
      <w:tr w:rsidR="003E2B21" w:rsidRPr="002E512C" w14:paraId="4751396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5D81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07C5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005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Џигољ</w:t>
            </w:r>
          </w:p>
        </w:tc>
      </w:tr>
      <w:tr w:rsidR="003E2B21" w:rsidRPr="002E512C" w14:paraId="03DCCCC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332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77A8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3B75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Шевиш</w:t>
            </w:r>
          </w:p>
        </w:tc>
      </w:tr>
      <w:tr w:rsidR="003E2B21" w:rsidRPr="002E512C" w14:paraId="3AEAD27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908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7C2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E19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Широке Њиве</w:t>
            </w:r>
          </w:p>
        </w:tc>
      </w:tr>
      <w:tr w:rsidR="003E2B21" w:rsidRPr="002E512C" w14:paraId="4970A35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80A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61.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794F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Ражањ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B62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Грабово</w:t>
            </w:r>
          </w:p>
        </w:tc>
      </w:tr>
      <w:tr w:rsidR="003E2B21" w:rsidRPr="002E512C" w14:paraId="14627A3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73D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62.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F9C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Рашка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60F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Бадањ</w:t>
            </w:r>
          </w:p>
        </w:tc>
      </w:tr>
      <w:tr w:rsidR="003E2B21" w:rsidRPr="002E512C" w14:paraId="1E675E3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648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EC20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674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Баљевац</w:t>
            </w:r>
          </w:p>
        </w:tc>
      </w:tr>
      <w:tr w:rsidR="003E2B21" w:rsidRPr="002E512C" w14:paraId="759ADB5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6AC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8947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469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Бела Стена</w:t>
            </w:r>
          </w:p>
        </w:tc>
      </w:tr>
      <w:tr w:rsidR="003E2B21" w:rsidRPr="002E512C" w14:paraId="351CF76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CC56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F1B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C3C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Бело Поље</w:t>
            </w:r>
          </w:p>
        </w:tc>
      </w:tr>
      <w:tr w:rsidR="003E2B21" w:rsidRPr="002E512C" w14:paraId="3F328F9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CB5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ED8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D368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Беоци</w:t>
            </w:r>
          </w:p>
        </w:tc>
      </w:tr>
      <w:tr w:rsidR="003E2B21" w:rsidRPr="002E512C" w14:paraId="7B0EB44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C9CC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76C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F3F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Биниће</w:t>
            </w:r>
          </w:p>
        </w:tc>
      </w:tr>
      <w:tr w:rsidR="003E2B21" w:rsidRPr="002E512C" w14:paraId="06DC4CD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67A9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A67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B8F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Биочин</w:t>
            </w:r>
          </w:p>
        </w:tc>
      </w:tr>
      <w:tr w:rsidR="003E2B21" w:rsidRPr="002E512C" w14:paraId="14F6275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C577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4C3D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974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Боровиће</w:t>
            </w:r>
          </w:p>
        </w:tc>
      </w:tr>
      <w:tr w:rsidR="003E2B21" w:rsidRPr="002E512C" w14:paraId="782E9EF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FD77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91C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472A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Боће</w:t>
            </w:r>
          </w:p>
        </w:tc>
      </w:tr>
      <w:tr w:rsidR="003E2B21" w:rsidRPr="002E512C" w14:paraId="314B271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676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D37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EFFE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Брвеница</w:t>
            </w:r>
          </w:p>
        </w:tc>
      </w:tr>
      <w:tr w:rsidR="003E2B21" w:rsidRPr="002E512C" w14:paraId="344A591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77A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BA4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C7D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Варево</w:t>
            </w:r>
          </w:p>
        </w:tc>
      </w:tr>
      <w:tr w:rsidR="003E2B21" w:rsidRPr="002E512C" w14:paraId="33471E5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946D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065E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20B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Војмиловићи</w:t>
            </w:r>
          </w:p>
        </w:tc>
      </w:tr>
      <w:tr w:rsidR="003E2B21" w:rsidRPr="002E512C" w14:paraId="25E8C0E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349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C08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737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Вртине</w:t>
            </w:r>
          </w:p>
        </w:tc>
      </w:tr>
      <w:tr w:rsidR="003E2B21" w:rsidRPr="002E512C" w14:paraId="03D382F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D67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F4D2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FCC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Гњилица</w:t>
            </w:r>
          </w:p>
        </w:tc>
      </w:tr>
      <w:tr w:rsidR="003E2B21" w:rsidRPr="002E512C" w14:paraId="0BFCDF9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3420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8BE4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8FC1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Гостирадиће</w:t>
            </w:r>
          </w:p>
        </w:tc>
      </w:tr>
      <w:tr w:rsidR="003E2B21" w:rsidRPr="002E512C" w14:paraId="15376BB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9A1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1E38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391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Градац</w:t>
            </w:r>
          </w:p>
        </w:tc>
      </w:tr>
      <w:tr w:rsidR="003E2B21" w:rsidRPr="002E512C" w14:paraId="76E5851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AFD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D55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0136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Драганићи</w:t>
            </w:r>
          </w:p>
        </w:tc>
      </w:tr>
      <w:tr w:rsidR="003E2B21" w:rsidRPr="002E512C" w14:paraId="51FDDBD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083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42BF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6559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Жерађе</w:t>
            </w:r>
          </w:p>
        </w:tc>
      </w:tr>
      <w:tr w:rsidR="003E2B21" w:rsidRPr="002E512C" w14:paraId="3B468D8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8A9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D4C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F9C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Жутице</w:t>
            </w:r>
          </w:p>
        </w:tc>
      </w:tr>
      <w:tr w:rsidR="003E2B21" w:rsidRPr="002E512C" w14:paraId="24B36A8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FC96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E8D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43EA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Зарево</w:t>
            </w:r>
          </w:p>
        </w:tc>
      </w:tr>
      <w:tr w:rsidR="003E2B21" w:rsidRPr="002E512C" w14:paraId="5B2D0EE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A6D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3F4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D32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Јошаничка Бања</w:t>
            </w:r>
          </w:p>
        </w:tc>
      </w:tr>
      <w:tr w:rsidR="003E2B21" w:rsidRPr="002E512C" w14:paraId="0ED0221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164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C63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20FA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Казновиће</w:t>
            </w:r>
          </w:p>
        </w:tc>
      </w:tr>
      <w:tr w:rsidR="003E2B21" w:rsidRPr="002E512C" w14:paraId="65A0363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86F5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47C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92C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Карадак</w:t>
            </w:r>
          </w:p>
        </w:tc>
      </w:tr>
      <w:tr w:rsidR="003E2B21" w:rsidRPr="002E512C" w14:paraId="5A2DA12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D29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5A3A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4C24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Ковачи</w:t>
            </w:r>
          </w:p>
        </w:tc>
      </w:tr>
      <w:tr w:rsidR="003E2B21" w:rsidRPr="002E512C" w14:paraId="05A71FC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CB4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C64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58DA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Копаоник</w:t>
            </w:r>
          </w:p>
        </w:tc>
      </w:tr>
      <w:tr w:rsidR="003E2B21" w:rsidRPr="002E512C" w14:paraId="3C9ECF1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AB11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8A8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5EB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Корлаће</w:t>
            </w:r>
          </w:p>
        </w:tc>
      </w:tr>
      <w:tr w:rsidR="003E2B21" w:rsidRPr="002E512C" w14:paraId="63EA82A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C75B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C89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E316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Кравиће</w:t>
            </w:r>
          </w:p>
        </w:tc>
      </w:tr>
      <w:tr w:rsidR="003E2B21" w:rsidRPr="002E512C" w14:paraId="71C65F8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418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D487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290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Кремиће</w:t>
            </w:r>
          </w:p>
        </w:tc>
      </w:tr>
      <w:tr w:rsidR="003E2B21" w:rsidRPr="002E512C" w14:paraId="2559C34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B35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8F4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FAA6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Крушевица</w:t>
            </w:r>
          </w:p>
        </w:tc>
      </w:tr>
      <w:tr w:rsidR="003E2B21" w:rsidRPr="002E512C" w14:paraId="41E31FB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577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401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D75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Курићи</w:t>
            </w:r>
          </w:p>
        </w:tc>
      </w:tr>
      <w:tr w:rsidR="003E2B21" w:rsidRPr="002E512C" w14:paraId="781F6B6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425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48D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B4A5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Кућане</w:t>
            </w:r>
          </w:p>
        </w:tc>
      </w:tr>
      <w:tr w:rsidR="003E2B21" w:rsidRPr="002E512C" w14:paraId="72C2253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7538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C8CC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293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Лисина</w:t>
            </w:r>
          </w:p>
        </w:tc>
      </w:tr>
      <w:tr w:rsidR="003E2B21" w:rsidRPr="002E512C" w14:paraId="5711282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B520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5B6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FA0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Луково</w:t>
            </w:r>
          </w:p>
        </w:tc>
      </w:tr>
      <w:tr w:rsidR="003E2B21" w:rsidRPr="002E512C" w14:paraId="3BBEDF5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D59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E93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263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Милатковиће</w:t>
            </w:r>
          </w:p>
        </w:tc>
      </w:tr>
      <w:tr w:rsidR="003E2B21" w:rsidRPr="002E512C" w14:paraId="5F0DDF4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9EF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23F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9E4D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Муре</w:t>
            </w:r>
          </w:p>
        </w:tc>
      </w:tr>
      <w:tr w:rsidR="003E2B21" w:rsidRPr="002E512C" w14:paraId="3B012FB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C98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76D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DE46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Ново Село</w:t>
            </w:r>
          </w:p>
        </w:tc>
      </w:tr>
      <w:tr w:rsidR="003E2B21" w:rsidRPr="002E512C" w14:paraId="27DB603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084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8653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EF4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Носољин</w:t>
            </w:r>
          </w:p>
        </w:tc>
      </w:tr>
      <w:tr w:rsidR="003E2B21" w:rsidRPr="002E512C" w14:paraId="6B9390D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6D98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4B9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20E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Орахово</w:t>
            </w:r>
          </w:p>
        </w:tc>
      </w:tr>
      <w:tr w:rsidR="003E2B21" w:rsidRPr="002E512C" w14:paraId="3BE0421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91D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E6E1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2ED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Павлица</w:t>
            </w:r>
          </w:p>
        </w:tc>
      </w:tr>
      <w:tr w:rsidR="003E2B21" w:rsidRPr="002E512C" w14:paraId="1A1BAC5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36C1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616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27C6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Панојевиће</w:t>
            </w:r>
          </w:p>
        </w:tc>
      </w:tr>
      <w:tr w:rsidR="003E2B21" w:rsidRPr="002E512C" w14:paraId="7F440A8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EC0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6DC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B81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Пискања</w:t>
            </w:r>
          </w:p>
        </w:tc>
      </w:tr>
      <w:tr w:rsidR="003E2B21" w:rsidRPr="002E512C" w14:paraId="0A99866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3CC2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B031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2D2B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Плавково</w:t>
            </w:r>
          </w:p>
        </w:tc>
      </w:tr>
      <w:tr w:rsidR="003E2B21" w:rsidRPr="002E512C" w14:paraId="780B671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5D67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069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43D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Плешин</w:t>
            </w:r>
          </w:p>
        </w:tc>
      </w:tr>
      <w:tr w:rsidR="003E2B21" w:rsidRPr="002E512C" w14:paraId="4BEF616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3D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BDC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9E9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Побрђе</w:t>
            </w:r>
          </w:p>
        </w:tc>
      </w:tr>
      <w:tr w:rsidR="003E2B21" w:rsidRPr="002E512C" w14:paraId="33DF751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819B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E3F0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5552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Покрвеник</w:t>
            </w:r>
          </w:p>
        </w:tc>
      </w:tr>
      <w:tr w:rsidR="003E2B21" w:rsidRPr="002E512C" w14:paraId="1987C93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B72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404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424E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Поцесје</w:t>
            </w:r>
          </w:p>
        </w:tc>
      </w:tr>
      <w:tr w:rsidR="003E2B21" w:rsidRPr="002E512C" w14:paraId="3B417C2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032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CB6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038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Радошиће</w:t>
            </w:r>
          </w:p>
        </w:tc>
      </w:tr>
      <w:tr w:rsidR="003E2B21" w:rsidRPr="002E512C" w14:paraId="393E0E4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5567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3BD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EF5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Раковац</w:t>
            </w:r>
          </w:p>
        </w:tc>
      </w:tr>
      <w:tr w:rsidR="003E2B21" w:rsidRPr="002E512C" w14:paraId="78D1FC1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640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B2F7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8B0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Рвати</w:t>
            </w:r>
          </w:p>
        </w:tc>
      </w:tr>
      <w:tr w:rsidR="003E2B21" w:rsidRPr="002E512C" w14:paraId="54DF4C1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0AA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0B7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366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Рудница</w:t>
            </w:r>
          </w:p>
        </w:tc>
      </w:tr>
      <w:tr w:rsidR="003E2B21" w:rsidRPr="002E512C" w14:paraId="3666162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5D8C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B2C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D96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Себимиље</w:t>
            </w:r>
          </w:p>
        </w:tc>
      </w:tr>
      <w:tr w:rsidR="003E2B21" w:rsidRPr="002E512C" w14:paraId="7028B06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CDB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0C3E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8797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Семетеш</w:t>
            </w:r>
          </w:p>
        </w:tc>
      </w:tr>
      <w:tr w:rsidR="003E2B21" w:rsidRPr="002E512C" w14:paraId="7AB6B92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562D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EE9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F114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Супње</w:t>
            </w:r>
          </w:p>
        </w:tc>
      </w:tr>
      <w:tr w:rsidR="003E2B21" w:rsidRPr="002E512C" w14:paraId="1AD2BAA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A81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73EC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131D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Тиоџе</w:t>
            </w:r>
          </w:p>
        </w:tc>
      </w:tr>
      <w:tr w:rsidR="003E2B21" w:rsidRPr="002E512C" w14:paraId="67C1562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EC0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80A4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038D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Трнава</w:t>
            </w:r>
          </w:p>
        </w:tc>
      </w:tr>
      <w:tr w:rsidR="003E2B21" w:rsidRPr="002E512C" w14:paraId="3840F1B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35C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932C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CA7D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Црна Глава</w:t>
            </w:r>
          </w:p>
        </w:tc>
      </w:tr>
      <w:tr w:rsidR="003E2B21" w:rsidRPr="002E512C" w14:paraId="2BCDDDF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62CA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B284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60F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Шипачина</w:t>
            </w:r>
          </w:p>
        </w:tc>
      </w:tr>
      <w:tr w:rsidR="003E2B21" w:rsidRPr="002E512C" w14:paraId="49BED4D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982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63.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AC24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Рековац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C53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Богалинац</w:t>
            </w:r>
          </w:p>
        </w:tc>
      </w:tr>
      <w:tr w:rsidR="003E2B21" w:rsidRPr="002E512C" w14:paraId="6559DC2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81C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A0A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3E9B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Доброселица</w:t>
            </w:r>
          </w:p>
        </w:tc>
      </w:tr>
      <w:tr w:rsidR="003E2B21" w:rsidRPr="002E512C" w14:paraId="14C17A4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0D4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84C5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59B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Жупањевац</w:t>
            </w:r>
          </w:p>
        </w:tc>
      </w:tr>
      <w:tr w:rsidR="003E2B21" w:rsidRPr="002E512C" w14:paraId="1B9B4E9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BFC8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4D7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8F71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Каленићки Прњавор</w:t>
            </w:r>
          </w:p>
        </w:tc>
      </w:tr>
      <w:tr w:rsidR="003E2B21" w:rsidRPr="002E512C" w14:paraId="73FADD8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219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8F60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3B81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Надрље</w:t>
            </w:r>
          </w:p>
        </w:tc>
      </w:tr>
      <w:tr w:rsidR="003E2B21" w:rsidRPr="002E512C" w14:paraId="6CA2C07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173F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B72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EE2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Сиљевица</w:t>
            </w:r>
          </w:p>
        </w:tc>
      </w:tr>
      <w:tr w:rsidR="003E2B21" w:rsidRPr="002E512C" w14:paraId="083C105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F1A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2EF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07D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Шљивица</w:t>
            </w:r>
          </w:p>
        </w:tc>
      </w:tr>
      <w:tr w:rsidR="003E2B21" w:rsidRPr="002E512C" w14:paraId="1F31257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CB83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64.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32C0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Сврљиг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D0E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Белоиње</w:t>
            </w:r>
          </w:p>
        </w:tc>
      </w:tr>
      <w:tr w:rsidR="003E2B21" w:rsidRPr="002E512C" w14:paraId="49CB56A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6D1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62C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CE00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Бурдимо</w:t>
            </w:r>
          </w:p>
        </w:tc>
      </w:tr>
      <w:tr w:rsidR="003E2B21" w:rsidRPr="002E512C" w14:paraId="7430C1C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7B3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2EC1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8278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Бучум</w:t>
            </w:r>
          </w:p>
        </w:tc>
      </w:tr>
      <w:tr w:rsidR="003E2B21" w:rsidRPr="002E512C" w14:paraId="455BEC1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6CC6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D696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1A5A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Влахово</w:t>
            </w:r>
          </w:p>
        </w:tc>
      </w:tr>
      <w:tr w:rsidR="003E2B21" w:rsidRPr="002E512C" w14:paraId="72D983D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C85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978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996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Галибабинац</w:t>
            </w:r>
          </w:p>
        </w:tc>
      </w:tr>
      <w:tr w:rsidR="003E2B21" w:rsidRPr="002E512C" w14:paraId="41EA4B0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388B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1154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9DF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Грбавче</w:t>
            </w:r>
          </w:p>
        </w:tc>
      </w:tr>
      <w:tr w:rsidR="003E2B21" w:rsidRPr="002E512C" w14:paraId="6E8C52A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D29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C6A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F12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Гулијан</w:t>
            </w:r>
          </w:p>
        </w:tc>
      </w:tr>
      <w:tr w:rsidR="003E2B21" w:rsidRPr="002E512C" w14:paraId="7BC06DB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CBB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F37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537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Гушевац</w:t>
            </w:r>
          </w:p>
        </w:tc>
      </w:tr>
      <w:tr w:rsidR="003E2B21" w:rsidRPr="002E512C" w14:paraId="50CAE9C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E23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969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C0F1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Давидовац</w:t>
            </w:r>
          </w:p>
        </w:tc>
      </w:tr>
      <w:tr w:rsidR="003E2B21" w:rsidRPr="002E512C" w14:paraId="027C89A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823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98C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0C61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Драјинац</w:t>
            </w:r>
          </w:p>
        </w:tc>
      </w:tr>
      <w:tr w:rsidR="003E2B21" w:rsidRPr="002E512C" w14:paraId="1C5F391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86FC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414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4990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Ђуринац</w:t>
            </w:r>
          </w:p>
        </w:tc>
      </w:tr>
      <w:tr w:rsidR="003E2B21" w:rsidRPr="002E512C" w14:paraId="1823EE2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D42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5B5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3F11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Извор</w:t>
            </w:r>
          </w:p>
        </w:tc>
      </w:tr>
      <w:tr w:rsidR="003E2B21" w:rsidRPr="002E512C" w14:paraId="601DA1F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3DA8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36C1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7BD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Копајкошара</w:t>
            </w:r>
          </w:p>
        </w:tc>
      </w:tr>
      <w:tr w:rsidR="003E2B21" w:rsidRPr="002E512C" w14:paraId="3A7FA12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BE2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8399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670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Лабуково</w:t>
            </w:r>
          </w:p>
        </w:tc>
      </w:tr>
      <w:tr w:rsidR="003E2B21" w:rsidRPr="002E512C" w14:paraId="22D486F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6529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B93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869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Лалинац</w:t>
            </w:r>
          </w:p>
        </w:tc>
      </w:tr>
      <w:tr w:rsidR="003E2B21" w:rsidRPr="002E512C" w14:paraId="6399810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A199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5166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9C8C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Лозан</w:t>
            </w:r>
          </w:p>
        </w:tc>
      </w:tr>
      <w:tr w:rsidR="003E2B21" w:rsidRPr="002E512C" w14:paraId="79FD465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866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6DE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19E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Луково</w:t>
            </w:r>
          </w:p>
        </w:tc>
      </w:tr>
      <w:tr w:rsidR="003E2B21" w:rsidRPr="002E512C" w14:paraId="188E0BF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068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22BD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7972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Манојлица</w:t>
            </w:r>
          </w:p>
        </w:tc>
      </w:tr>
      <w:tr w:rsidR="003E2B21" w:rsidRPr="002E512C" w14:paraId="4614DA1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E762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8559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8795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Мечји До</w:t>
            </w:r>
          </w:p>
        </w:tc>
      </w:tr>
      <w:tr w:rsidR="003E2B21" w:rsidRPr="002E512C" w14:paraId="548B0FB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0C2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C266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8EF2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Околиште</w:t>
            </w:r>
          </w:p>
        </w:tc>
      </w:tr>
      <w:tr w:rsidR="003E2B21" w:rsidRPr="002E512C" w14:paraId="14BB16D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7D9C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B1E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017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Округлица</w:t>
            </w:r>
          </w:p>
        </w:tc>
      </w:tr>
      <w:tr w:rsidR="003E2B21" w:rsidRPr="002E512C" w14:paraId="5DCC491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88B4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3F3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993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Периш</w:t>
            </w:r>
          </w:p>
        </w:tc>
      </w:tr>
      <w:tr w:rsidR="003E2B21" w:rsidRPr="002E512C" w14:paraId="612F0D2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C72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6A0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6B51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Преконога</w:t>
            </w:r>
          </w:p>
        </w:tc>
      </w:tr>
      <w:tr w:rsidR="003E2B21" w:rsidRPr="002E512C" w14:paraId="6302574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84F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0AD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D2C1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Радмировац</w:t>
            </w:r>
          </w:p>
        </w:tc>
      </w:tr>
      <w:tr w:rsidR="003E2B21" w:rsidRPr="002E512C" w14:paraId="74D3026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B63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5AE8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632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Рибаре</w:t>
            </w:r>
          </w:p>
        </w:tc>
      </w:tr>
      <w:tr w:rsidR="003E2B21" w:rsidRPr="002E512C" w14:paraId="75B9B93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080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5B4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0228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Сливје</w:t>
            </w:r>
          </w:p>
        </w:tc>
      </w:tr>
      <w:tr w:rsidR="003E2B21" w:rsidRPr="002E512C" w14:paraId="616704E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325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1CA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F7EF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Тијовац</w:t>
            </w:r>
          </w:p>
        </w:tc>
      </w:tr>
      <w:tr w:rsidR="003E2B21" w:rsidRPr="002E512C" w14:paraId="7E546B3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3E1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714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974D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Црнољевица</w:t>
            </w:r>
          </w:p>
        </w:tc>
      </w:tr>
      <w:tr w:rsidR="003E2B21" w:rsidRPr="002E512C" w14:paraId="6305488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21A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65.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4AA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Севојно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2F95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Севојно</w:t>
            </w:r>
          </w:p>
        </w:tc>
      </w:tr>
      <w:tr w:rsidR="003E2B21" w:rsidRPr="002E512C" w14:paraId="22BDDC0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BC0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66.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D721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Сјеница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DCF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Аливеровиће</w:t>
            </w:r>
          </w:p>
        </w:tc>
      </w:tr>
      <w:tr w:rsidR="003E2B21" w:rsidRPr="002E512C" w14:paraId="56B4A45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EEE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B3A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6DA6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Багачиће</w:t>
            </w:r>
          </w:p>
        </w:tc>
      </w:tr>
      <w:tr w:rsidR="003E2B21" w:rsidRPr="002E512C" w14:paraId="666B8F2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2578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5BF4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7AE6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Баре</w:t>
            </w:r>
          </w:p>
        </w:tc>
      </w:tr>
      <w:tr w:rsidR="003E2B21" w:rsidRPr="002E512C" w14:paraId="45C6C7A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0635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F46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037B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Бачија</w:t>
            </w:r>
          </w:p>
        </w:tc>
      </w:tr>
      <w:tr w:rsidR="003E2B21" w:rsidRPr="002E512C" w14:paraId="4B41CCF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6B09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106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84D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Биоц</w:t>
            </w:r>
          </w:p>
        </w:tc>
      </w:tr>
      <w:tr w:rsidR="003E2B21" w:rsidRPr="002E512C" w14:paraId="6DCB0A6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214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A7E9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7A8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Блато</w:t>
            </w:r>
          </w:p>
        </w:tc>
      </w:tr>
      <w:tr w:rsidR="003E2B21" w:rsidRPr="002E512C" w14:paraId="34AB0AB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A6A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D13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CDF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Богути</w:t>
            </w:r>
          </w:p>
        </w:tc>
      </w:tr>
      <w:tr w:rsidR="003E2B21" w:rsidRPr="002E512C" w14:paraId="31C6D77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6B3F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21DD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05D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Божов Поток</w:t>
            </w:r>
          </w:p>
        </w:tc>
      </w:tr>
      <w:tr w:rsidR="003E2B21" w:rsidRPr="002E512C" w14:paraId="37A98F2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4FF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3099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4A8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Бољаре</w:t>
            </w:r>
          </w:p>
        </w:tc>
      </w:tr>
      <w:tr w:rsidR="003E2B21" w:rsidRPr="002E512C" w14:paraId="38CDB39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4E19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F60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CD2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Боришиће</w:t>
            </w:r>
          </w:p>
        </w:tc>
      </w:tr>
      <w:tr w:rsidR="003E2B21" w:rsidRPr="002E512C" w14:paraId="54CD32E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E94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E34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7E1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Боровиће</w:t>
            </w:r>
          </w:p>
        </w:tc>
      </w:tr>
      <w:tr w:rsidR="003E2B21" w:rsidRPr="002E512C" w14:paraId="457DE02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7AA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B58A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3EA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Бреза</w:t>
            </w:r>
          </w:p>
        </w:tc>
      </w:tr>
      <w:tr w:rsidR="003E2B21" w:rsidRPr="002E512C" w14:paraId="0D2CC2E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D28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CC15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215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Брњица</w:t>
            </w:r>
          </w:p>
        </w:tc>
      </w:tr>
      <w:tr w:rsidR="003E2B21" w:rsidRPr="002E512C" w14:paraId="000F446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CE1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E069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0191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Буђево</w:t>
            </w:r>
          </w:p>
        </w:tc>
      </w:tr>
      <w:tr w:rsidR="003E2B21" w:rsidRPr="002E512C" w14:paraId="5D05E14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0BE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8F11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6F15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Вапа</w:t>
            </w:r>
          </w:p>
        </w:tc>
      </w:tr>
      <w:tr w:rsidR="003E2B21" w:rsidRPr="002E512C" w14:paraId="3775F37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094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6EF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74F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Весковиће</w:t>
            </w:r>
          </w:p>
        </w:tc>
      </w:tr>
      <w:tr w:rsidR="003E2B21" w:rsidRPr="002E512C" w14:paraId="3D7887A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A5F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40B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CDA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Височка</w:t>
            </w:r>
          </w:p>
        </w:tc>
      </w:tr>
      <w:tr w:rsidR="003E2B21" w:rsidRPr="002E512C" w14:paraId="5B1DA10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8DE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002E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CCF6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Вишњева</w:t>
            </w:r>
          </w:p>
        </w:tc>
      </w:tr>
      <w:tr w:rsidR="003E2B21" w:rsidRPr="002E512C" w14:paraId="702260C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8222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2EF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80C7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Вишњице</w:t>
            </w:r>
          </w:p>
        </w:tc>
      </w:tr>
      <w:tr w:rsidR="003E2B21" w:rsidRPr="002E512C" w14:paraId="7C6E42D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6C95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616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419C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Врапци</w:t>
            </w:r>
          </w:p>
        </w:tc>
      </w:tr>
      <w:tr w:rsidR="003E2B21" w:rsidRPr="002E512C" w14:paraId="0A52F7A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6C7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90B1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C93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Врбница</w:t>
            </w:r>
          </w:p>
        </w:tc>
      </w:tr>
      <w:tr w:rsidR="003E2B21" w:rsidRPr="002E512C" w14:paraId="6ABFD7C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2DF4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CE0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7929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Врсјенице</w:t>
            </w:r>
          </w:p>
        </w:tc>
      </w:tr>
      <w:tr w:rsidR="003E2B21" w:rsidRPr="002E512C" w14:paraId="2B183E3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642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1DF6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353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Голубан</w:t>
            </w:r>
          </w:p>
        </w:tc>
      </w:tr>
      <w:tr w:rsidR="003E2B21" w:rsidRPr="002E512C" w14:paraId="62C4E62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85D0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608E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119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Горње Лопиже</w:t>
            </w:r>
          </w:p>
        </w:tc>
      </w:tr>
      <w:tr w:rsidR="003E2B21" w:rsidRPr="002E512C" w14:paraId="00D7C16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E9A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641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19B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Гошево</w:t>
            </w:r>
          </w:p>
        </w:tc>
      </w:tr>
      <w:tr w:rsidR="003E2B21" w:rsidRPr="002E512C" w14:paraId="403D667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3018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F71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0AF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Грабовица</w:t>
            </w:r>
          </w:p>
        </w:tc>
      </w:tr>
      <w:tr w:rsidR="003E2B21" w:rsidRPr="002E512C" w14:paraId="279E55C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05BD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F151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863E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Градац</w:t>
            </w:r>
          </w:p>
        </w:tc>
      </w:tr>
      <w:tr w:rsidR="003E2B21" w:rsidRPr="002E512C" w14:paraId="0BAD861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CEB7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0FA1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7D68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Гргаје</w:t>
            </w:r>
          </w:p>
        </w:tc>
      </w:tr>
      <w:tr w:rsidR="003E2B21" w:rsidRPr="002E512C" w14:paraId="0C5815F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D9E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0006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BCA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Долиће</w:t>
            </w:r>
          </w:p>
        </w:tc>
      </w:tr>
      <w:tr w:rsidR="003E2B21" w:rsidRPr="002E512C" w14:paraId="12E8FDC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045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8E1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2D9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Доње Горачиће</w:t>
            </w:r>
          </w:p>
        </w:tc>
      </w:tr>
      <w:tr w:rsidR="003E2B21" w:rsidRPr="002E512C" w14:paraId="05C8A3A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CC9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3F0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41DD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Доње Лопиже</w:t>
            </w:r>
          </w:p>
        </w:tc>
      </w:tr>
      <w:tr w:rsidR="003E2B21" w:rsidRPr="002E512C" w14:paraId="0D2DCE7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C32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4DF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675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Драгојловиће</w:t>
            </w:r>
          </w:p>
        </w:tc>
      </w:tr>
      <w:tr w:rsidR="003E2B21" w:rsidRPr="002E512C" w14:paraId="13976CB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611A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11C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A52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Дражевиће</w:t>
            </w:r>
          </w:p>
        </w:tc>
      </w:tr>
      <w:tr w:rsidR="003E2B21" w:rsidRPr="002E512C" w14:paraId="79CD684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19C2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FE2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AB92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Дружиниће</w:t>
            </w:r>
          </w:p>
        </w:tc>
      </w:tr>
      <w:tr w:rsidR="003E2B21" w:rsidRPr="002E512C" w14:paraId="2077826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7441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BF2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F67A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Дубница</w:t>
            </w:r>
          </w:p>
        </w:tc>
      </w:tr>
      <w:tr w:rsidR="003E2B21" w:rsidRPr="002E512C" w14:paraId="6BD93F7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267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69D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164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Дуга Пољана</w:t>
            </w:r>
          </w:p>
        </w:tc>
      </w:tr>
      <w:tr w:rsidR="003E2B21" w:rsidRPr="002E512C" w14:paraId="462D7BB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3DB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7698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83F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Дунишиће</w:t>
            </w:r>
          </w:p>
        </w:tc>
      </w:tr>
      <w:tr w:rsidR="003E2B21" w:rsidRPr="002E512C" w14:paraId="7575C05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0F7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BFF3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9D9C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Дујке</w:t>
            </w:r>
          </w:p>
        </w:tc>
      </w:tr>
      <w:tr w:rsidR="003E2B21" w:rsidRPr="002E512C" w14:paraId="72B31D2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0201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C20F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8B0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Жабрен</w:t>
            </w:r>
          </w:p>
        </w:tc>
      </w:tr>
      <w:tr w:rsidR="003E2B21" w:rsidRPr="002E512C" w14:paraId="7C2025D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2775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885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E55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Житниће</w:t>
            </w:r>
          </w:p>
        </w:tc>
      </w:tr>
      <w:tr w:rsidR="003E2B21" w:rsidRPr="002E512C" w14:paraId="0AD2458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9855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E718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6A7D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Забрђе</w:t>
            </w:r>
          </w:p>
        </w:tc>
      </w:tr>
      <w:tr w:rsidR="003E2B21" w:rsidRPr="002E512C" w14:paraId="533297F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295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A9F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81D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Зајечиће</w:t>
            </w:r>
          </w:p>
        </w:tc>
      </w:tr>
      <w:tr w:rsidR="003E2B21" w:rsidRPr="002E512C" w14:paraId="35A1D27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C0BA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7353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095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Захумско</w:t>
            </w:r>
          </w:p>
        </w:tc>
      </w:tr>
      <w:tr w:rsidR="003E2B21" w:rsidRPr="002E512C" w14:paraId="6B4D5CD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40C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6D81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D4A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Јевик</w:t>
            </w:r>
          </w:p>
        </w:tc>
      </w:tr>
      <w:tr w:rsidR="003E2B21" w:rsidRPr="002E512C" w14:paraId="3A63801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042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1AA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2026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Језеро</w:t>
            </w:r>
          </w:p>
        </w:tc>
      </w:tr>
      <w:tr w:rsidR="003E2B21" w:rsidRPr="002E512C" w14:paraId="00BF6A8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5B5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7D36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6379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Калипоље</w:t>
            </w:r>
          </w:p>
        </w:tc>
      </w:tr>
      <w:tr w:rsidR="003E2B21" w:rsidRPr="002E512C" w14:paraId="44681EE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6B2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EC96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20F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Камешница</w:t>
            </w:r>
          </w:p>
        </w:tc>
      </w:tr>
      <w:tr w:rsidR="003E2B21" w:rsidRPr="002E512C" w14:paraId="5B14566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6015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F6C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661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Кањевина</w:t>
            </w:r>
          </w:p>
        </w:tc>
      </w:tr>
      <w:tr w:rsidR="003E2B21" w:rsidRPr="002E512C" w14:paraId="7414DE2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29A1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EF9F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851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Карајукића Бунари</w:t>
            </w:r>
          </w:p>
        </w:tc>
      </w:tr>
      <w:tr w:rsidR="003E2B21" w:rsidRPr="002E512C" w14:paraId="32F791F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A9EB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776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4F49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Кијевци</w:t>
            </w:r>
          </w:p>
        </w:tc>
      </w:tr>
      <w:tr w:rsidR="003E2B21" w:rsidRPr="002E512C" w14:paraId="50930D3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817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F41F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288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Кладница</w:t>
            </w:r>
          </w:p>
        </w:tc>
      </w:tr>
      <w:tr w:rsidR="003E2B21" w:rsidRPr="002E512C" w14:paraId="63A228C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E05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BD9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DB2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Кнежевац</w:t>
            </w:r>
          </w:p>
        </w:tc>
      </w:tr>
      <w:tr w:rsidR="003E2B21" w:rsidRPr="002E512C" w14:paraId="3F19D49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382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566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EA91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Козник</w:t>
            </w:r>
          </w:p>
        </w:tc>
      </w:tr>
      <w:tr w:rsidR="003E2B21" w:rsidRPr="002E512C" w14:paraId="22662CB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C5F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3D38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6A1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Кокошиће</w:t>
            </w:r>
          </w:p>
        </w:tc>
      </w:tr>
      <w:tr w:rsidR="003E2B21" w:rsidRPr="002E512C" w14:paraId="5E5F157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D14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A3F0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0F8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Крајиновиће</w:t>
            </w:r>
          </w:p>
        </w:tc>
      </w:tr>
      <w:tr w:rsidR="003E2B21" w:rsidRPr="002E512C" w14:paraId="71AC10E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68A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E691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35D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Криваја</w:t>
            </w:r>
          </w:p>
        </w:tc>
      </w:tr>
      <w:tr w:rsidR="003E2B21" w:rsidRPr="002E512C" w14:paraId="67BA52E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216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6A9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3D1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Крња Јела</w:t>
            </w:r>
          </w:p>
        </w:tc>
      </w:tr>
      <w:tr w:rsidR="003E2B21" w:rsidRPr="002E512C" w14:paraId="6934E59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B83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6D01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AECA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Крстац</w:t>
            </w:r>
          </w:p>
        </w:tc>
      </w:tr>
      <w:tr w:rsidR="003E2B21" w:rsidRPr="002E512C" w14:paraId="64ABCF1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954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EB9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C1B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Крће</w:t>
            </w:r>
          </w:p>
        </w:tc>
      </w:tr>
      <w:tr w:rsidR="003E2B21" w:rsidRPr="002E512C" w14:paraId="34CF5A1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55A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C77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71C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Лијева Река</w:t>
            </w:r>
          </w:p>
        </w:tc>
      </w:tr>
      <w:tr w:rsidR="003E2B21" w:rsidRPr="002E512C" w14:paraId="22078D0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FEA6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0B7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ED8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Љутаје</w:t>
            </w:r>
          </w:p>
        </w:tc>
      </w:tr>
      <w:tr w:rsidR="003E2B21" w:rsidRPr="002E512C" w14:paraId="40F721C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ADA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E01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F525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Машовиће</w:t>
            </w:r>
          </w:p>
        </w:tc>
      </w:tr>
      <w:tr w:rsidR="003E2B21" w:rsidRPr="002E512C" w14:paraId="367B4AD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8D7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645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839B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Медаре</w:t>
            </w:r>
          </w:p>
        </w:tc>
      </w:tr>
      <w:tr w:rsidR="003E2B21" w:rsidRPr="002E512C" w14:paraId="51B6152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221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248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A9B5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Међугор</w:t>
            </w:r>
          </w:p>
        </w:tc>
      </w:tr>
      <w:tr w:rsidR="003E2B21" w:rsidRPr="002E512C" w14:paraId="3BF66A9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623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2972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CC88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Милићи</w:t>
            </w:r>
          </w:p>
        </w:tc>
      </w:tr>
      <w:tr w:rsidR="003E2B21" w:rsidRPr="002E512C" w14:paraId="34936A6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30F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982E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EB2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Папиће</w:t>
            </w:r>
          </w:p>
        </w:tc>
      </w:tr>
      <w:tr w:rsidR="003E2B21" w:rsidRPr="002E512C" w14:paraId="651640D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605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4508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3051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Петрово Поље</w:t>
            </w:r>
          </w:p>
        </w:tc>
      </w:tr>
      <w:tr w:rsidR="003E2B21" w:rsidRPr="002E512C" w14:paraId="4500AAB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1F5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DA26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D4D0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Плана</w:t>
            </w:r>
          </w:p>
        </w:tc>
      </w:tr>
      <w:tr w:rsidR="003E2B21" w:rsidRPr="002E512C" w14:paraId="697BAF4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1BF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081A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BE9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Пода</w:t>
            </w:r>
          </w:p>
        </w:tc>
      </w:tr>
      <w:tr w:rsidR="003E2B21" w:rsidRPr="002E512C" w14:paraId="3008E52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0FF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6CC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5E1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Понорац</w:t>
            </w:r>
          </w:p>
        </w:tc>
      </w:tr>
      <w:tr w:rsidR="003E2B21" w:rsidRPr="002E512C" w14:paraId="5E48F78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D15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784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B34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Праља</w:t>
            </w:r>
          </w:p>
        </w:tc>
      </w:tr>
      <w:tr w:rsidR="003E2B21" w:rsidRPr="002E512C" w14:paraId="2088C83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D9D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AFF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44AD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Раждагиња</w:t>
            </w:r>
          </w:p>
        </w:tc>
      </w:tr>
      <w:tr w:rsidR="003E2B21" w:rsidRPr="002E512C" w14:paraId="63A831A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5CE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4942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39D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Расно</w:t>
            </w:r>
          </w:p>
        </w:tc>
      </w:tr>
      <w:tr w:rsidR="003E2B21" w:rsidRPr="002E512C" w14:paraId="528C68F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4ED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AF07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781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Распоганче</w:t>
            </w:r>
          </w:p>
        </w:tc>
      </w:tr>
      <w:tr w:rsidR="003E2B21" w:rsidRPr="002E512C" w14:paraId="0C93B6D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2D08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7736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25F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Растеновиће</w:t>
            </w:r>
          </w:p>
        </w:tc>
      </w:tr>
      <w:tr w:rsidR="003E2B21" w:rsidRPr="002E512C" w14:paraId="5EC5AEF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ADC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2BE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DB3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Рашковиће</w:t>
            </w:r>
          </w:p>
        </w:tc>
      </w:tr>
      <w:tr w:rsidR="003E2B21" w:rsidRPr="002E512C" w14:paraId="32764A4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6B2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928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78B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Сјеница</w:t>
            </w:r>
          </w:p>
        </w:tc>
      </w:tr>
      <w:tr w:rsidR="003E2B21" w:rsidRPr="002E512C" w14:paraId="2C5D8AB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D586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4EE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182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Скрадник</w:t>
            </w:r>
          </w:p>
        </w:tc>
      </w:tr>
      <w:tr w:rsidR="003E2B21" w:rsidRPr="002E512C" w14:paraId="5E8E223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E74C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3C7C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3AE9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Страјиниће</w:t>
            </w:r>
          </w:p>
        </w:tc>
      </w:tr>
      <w:tr w:rsidR="003E2B21" w:rsidRPr="002E512C" w14:paraId="2D33BA0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34A6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A5A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162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Ступ</w:t>
            </w:r>
          </w:p>
        </w:tc>
      </w:tr>
      <w:tr w:rsidR="003E2B21" w:rsidRPr="002E512C" w14:paraId="1BE3041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535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113A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AF4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Сугубине</w:t>
            </w:r>
          </w:p>
        </w:tc>
      </w:tr>
      <w:tr w:rsidR="003E2B21" w:rsidRPr="002E512C" w14:paraId="47D327D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05F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976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66E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Сушица</w:t>
            </w:r>
          </w:p>
        </w:tc>
      </w:tr>
      <w:tr w:rsidR="003E2B21" w:rsidRPr="002E512C" w14:paraId="1D30B47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B70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A81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B26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Трешњевица</w:t>
            </w:r>
          </w:p>
        </w:tc>
      </w:tr>
      <w:tr w:rsidR="003E2B21" w:rsidRPr="002E512C" w14:paraId="05D6E9D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853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11B9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CC7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Тријебине</w:t>
            </w:r>
          </w:p>
        </w:tc>
      </w:tr>
      <w:tr w:rsidR="003E2B21" w:rsidRPr="002E512C" w14:paraId="503A7F6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48F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AB1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A21A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Тузиње</w:t>
            </w:r>
          </w:p>
        </w:tc>
      </w:tr>
      <w:tr w:rsidR="003E2B21" w:rsidRPr="002E512C" w14:paraId="7CB137F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75E6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E4FA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325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Тутиће</w:t>
            </w:r>
          </w:p>
        </w:tc>
      </w:tr>
      <w:tr w:rsidR="003E2B21" w:rsidRPr="002E512C" w14:paraId="1CC983F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D1A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FF8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1BC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Увац</w:t>
            </w:r>
          </w:p>
        </w:tc>
      </w:tr>
      <w:tr w:rsidR="003E2B21" w:rsidRPr="002E512C" w14:paraId="779B194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98D0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412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C1A5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Угао</w:t>
            </w:r>
          </w:p>
        </w:tc>
      </w:tr>
      <w:tr w:rsidR="003E2B21" w:rsidRPr="002E512C" w14:paraId="0088CB5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58FF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FA7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043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Урсуле</w:t>
            </w:r>
          </w:p>
        </w:tc>
      </w:tr>
      <w:tr w:rsidR="003E2B21" w:rsidRPr="002E512C" w14:paraId="266C32E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E479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D24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CF4E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Ушак</w:t>
            </w:r>
          </w:p>
        </w:tc>
      </w:tr>
      <w:tr w:rsidR="003E2B21" w:rsidRPr="002E512C" w14:paraId="0725FB2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9EB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062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C250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Фијуљ</w:t>
            </w:r>
          </w:p>
        </w:tc>
      </w:tr>
      <w:tr w:rsidR="003E2B21" w:rsidRPr="002E512C" w14:paraId="65F4708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1C1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E97A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DC5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Царичина</w:t>
            </w:r>
          </w:p>
        </w:tc>
      </w:tr>
      <w:tr w:rsidR="003E2B21" w:rsidRPr="002E512C" w14:paraId="01A5581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DFB9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945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6F0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Цетановиће</w:t>
            </w:r>
          </w:p>
        </w:tc>
      </w:tr>
      <w:tr w:rsidR="003E2B21" w:rsidRPr="002E512C" w14:paraId="4C5ECF7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1FC7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E65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52E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Црвско</w:t>
            </w:r>
          </w:p>
        </w:tc>
      </w:tr>
      <w:tr w:rsidR="003E2B21" w:rsidRPr="002E512C" w14:paraId="26A359C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9FB1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2B3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A7E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Црчево</w:t>
            </w:r>
          </w:p>
        </w:tc>
      </w:tr>
      <w:tr w:rsidR="003E2B21" w:rsidRPr="002E512C" w14:paraId="68D7BA9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6FA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52C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1BF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Чедово</w:t>
            </w:r>
          </w:p>
        </w:tc>
      </w:tr>
      <w:tr w:rsidR="003E2B21" w:rsidRPr="002E512C" w14:paraId="21C333B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D352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BEE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5E7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Чипаље</w:t>
            </w:r>
          </w:p>
        </w:tc>
      </w:tr>
      <w:tr w:rsidR="003E2B21" w:rsidRPr="002E512C" w14:paraId="74741A7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3E9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163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FD3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Читлук</w:t>
            </w:r>
          </w:p>
        </w:tc>
      </w:tr>
      <w:tr w:rsidR="003E2B21" w:rsidRPr="002E512C" w14:paraId="2408B84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73F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786D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BCF3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Шаре</w:t>
            </w:r>
          </w:p>
        </w:tc>
      </w:tr>
      <w:tr w:rsidR="003E2B21" w:rsidRPr="002E512C" w14:paraId="175A344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1A8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A43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0F5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Штаваљ</w:t>
            </w:r>
          </w:p>
        </w:tc>
      </w:tr>
      <w:tr w:rsidR="003E2B21" w:rsidRPr="002E512C" w14:paraId="02A6389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3A6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018D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5B8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Шушуре</w:t>
            </w:r>
          </w:p>
        </w:tc>
      </w:tr>
      <w:tr w:rsidR="003E2B21" w:rsidRPr="002E512C" w14:paraId="0467780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5CF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67.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C8E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Сокобања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B74A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Блендија</w:t>
            </w:r>
          </w:p>
        </w:tc>
      </w:tr>
      <w:tr w:rsidR="003E2B21" w:rsidRPr="002E512C" w14:paraId="19508DF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539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AE45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6FAC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Врбовац</w:t>
            </w:r>
          </w:p>
        </w:tc>
      </w:tr>
      <w:tr w:rsidR="003E2B21" w:rsidRPr="002E512C" w14:paraId="3AA6252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35AD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05A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BE1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Врмџа</w:t>
            </w:r>
          </w:p>
        </w:tc>
      </w:tr>
      <w:tr w:rsidR="003E2B21" w:rsidRPr="002E512C" w14:paraId="27D0725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CE3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F29F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8A9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Дуго Поље</w:t>
            </w:r>
          </w:p>
        </w:tc>
      </w:tr>
      <w:tr w:rsidR="003E2B21" w:rsidRPr="002E512C" w14:paraId="170D039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EE81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9AF1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DDF5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Језеро</w:t>
            </w:r>
          </w:p>
        </w:tc>
      </w:tr>
      <w:tr w:rsidR="003E2B21" w:rsidRPr="002E512C" w14:paraId="5B31E67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E7C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229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D25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Јошаница</w:t>
            </w:r>
          </w:p>
        </w:tc>
      </w:tr>
      <w:tr w:rsidR="003E2B21" w:rsidRPr="002E512C" w14:paraId="5D90FC9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2BA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6CDF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8E40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Левовик</w:t>
            </w:r>
          </w:p>
        </w:tc>
      </w:tr>
      <w:tr w:rsidR="003E2B21" w:rsidRPr="002E512C" w14:paraId="526DE91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821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7C50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ECC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Милушинац</w:t>
            </w:r>
          </w:p>
        </w:tc>
      </w:tr>
      <w:tr w:rsidR="003E2B21" w:rsidRPr="002E512C" w14:paraId="793DDE4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45A6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CA7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995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Мужинац</w:t>
            </w:r>
          </w:p>
        </w:tc>
      </w:tr>
      <w:tr w:rsidR="003E2B21" w:rsidRPr="002E512C" w14:paraId="61C02E6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480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5E9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8EE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Николинац</w:t>
            </w:r>
          </w:p>
        </w:tc>
      </w:tr>
      <w:tr w:rsidR="003E2B21" w:rsidRPr="002E512C" w14:paraId="2CB1FF2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2413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D0C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615D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Ново Село</w:t>
            </w:r>
          </w:p>
        </w:tc>
      </w:tr>
      <w:tr w:rsidR="003E2B21" w:rsidRPr="002E512C" w14:paraId="09A8066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7422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1C61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8ED6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Раденковац</w:t>
            </w:r>
          </w:p>
        </w:tc>
      </w:tr>
      <w:tr w:rsidR="003E2B21" w:rsidRPr="002E512C" w14:paraId="1D4DAA3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A2E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B4E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89E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Ресник</w:t>
            </w:r>
          </w:p>
        </w:tc>
      </w:tr>
      <w:tr w:rsidR="003E2B21" w:rsidRPr="002E512C" w14:paraId="0DE5BBC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6F8C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4035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0771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Рујевица</w:t>
            </w:r>
          </w:p>
        </w:tc>
      </w:tr>
      <w:tr w:rsidR="003E2B21" w:rsidRPr="002E512C" w14:paraId="2E6B61B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240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FFC6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1DD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Сесалац</w:t>
            </w:r>
          </w:p>
        </w:tc>
      </w:tr>
      <w:tr w:rsidR="003E2B21" w:rsidRPr="002E512C" w14:paraId="3FD8CFA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00E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39C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182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Сокобања</w:t>
            </w:r>
          </w:p>
        </w:tc>
      </w:tr>
      <w:tr w:rsidR="003E2B21" w:rsidRPr="002E512C" w14:paraId="1EBEB40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443A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3C6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4CA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Церовица</w:t>
            </w:r>
          </w:p>
        </w:tc>
      </w:tr>
      <w:tr w:rsidR="003E2B21" w:rsidRPr="002E512C" w14:paraId="4E46EED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DBA7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7A1C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71A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Читлук</w:t>
            </w:r>
          </w:p>
        </w:tc>
      </w:tr>
      <w:tr w:rsidR="003E2B21" w:rsidRPr="002E512C" w14:paraId="730706D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606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CDCC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E4B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Шарбановац</w:t>
            </w:r>
          </w:p>
        </w:tc>
      </w:tr>
      <w:tr w:rsidR="003E2B21" w:rsidRPr="002E512C" w14:paraId="1BA50F3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E4BD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68.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1042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Сурдулица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9F0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Бацијевце</w:t>
            </w:r>
          </w:p>
        </w:tc>
      </w:tr>
      <w:tr w:rsidR="003E2B21" w:rsidRPr="002E512C" w14:paraId="6FF3443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5AF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06D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69C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Битврђа</w:t>
            </w:r>
          </w:p>
        </w:tc>
      </w:tr>
      <w:tr w:rsidR="003E2B21" w:rsidRPr="002E512C" w14:paraId="6C84112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DFF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EB6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9E1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Божица</w:t>
            </w:r>
          </w:p>
        </w:tc>
      </w:tr>
      <w:tr w:rsidR="003E2B21" w:rsidRPr="002E512C" w14:paraId="2E6FCDD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2D47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CD3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58C9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Власина Округлица</w:t>
            </w:r>
          </w:p>
        </w:tc>
      </w:tr>
      <w:tr w:rsidR="003E2B21" w:rsidRPr="002E512C" w14:paraId="5F5558B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82EB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4B6C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51F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Власина Рид</w:t>
            </w:r>
          </w:p>
        </w:tc>
      </w:tr>
      <w:tr w:rsidR="003E2B21" w:rsidRPr="002E512C" w14:paraId="5484B95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97D0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EAC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1B4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Власина Стојковићева</w:t>
            </w:r>
          </w:p>
        </w:tc>
      </w:tr>
      <w:tr w:rsidR="003E2B21" w:rsidRPr="002E512C" w14:paraId="5165CB4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78F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F221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B29F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Вучаделце</w:t>
            </w:r>
          </w:p>
        </w:tc>
      </w:tr>
      <w:tr w:rsidR="003E2B21" w:rsidRPr="002E512C" w14:paraId="551ECCE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39D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8F6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CD9D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Козница</w:t>
            </w:r>
          </w:p>
        </w:tc>
      </w:tr>
      <w:tr w:rsidR="003E2B21" w:rsidRPr="002E512C" w14:paraId="231F1FB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776B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0FD5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34C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Горње Романовце</w:t>
            </w:r>
          </w:p>
        </w:tc>
      </w:tr>
      <w:tr w:rsidR="003E2B21" w:rsidRPr="002E512C" w14:paraId="5A8BD3E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092E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0CF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4DA6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Грознатовци</w:t>
            </w:r>
          </w:p>
        </w:tc>
      </w:tr>
      <w:tr w:rsidR="003E2B21" w:rsidRPr="002E512C" w14:paraId="054EBB1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CEB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962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ED3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Дањино Село</w:t>
            </w:r>
          </w:p>
        </w:tc>
      </w:tr>
      <w:tr w:rsidR="003E2B21" w:rsidRPr="002E512C" w14:paraId="1D225CD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CB7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5B6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21D1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Дикава</w:t>
            </w:r>
          </w:p>
        </w:tc>
      </w:tr>
      <w:tr w:rsidR="003E2B21" w:rsidRPr="002E512C" w14:paraId="47C45FE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1408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58EB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14F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Доње Романовце</w:t>
            </w:r>
          </w:p>
        </w:tc>
      </w:tr>
      <w:tr w:rsidR="003E2B21" w:rsidRPr="002E512C" w14:paraId="7DB9B9C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050A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1E1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5AF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Драјинци</w:t>
            </w:r>
          </w:p>
        </w:tc>
      </w:tr>
      <w:tr w:rsidR="003E2B21" w:rsidRPr="002E512C" w14:paraId="79E4211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831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1157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1361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Дуги Дел</w:t>
            </w:r>
          </w:p>
        </w:tc>
      </w:tr>
      <w:tr w:rsidR="003E2B21" w:rsidRPr="002E512C" w14:paraId="2BEC70E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62CF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725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FBE1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Јелашница</w:t>
            </w:r>
          </w:p>
        </w:tc>
      </w:tr>
      <w:tr w:rsidR="003E2B21" w:rsidRPr="002E512C" w14:paraId="3E2E74C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4A4D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3974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059B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Кијевац</w:t>
            </w:r>
          </w:p>
        </w:tc>
      </w:tr>
      <w:tr w:rsidR="003E2B21" w:rsidRPr="002E512C" w14:paraId="192EAEF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3ECF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56E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B4B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Клисура</w:t>
            </w:r>
          </w:p>
        </w:tc>
      </w:tr>
      <w:tr w:rsidR="003E2B21" w:rsidRPr="002E512C" w14:paraId="5F643EE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BA2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303D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806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Колуница</w:t>
            </w:r>
          </w:p>
        </w:tc>
      </w:tr>
      <w:tr w:rsidR="003E2B21" w:rsidRPr="002E512C" w14:paraId="41463D6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E4F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A00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5E1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Кострошевци</w:t>
            </w:r>
          </w:p>
        </w:tc>
      </w:tr>
      <w:tr w:rsidR="003E2B21" w:rsidRPr="002E512C" w14:paraId="66E3228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E88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F39A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298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Лескова Бара</w:t>
            </w:r>
          </w:p>
        </w:tc>
      </w:tr>
      <w:tr w:rsidR="003E2B21" w:rsidRPr="002E512C" w14:paraId="3A82823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F7B1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10A9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07E1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Масурица</w:t>
            </w:r>
          </w:p>
        </w:tc>
      </w:tr>
      <w:tr w:rsidR="003E2B21" w:rsidRPr="002E512C" w14:paraId="7E61002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A38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622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D05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Мачкатица</w:t>
            </w:r>
          </w:p>
        </w:tc>
      </w:tr>
      <w:tr w:rsidR="003E2B21" w:rsidRPr="002E512C" w14:paraId="0F5CCB8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03E6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7961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6D16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Ново Село</w:t>
            </w:r>
          </w:p>
        </w:tc>
      </w:tr>
      <w:tr w:rsidR="003E2B21" w:rsidRPr="002E512C" w14:paraId="713FDF7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852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FD6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3EE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Паља</w:t>
            </w:r>
          </w:p>
        </w:tc>
      </w:tr>
      <w:tr w:rsidR="003E2B21" w:rsidRPr="002E512C" w14:paraId="094B5E0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DAFA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778A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C44E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Рђавица</w:t>
            </w:r>
          </w:p>
        </w:tc>
      </w:tr>
      <w:tr w:rsidR="003E2B21" w:rsidRPr="002E512C" w14:paraId="4D18EAF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2264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34A6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B599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Стајковце</w:t>
            </w:r>
          </w:p>
        </w:tc>
      </w:tr>
      <w:tr w:rsidR="003E2B21" w:rsidRPr="002E512C" w14:paraId="7918B75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B02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299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463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Стрезимировци</w:t>
            </w:r>
          </w:p>
        </w:tc>
      </w:tr>
      <w:tr w:rsidR="003E2B21" w:rsidRPr="002E512C" w14:paraId="326F0BE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E16D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E08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44E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Сувојница</w:t>
            </w:r>
          </w:p>
        </w:tc>
      </w:tr>
      <w:tr w:rsidR="003E2B21" w:rsidRPr="002E512C" w14:paraId="59BE186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753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019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990A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Сурдулица</w:t>
            </w:r>
          </w:p>
        </w:tc>
      </w:tr>
      <w:tr w:rsidR="003E2B21" w:rsidRPr="002E512C" w14:paraId="0AA95D7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BE05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971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9A84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Сухи Дол</w:t>
            </w:r>
          </w:p>
        </w:tc>
      </w:tr>
      <w:tr w:rsidR="003E2B21" w:rsidRPr="002E512C" w14:paraId="5DFBA82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3AED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75D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17B1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Топли До</w:t>
            </w:r>
          </w:p>
        </w:tc>
      </w:tr>
      <w:tr w:rsidR="003E2B21" w:rsidRPr="002E512C" w14:paraId="3C395BA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F8E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C624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312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Топли Дол</w:t>
            </w:r>
          </w:p>
        </w:tc>
      </w:tr>
      <w:tr w:rsidR="003E2B21" w:rsidRPr="002E512C" w14:paraId="15C836C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EA5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184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7C7C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Троскач</w:t>
            </w:r>
          </w:p>
        </w:tc>
      </w:tr>
      <w:tr w:rsidR="003E2B21" w:rsidRPr="002E512C" w14:paraId="7DADFFB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9173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CDD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39B6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Ћурковица</w:t>
            </w:r>
          </w:p>
        </w:tc>
      </w:tr>
      <w:tr w:rsidR="003E2B21" w:rsidRPr="002E512C" w14:paraId="1C80653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89B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69.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10DC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Топола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A4CC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Војковци</w:t>
            </w:r>
          </w:p>
        </w:tc>
      </w:tr>
      <w:tr w:rsidR="003E2B21" w:rsidRPr="002E512C" w14:paraId="531B4BA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75F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4C7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8C2F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Гуришевци</w:t>
            </w:r>
          </w:p>
        </w:tc>
      </w:tr>
      <w:tr w:rsidR="003E2B21" w:rsidRPr="002E512C" w14:paraId="36331B5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11C2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2EF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AAC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Јарменовци</w:t>
            </w:r>
          </w:p>
        </w:tc>
      </w:tr>
      <w:tr w:rsidR="003E2B21" w:rsidRPr="002E512C" w14:paraId="6AD90A3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DA5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70.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C0D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Трговиште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1E55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Бабина Пољана</w:t>
            </w:r>
          </w:p>
        </w:tc>
      </w:tr>
      <w:tr w:rsidR="003E2B21" w:rsidRPr="002E512C" w14:paraId="0B8B1BD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982E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F7D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E0A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Барбаце</w:t>
            </w:r>
          </w:p>
        </w:tc>
      </w:tr>
      <w:tr w:rsidR="003E2B21" w:rsidRPr="002E512C" w14:paraId="773E792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8781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350B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D22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Владовце</w:t>
            </w:r>
          </w:p>
        </w:tc>
      </w:tr>
      <w:tr w:rsidR="003E2B21" w:rsidRPr="002E512C" w14:paraId="599E6DF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B9B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663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84E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Голочевац</w:t>
            </w:r>
          </w:p>
        </w:tc>
      </w:tr>
      <w:tr w:rsidR="003E2B21" w:rsidRPr="002E512C" w14:paraId="5C9BA9E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D0B3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36A0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7B2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Горновац</w:t>
            </w:r>
          </w:p>
        </w:tc>
      </w:tr>
      <w:tr w:rsidR="003E2B21" w:rsidRPr="002E512C" w14:paraId="6642FE9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14A1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56D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C9F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Трница</w:t>
            </w:r>
          </w:p>
        </w:tc>
      </w:tr>
      <w:tr w:rsidR="003E2B21" w:rsidRPr="002E512C" w14:paraId="34723CC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D31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254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848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Горњи Козји Дол</w:t>
            </w:r>
          </w:p>
        </w:tc>
      </w:tr>
      <w:tr w:rsidR="003E2B21" w:rsidRPr="002E512C" w14:paraId="79CE6FB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398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110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1FD4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Горњи Стајевац</w:t>
            </w:r>
          </w:p>
        </w:tc>
      </w:tr>
      <w:tr w:rsidR="003E2B21" w:rsidRPr="002E512C" w14:paraId="02B05C5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FF6D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EC8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E95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Дејанце</w:t>
            </w:r>
          </w:p>
        </w:tc>
      </w:tr>
      <w:tr w:rsidR="003E2B21" w:rsidRPr="002E512C" w14:paraId="469A193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44A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4A85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A83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Доња Трница</w:t>
            </w:r>
          </w:p>
        </w:tc>
      </w:tr>
      <w:tr w:rsidR="003E2B21" w:rsidRPr="002E512C" w14:paraId="43CBAC2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5B0D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CFB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C36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Доњи Козји Дол</w:t>
            </w:r>
          </w:p>
        </w:tc>
      </w:tr>
      <w:tr w:rsidR="003E2B21" w:rsidRPr="002E512C" w14:paraId="3926792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7107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F38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E419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Доњи Стајевац</w:t>
            </w:r>
          </w:p>
        </w:tc>
      </w:tr>
      <w:tr w:rsidR="003E2B21" w:rsidRPr="002E512C" w14:paraId="39931C3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26A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F50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2D5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Думбија</w:t>
            </w:r>
          </w:p>
        </w:tc>
      </w:tr>
      <w:tr w:rsidR="003E2B21" w:rsidRPr="002E512C" w14:paraId="46A56F2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E96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AB1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3BB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Ђерекарце</w:t>
            </w:r>
          </w:p>
        </w:tc>
      </w:tr>
      <w:tr w:rsidR="003E2B21" w:rsidRPr="002E512C" w14:paraId="45F24D8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678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E47D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732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Зладовце</w:t>
            </w:r>
          </w:p>
        </w:tc>
      </w:tr>
      <w:tr w:rsidR="003E2B21" w:rsidRPr="002E512C" w14:paraId="309858C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44DB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554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753D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Калово</w:t>
            </w:r>
          </w:p>
        </w:tc>
      </w:tr>
      <w:tr w:rsidR="003E2B21" w:rsidRPr="002E512C" w14:paraId="53C9B61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3169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7B86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A8E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Лесница</w:t>
            </w:r>
          </w:p>
        </w:tc>
      </w:tr>
      <w:tr w:rsidR="003E2B21" w:rsidRPr="002E512C" w14:paraId="7A34046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B784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2398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59BB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Мала Река</w:t>
            </w:r>
          </w:p>
        </w:tc>
      </w:tr>
      <w:tr w:rsidR="003E2B21" w:rsidRPr="002E512C" w14:paraId="7CCB3EC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B1C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7C0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4B2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Марганце</w:t>
            </w:r>
          </w:p>
        </w:tc>
      </w:tr>
      <w:tr w:rsidR="003E2B21" w:rsidRPr="002E512C" w14:paraId="1FC3A74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3506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F39D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A7A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Мездраја</w:t>
            </w:r>
          </w:p>
        </w:tc>
      </w:tr>
      <w:tr w:rsidR="003E2B21" w:rsidRPr="002E512C" w14:paraId="5C9DBDE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47F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863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D22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Нови Глог</w:t>
            </w:r>
          </w:p>
        </w:tc>
      </w:tr>
      <w:tr w:rsidR="003E2B21" w:rsidRPr="002E512C" w14:paraId="1DEDF52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C3E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D96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8ED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Ново Село</w:t>
            </w:r>
          </w:p>
        </w:tc>
      </w:tr>
      <w:tr w:rsidR="003E2B21" w:rsidRPr="002E512C" w14:paraId="1B1F5DE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273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913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1289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Петровац</w:t>
            </w:r>
          </w:p>
        </w:tc>
      </w:tr>
      <w:tr w:rsidR="003E2B21" w:rsidRPr="002E512C" w14:paraId="209AF81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17A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679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29FD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Пролесје</w:t>
            </w:r>
          </w:p>
        </w:tc>
      </w:tr>
      <w:tr w:rsidR="003E2B21" w:rsidRPr="002E512C" w14:paraId="7659D61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C3C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A679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5639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Радовница</w:t>
            </w:r>
          </w:p>
        </w:tc>
      </w:tr>
      <w:tr w:rsidR="003E2B21" w:rsidRPr="002E512C" w14:paraId="0A7FAF6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637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D1CC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6AEE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Рајчевце</w:t>
            </w:r>
          </w:p>
        </w:tc>
      </w:tr>
      <w:tr w:rsidR="003E2B21" w:rsidRPr="002E512C" w14:paraId="5B830E5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7D4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4E96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A900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Сурлица</w:t>
            </w:r>
          </w:p>
        </w:tc>
      </w:tr>
      <w:tr w:rsidR="003E2B21" w:rsidRPr="002E512C" w14:paraId="6A0A37C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9FE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B53C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B0A6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Трговиште</w:t>
            </w:r>
          </w:p>
        </w:tc>
      </w:tr>
      <w:tr w:rsidR="003E2B21" w:rsidRPr="002E512C" w14:paraId="4E670CD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BAA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455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30E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Црвени Град</w:t>
            </w:r>
          </w:p>
        </w:tc>
      </w:tr>
      <w:tr w:rsidR="003E2B21" w:rsidRPr="002E512C" w14:paraId="30408B2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4482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1EF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810F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Црна Река</w:t>
            </w:r>
          </w:p>
        </w:tc>
      </w:tr>
      <w:tr w:rsidR="003E2B21" w:rsidRPr="002E512C" w14:paraId="5E3E6F0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66D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BBD3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6170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Црновце</w:t>
            </w:r>
          </w:p>
        </w:tc>
      </w:tr>
      <w:tr w:rsidR="003E2B21" w:rsidRPr="002E512C" w14:paraId="6F56756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5AF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B243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9DE0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Шајинце</w:t>
            </w:r>
          </w:p>
        </w:tc>
      </w:tr>
      <w:tr w:rsidR="003E2B21" w:rsidRPr="002E512C" w14:paraId="36B3A7D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39EC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E28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6067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Шапранце</w:t>
            </w:r>
          </w:p>
        </w:tc>
      </w:tr>
      <w:tr w:rsidR="003E2B21" w:rsidRPr="002E512C" w14:paraId="2AB18CE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A2F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3B62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F61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Широка Планина</w:t>
            </w:r>
          </w:p>
        </w:tc>
      </w:tr>
      <w:tr w:rsidR="003E2B21" w:rsidRPr="002E512C" w14:paraId="4E48E58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70F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A60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6B7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Шумата Трница</w:t>
            </w:r>
          </w:p>
        </w:tc>
      </w:tr>
      <w:tr w:rsidR="003E2B21" w:rsidRPr="002E512C" w14:paraId="2D30D04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ABED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71.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730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Трстеник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AE0D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Горњи Дубич</w:t>
            </w:r>
          </w:p>
        </w:tc>
      </w:tr>
      <w:tr w:rsidR="003E2B21" w:rsidRPr="002E512C" w14:paraId="02FCE0D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31F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6723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8F49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Лободер</w:t>
            </w:r>
          </w:p>
        </w:tc>
      </w:tr>
      <w:tr w:rsidR="003E2B21" w:rsidRPr="002E512C" w14:paraId="7919396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A35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9CB5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AB97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Рајинац</w:t>
            </w:r>
          </w:p>
        </w:tc>
      </w:tr>
      <w:tr w:rsidR="003E2B21" w:rsidRPr="002E512C" w14:paraId="293E4CD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B3ED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5A61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112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Планиница</w:t>
            </w:r>
          </w:p>
        </w:tc>
      </w:tr>
      <w:tr w:rsidR="003E2B21" w:rsidRPr="002E512C" w14:paraId="1D5F8C4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5F4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D0E2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4B2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Стублица</w:t>
            </w:r>
          </w:p>
        </w:tc>
      </w:tr>
      <w:tr w:rsidR="003E2B21" w:rsidRPr="002E512C" w14:paraId="202EE32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5DE7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72.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4E83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Тутин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DE74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Араповиће</w:t>
            </w:r>
          </w:p>
        </w:tc>
      </w:tr>
      <w:tr w:rsidR="003E2B21" w:rsidRPr="002E512C" w14:paraId="7CD0694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CAD1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8994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E124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Баљен</w:t>
            </w:r>
          </w:p>
        </w:tc>
      </w:tr>
      <w:tr w:rsidR="003E2B21" w:rsidRPr="002E512C" w14:paraId="596B53A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31B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01CA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909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Батраге</w:t>
            </w:r>
          </w:p>
        </w:tc>
      </w:tr>
      <w:tr w:rsidR="003E2B21" w:rsidRPr="002E512C" w14:paraId="37D8F45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4D9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327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19F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Баћица</w:t>
            </w:r>
          </w:p>
        </w:tc>
      </w:tr>
      <w:tr w:rsidR="003E2B21" w:rsidRPr="002E512C" w14:paraId="65C3A7C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162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8CBE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2550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Биохане</w:t>
            </w:r>
          </w:p>
        </w:tc>
      </w:tr>
      <w:tr w:rsidR="003E2B21" w:rsidRPr="002E512C" w14:paraId="5016A9A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97CA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EEA7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5464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Блаца</w:t>
            </w:r>
          </w:p>
        </w:tc>
      </w:tr>
      <w:tr w:rsidR="003E2B21" w:rsidRPr="002E512C" w14:paraId="729D5BB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72F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823C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1E7F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Бовањ</w:t>
            </w:r>
          </w:p>
        </w:tc>
      </w:tr>
      <w:tr w:rsidR="003E2B21" w:rsidRPr="002E512C" w14:paraId="0296C7C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4DC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43E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730C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Бороштица</w:t>
            </w:r>
          </w:p>
        </w:tc>
      </w:tr>
      <w:tr w:rsidR="003E2B21" w:rsidRPr="002E512C" w14:paraId="2B43234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A67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6FCB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8AA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Браћак</w:t>
            </w:r>
          </w:p>
        </w:tc>
      </w:tr>
      <w:tr w:rsidR="003E2B21" w:rsidRPr="002E512C" w14:paraId="1EA9A1B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CAC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967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3A91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Брегови</w:t>
            </w:r>
          </w:p>
        </w:tc>
      </w:tr>
      <w:tr w:rsidR="003E2B21" w:rsidRPr="002E512C" w14:paraId="50E9CBF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E5F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C65F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FF86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Брнишево</w:t>
            </w:r>
          </w:p>
        </w:tc>
      </w:tr>
      <w:tr w:rsidR="003E2B21" w:rsidRPr="002E512C" w14:paraId="6CEC410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23A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AA7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BD2A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Бујковиће</w:t>
            </w:r>
          </w:p>
        </w:tc>
      </w:tr>
      <w:tr w:rsidR="003E2B21" w:rsidRPr="002E512C" w14:paraId="6A1DB2F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7A1E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A03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0281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Веље Поље</w:t>
            </w:r>
          </w:p>
        </w:tc>
      </w:tr>
      <w:tr w:rsidR="003E2B21" w:rsidRPr="002E512C" w14:paraId="08F04D3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7C70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B702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B21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Весениће</w:t>
            </w:r>
          </w:p>
        </w:tc>
      </w:tr>
      <w:tr w:rsidR="003E2B21" w:rsidRPr="002E512C" w14:paraId="4859FA6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E4C7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718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0E47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Врапче</w:t>
            </w:r>
          </w:p>
        </w:tc>
      </w:tr>
      <w:tr w:rsidR="003E2B21" w:rsidRPr="002E512C" w14:paraId="0F40B93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92D3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7AB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7ED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Врба</w:t>
            </w:r>
          </w:p>
        </w:tc>
      </w:tr>
      <w:tr w:rsidR="003E2B21" w:rsidRPr="002E512C" w14:paraId="4E4156A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DDAA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92B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5866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Глоговик</w:t>
            </w:r>
          </w:p>
        </w:tc>
      </w:tr>
      <w:tr w:rsidR="003E2B21" w:rsidRPr="002E512C" w14:paraId="4B7FD9D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765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8FE0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53D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Глухавица</w:t>
            </w:r>
          </w:p>
        </w:tc>
      </w:tr>
      <w:tr w:rsidR="003E2B21" w:rsidRPr="002E512C" w14:paraId="5071633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440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F42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E45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Гнила</w:t>
            </w:r>
          </w:p>
        </w:tc>
      </w:tr>
      <w:tr w:rsidR="003E2B21" w:rsidRPr="002E512C" w14:paraId="0DEAD27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709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323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4772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Годово</w:t>
            </w:r>
          </w:p>
        </w:tc>
      </w:tr>
      <w:tr w:rsidR="003E2B21" w:rsidRPr="002E512C" w14:paraId="18481ED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87F1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04BC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700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Горњи Црниш</w:t>
            </w:r>
          </w:p>
        </w:tc>
      </w:tr>
      <w:tr w:rsidR="003E2B21" w:rsidRPr="002E512C" w14:paraId="02A97B1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447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E46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5FF8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Градац</w:t>
            </w:r>
          </w:p>
        </w:tc>
      </w:tr>
      <w:tr w:rsidR="003E2B21" w:rsidRPr="002E512C" w14:paraId="417060B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339E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04C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39A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Гујиће</w:t>
            </w:r>
          </w:p>
        </w:tc>
      </w:tr>
      <w:tr w:rsidR="003E2B21" w:rsidRPr="002E512C" w14:paraId="7CCFB52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BF8F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A1D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AE7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Гурдијеље</w:t>
            </w:r>
          </w:p>
        </w:tc>
      </w:tr>
      <w:tr w:rsidR="003E2B21" w:rsidRPr="002E512C" w14:paraId="374A3AC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66F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F511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6182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Гуцевиће</w:t>
            </w:r>
          </w:p>
        </w:tc>
      </w:tr>
      <w:tr w:rsidR="003E2B21" w:rsidRPr="002E512C" w14:paraId="63DECA8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CF82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985B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B1C7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Девреч</w:t>
            </w:r>
          </w:p>
        </w:tc>
      </w:tr>
      <w:tr w:rsidR="003E2B21" w:rsidRPr="002E512C" w14:paraId="2B66A55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D899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373A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921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Делимеђе</w:t>
            </w:r>
          </w:p>
        </w:tc>
      </w:tr>
      <w:tr w:rsidR="003E2B21" w:rsidRPr="002E512C" w14:paraId="561FFC0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271F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A1B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3FA8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Детане</w:t>
            </w:r>
          </w:p>
        </w:tc>
      </w:tr>
      <w:tr w:rsidR="003E2B21" w:rsidRPr="002E512C" w14:paraId="21BBA51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4FF6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6B7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92C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Добри Дуб</w:t>
            </w:r>
          </w:p>
        </w:tc>
      </w:tr>
      <w:tr w:rsidR="003E2B21" w:rsidRPr="002E512C" w14:paraId="53270EB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A6B2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DAFA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876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Добриње</w:t>
            </w:r>
          </w:p>
        </w:tc>
      </w:tr>
      <w:tr w:rsidR="003E2B21" w:rsidRPr="002E512C" w14:paraId="3CC8D09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CC39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795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5909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Долово</w:t>
            </w:r>
          </w:p>
        </w:tc>
      </w:tr>
      <w:tr w:rsidR="003E2B21" w:rsidRPr="002E512C" w14:paraId="74B1DE2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7F61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9C9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7011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Драга</w:t>
            </w:r>
          </w:p>
        </w:tc>
      </w:tr>
      <w:tr w:rsidR="003E2B21" w:rsidRPr="002E512C" w14:paraId="0C2BC24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4F9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0BF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EF8C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Дубово</w:t>
            </w:r>
          </w:p>
        </w:tc>
      </w:tr>
      <w:tr w:rsidR="003E2B21" w:rsidRPr="002E512C" w14:paraId="5C8DC01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967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EB2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A50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Дулебе</w:t>
            </w:r>
          </w:p>
        </w:tc>
      </w:tr>
      <w:tr w:rsidR="003E2B21" w:rsidRPr="002E512C" w14:paraId="4A6FF05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F03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ABB5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267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Ђерекаре</w:t>
            </w:r>
          </w:p>
        </w:tc>
      </w:tr>
      <w:tr w:rsidR="003E2B21" w:rsidRPr="002E512C" w14:paraId="1B37641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34D1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2046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016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Ервенице</w:t>
            </w:r>
          </w:p>
        </w:tc>
      </w:tr>
      <w:tr w:rsidR="003E2B21" w:rsidRPr="002E512C" w14:paraId="1F10F44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82B0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7E03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B5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Жирче</w:t>
            </w:r>
          </w:p>
        </w:tc>
      </w:tr>
      <w:tr w:rsidR="003E2B21" w:rsidRPr="002E512C" w14:paraId="23766A0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91C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E44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72B5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Жупа</w:t>
            </w:r>
          </w:p>
        </w:tc>
      </w:tr>
      <w:tr w:rsidR="003E2B21" w:rsidRPr="002E512C" w14:paraId="08FE697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E0B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24A0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EB5B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Жуче</w:t>
            </w:r>
          </w:p>
        </w:tc>
      </w:tr>
      <w:tr w:rsidR="003E2B21" w:rsidRPr="002E512C" w14:paraId="5AF85C0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13D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FB30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3D9D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Западни Мојстир</w:t>
            </w:r>
          </w:p>
        </w:tc>
      </w:tr>
      <w:tr w:rsidR="003E2B21" w:rsidRPr="002E512C" w14:paraId="10DC7A4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F53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DA99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FF66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Изрок</w:t>
            </w:r>
          </w:p>
        </w:tc>
      </w:tr>
      <w:tr w:rsidR="003E2B21" w:rsidRPr="002E512C" w14:paraId="5C0E840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CAE3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56B4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2164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Источни Мојстир</w:t>
            </w:r>
          </w:p>
        </w:tc>
      </w:tr>
      <w:tr w:rsidR="003E2B21" w:rsidRPr="002E512C" w14:paraId="088D512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CDF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8F1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AD15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Јабланица</w:t>
            </w:r>
          </w:p>
        </w:tc>
      </w:tr>
      <w:tr w:rsidR="003E2B21" w:rsidRPr="002E512C" w14:paraId="24C401D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EB2D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E9C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9155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Јаребице</w:t>
            </w:r>
          </w:p>
        </w:tc>
      </w:tr>
      <w:tr w:rsidR="003E2B21" w:rsidRPr="002E512C" w14:paraId="0C33F19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79C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BBC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CD0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Језгровиће</w:t>
            </w:r>
          </w:p>
        </w:tc>
      </w:tr>
      <w:tr w:rsidR="003E2B21" w:rsidRPr="002E512C" w14:paraId="5683A68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8C0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24A2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3DB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Јелиће</w:t>
            </w:r>
          </w:p>
        </w:tc>
      </w:tr>
      <w:tr w:rsidR="003E2B21" w:rsidRPr="002E512C" w14:paraId="4DD7D33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77FB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AD1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2E5D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Јужни Кочарник</w:t>
            </w:r>
          </w:p>
        </w:tc>
      </w:tr>
      <w:tr w:rsidR="003E2B21" w:rsidRPr="002E512C" w14:paraId="1D51B8D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F306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10BE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27C2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Ковачи</w:t>
            </w:r>
          </w:p>
        </w:tc>
      </w:tr>
      <w:tr w:rsidR="003E2B21" w:rsidRPr="002E512C" w14:paraId="1B692FD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CCD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DAB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BE3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Кониче</w:t>
            </w:r>
          </w:p>
        </w:tc>
      </w:tr>
      <w:tr w:rsidR="003E2B21" w:rsidRPr="002E512C" w14:paraId="126D03A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E4C5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26B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DC5E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Лескова</w:t>
            </w:r>
          </w:p>
        </w:tc>
      </w:tr>
      <w:tr w:rsidR="003E2B21" w:rsidRPr="002E512C" w14:paraId="5F5BA22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12E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F22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124C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Липица</w:t>
            </w:r>
          </w:p>
        </w:tc>
      </w:tr>
      <w:tr w:rsidR="003E2B21" w:rsidRPr="002E512C" w14:paraId="3D6FA91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7B7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DA8E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5B64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Лукавица</w:t>
            </w:r>
          </w:p>
        </w:tc>
      </w:tr>
      <w:tr w:rsidR="003E2B21" w:rsidRPr="002E512C" w14:paraId="5C22DEC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616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BA7C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FD8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Мелаје</w:t>
            </w:r>
          </w:p>
        </w:tc>
      </w:tr>
      <w:tr w:rsidR="003E2B21" w:rsidRPr="002E512C" w14:paraId="3205790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A80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7E9C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1661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Митрова</w:t>
            </w:r>
          </w:p>
        </w:tc>
      </w:tr>
      <w:tr w:rsidR="003E2B21" w:rsidRPr="002E512C" w14:paraId="470DFFB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1267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D4E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09D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Морани</w:t>
            </w:r>
          </w:p>
        </w:tc>
      </w:tr>
      <w:tr w:rsidR="003E2B21" w:rsidRPr="002E512C" w14:paraId="2F103F6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6CF7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0E6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A2F9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Набоје</w:t>
            </w:r>
          </w:p>
        </w:tc>
      </w:tr>
      <w:tr w:rsidR="003E2B21" w:rsidRPr="002E512C" w14:paraId="6D2416D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CDEA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5B7A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27F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Надумце</w:t>
            </w:r>
          </w:p>
        </w:tc>
      </w:tr>
      <w:tr w:rsidR="003E2B21" w:rsidRPr="002E512C" w14:paraId="6113CA6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C6C4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3A31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53A8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Намга</w:t>
            </w:r>
          </w:p>
        </w:tc>
      </w:tr>
      <w:tr w:rsidR="003E2B21" w:rsidRPr="002E512C" w14:paraId="11C7AA5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7A3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B7BC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7287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Ноћаје</w:t>
            </w:r>
          </w:p>
        </w:tc>
      </w:tr>
      <w:tr w:rsidR="003E2B21" w:rsidRPr="002E512C" w14:paraId="3191E3A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F322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425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46C0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Ораше</w:t>
            </w:r>
          </w:p>
        </w:tc>
      </w:tr>
      <w:tr w:rsidR="003E2B21" w:rsidRPr="002E512C" w14:paraId="70407B5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62D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5A9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1727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Орље</w:t>
            </w:r>
          </w:p>
        </w:tc>
      </w:tr>
      <w:tr w:rsidR="003E2B21" w:rsidRPr="002E512C" w14:paraId="3F8E666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8C97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4D23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22E1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Островица</w:t>
            </w:r>
          </w:p>
        </w:tc>
      </w:tr>
      <w:tr w:rsidR="003E2B21" w:rsidRPr="002E512C" w14:paraId="49022F6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BF6B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43D7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601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Паљево</w:t>
            </w:r>
          </w:p>
        </w:tc>
      </w:tr>
      <w:tr w:rsidR="003E2B21" w:rsidRPr="002E512C" w14:paraId="07CEDFE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05AC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85E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B76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Пископовце</w:t>
            </w:r>
          </w:p>
        </w:tc>
      </w:tr>
      <w:tr w:rsidR="003E2B21" w:rsidRPr="002E512C" w14:paraId="2CE89DE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165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140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88F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Пленибабе</w:t>
            </w:r>
          </w:p>
        </w:tc>
      </w:tr>
      <w:tr w:rsidR="003E2B21" w:rsidRPr="002E512C" w14:paraId="0B4452E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D605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675E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6CA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Покрвеник</w:t>
            </w:r>
          </w:p>
        </w:tc>
      </w:tr>
      <w:tr w:rsidR="003E2B21" w:rsidRPr="002E512C" w14:paraId="05E4C89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CA99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267C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550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Попе</w:t>
            </w:r>
          </w:p>
        </w:tc>
      </w:tr>
      <w:tr w:rsidR="003E2B21" w:rsidRPr="002E512C" w14:paraId="6994897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F65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B7EA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59A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Попиће</w:t>
            </w:r>
          </w:p>
        </w:tc>
      </w:tr>
      <w:tr w:rsidR="003E2B21" w:rsidRPr="002E512C" w14:paraId="63DACE1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BB0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D66D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F45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Потреб</w:t>
            </w:r>
          </w:p>
        </w:tc>
      </w:tr>
      <w:tr w:rsidR="003E2B21" w:rsidRPr="002E512C" w14:paraId="4037DF4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15A9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E28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2C7C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Пружањ</w:t>
            </w:r>
          </w:p>
        </w:tc>
      </w:tr>
      <w:tr w:rsidR="003E2B21" w:rsidRPr="002E512C" w14:paraId="099D5CD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CD47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F01B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19D5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Радуховце</w:t>
            </w:r>
          </w:p>
        </w:tc>
      </w:tr>
      <w:tr w:rsidR="003E2B21" w:rsidRPr="002E512C" w14:paraId="5937776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E3B0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A6B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D551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Радуша</w:t>
            </w:r>
          </w:p>
        </w:tc>
      </w:tr>
      <w:tr w:rsidR="003E2B21" w:rsidRPr="002E512C" w14:paraId="52727E2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C8F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8970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6AE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Рамошево</w:t>
            </w:r>
          </w:p>
        </w:tc>
      </w:tr>
      <w:tr w:rsidR="003E2B21" w:rsidRPr="002E512C" w14:paraId="0799811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EDB9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AEA8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3F92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Режевиће</w:t>
            </w:r>
          </w:p>
        </w:tc>
      </w:tr>
      <w:tr w:rsidR="003E2B21" w:rsidRPr="002E512C" w14:paraId="19195A6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B27B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FDD8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1ED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Рибариће</w:t>
            </w:r>
          </w:p>
        </w:tc>
      </w:tr>
      <w:tr w:rsidR="003E2B21" w:rsidRPr="002E512C" w14:paraId="6130782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CE6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6A17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D7A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Рудница</w:t>
            </w:r>
          </w:p>
        </w:tc>
      </w:tr>
      <w:tr w:rsidR="003E2B21" w:rsidRPr="002E512C" w14:paraId="3161EB3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E95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CBD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58F9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Руђа</w:t>
            </w:r>
          </w:p>
        </w:tc>
      </w:tr>
      <w:tr w:rsidR="003E2B21" w:rsidRPr="002E512C" w14:paraId="3739CD9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A98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8F3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4FF1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Саш</w:t>
            </w:r>
          </w:p>
        </w:tc>
      </w:tr>
      <w:tr w:rsidR="003E2B21" w:rsidRPr="002E512C" w14:paraId="0A9B235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136A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B91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217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Северни Кочарник</w:t>
            </w:r>
          </w:p>
        </w:tc>
      </w:tr>
      <w:tr w:rsidR="003E2B21" w:rsidRPr="002E512C" w14:paraId="47C5FA4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7FCE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DEF2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C7EB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Смолућа</w:t>
            </w:r>
          </w:p>
        </w:tc>
      </w:tr>
      <w:tr w:rsidR="003E2B21" w:rsidRPr="002E512C" w14:paraId="14673C2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EB6C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6D3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6DC1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Старчевиће</w:t>
            </w:r>
          </w:p>
        </w:tc>
      </w:tr>
      <w:tr w:rsidR="003E2B21" w:rsidRPr="002E512C" w14:paraId="092AB89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A47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A7C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433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Струмце</w:t>
            </w:r>
          </w:p>
        </w:tc>
      </w:tr>
      <w:tr w:rsidR="003E2B21" w:rsidRPr="002E512C" w14:paraId="3BF63C8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755B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0FC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475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Суви До</w:t>
            </w:r>
          </w:p>
        </w:tc>
      </w:tr>
      <w:tr w:rsidR="003E2B21" w:rsidRPr="002E512C" w14:paraId="4A21375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D42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4E7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7B2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Точилово</w:t>
            </w:r>
          </w:p>
        </w:tc>
      </w:tr>
      <w:tr w:rsidR="003E2B21" w:rsidRPr="002E512C" w14:paraId="7CFB03C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554A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E81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815D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Тутин</w:t>
            </w:r>
          </w:p>
        </w:tc>
      </w:tr>
      <w:tr w:rsidR="003E2B21" w:rsidRPr="002E512C" w14:paraId="6C71ED4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D54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E06F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EB4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Ћулије</w:t>
            </w:r>
          </w:p>
        </w:tc>
      </w:tr>
      <w:tr w:rsidR="003E2B21" w:rsidRPr="002E512C" w14:paraId="1A01A26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9A7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3E0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763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Црквине</w:t>
            </w:r>
          </w:p>
        </w:tc>
      </w:tr>
      <w:tr w:rsidR="003E2B21" w:rsidRPr="002E512C" w14:paraId="403D1A2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0872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D20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B55F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Чаровина</w:t>
            </w:r>
          </w:p>
        </w:tc>
      </w:tr>
      <w:tr w:rsidR="003E2B21" w:rsidRPr="002E512C" w14:paraId="6A80418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2148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A53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911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Чмањке</w:t>
            </w:r>
          </w:p>
        </w:tc>
      </w:tr>
      <w:tr w:rsidR="003E2B21" w:rsidRPr="002E512C" w14:paraId="4E35510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E811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BB0F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0CA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Чукоте</w:t>
            </w:r>
          </w:p>
        </w:tc>
      </w:tr>
      <w:tr w:rsidR="003E2B21" w:rsidRPr="002E512C" w14:paraId="5909163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1C91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B57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5CC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Шароње</w:t>
            </w:r>
          </w:p>
        </w:tc>
      </w:tr>
      <w:tr w:rsidR="003E2B21" w:rsidRPr="002E512C" w14:paraId="5103526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5CC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4A97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52FB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Шипче</w:t>
            </w:r>
          </w:p>
        </w:tc>
      </w:tr>
      <w:tr w:rsidR="003E2B21" w:rsidRPr="002E512C" w14:paraId="2D6926D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CD6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4C5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9B2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Шпиљани</w:t>
            </w:r>
          </w:p>
        </w:tc>
      </w:tr>
      <w:tr w:rsidR="003E2B21" w:rsidRPr="002E512C" w14:paraId="174C486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3C7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73.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E83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Ужице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E8B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Биоска</w:t>
            </w:r>
          </w:p>
        </w:tc>
      </w:tr>
      <w:tr w:rsidR="003E2B21" w:rsidRPr="002E512C" w14:paraId="732851A1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2E1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1C0E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2D3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Буар</w:t>
            </w:r>
          </w:p>
        </w:tc>
      </w:tr>
      <w:tr w:rsidR="003E2B21" w:rsidRPr="002E512C" w14:paraId="3499FE6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0925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AC90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EFF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Витаси</w:t>
            </w:r>
          </w:p>
        </w:tc>
      </w:tr>
      <w:tr w:rsidR="003E2B21" w:rsidRPr="002E512C" w14:paraId="458C503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1162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C79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352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Волујац</w:t>
            </w:r>
          </w:p>
        </w:tc>
      </w:tr>
      <w:tr w:rsidR="003E2B21" w:rsidRPr="002E512C" w14:paraId="7F12B82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E4D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7B4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CAC1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Врутци</w:t>
            </w:r>
          </w:p>
        </w:tc>
      </w:tr>
      <w:tr w:rsidR="003E2B21" w:rsidRPr="002E512C" w14:paraId="3201D48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FD3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2218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D29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Гостиница</w:t>
            </w:r>
          </w:p>
        </w:tc>
      </w:tr>
      <w:tr w:rsidR="003E2B21" w:rsidRPr="002E512C" w14:paraId="7B7EC32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415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2941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779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Губин До</w:t>
            </w:r>
          </w:p>
        </w:tc>
      </w:tr>
      <w:tr w:rsidR="003E2B21" w:rsidRPr="002E512C" w14:paraId="60FC61F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0D7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555F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0287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Дрежник</w:t>
            </w:r>
          </w:p>
        </w:tc>
      </w:tr>
      <w:tr w:rsidR="003E2B21" w:rsidRPr="002E512C" w14:paraId="10B32E3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76F0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ABE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82A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Дријетањ</w:t>
            </w:r>
          </w:p>
        </w:tc>
      </w:tr>
      <w:tr w:rsidR="003E2B21" w:rsidRPr="002E512C" w14:paraId="4E61856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1CDC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0092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D2B4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Дубоко</w:t>
            </w:r>
          </w:p>
        </w:tc>
      </w:tr>
      <w:tr w:rsidR="003E2B21" w:rsidRPr="002E512C" w14:paraId="6D51265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889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FEA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C21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Збојштица</w:t>
            </w:r>
          </w:p>
        </w:tc>
      </w:tr>
      <w:tr w:rsidR="003E2B21" w:rsidRPr="002E512C" w14:paraId="07EE024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805C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2BC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165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Злакуса</w:t>
            </w:r>
          </w:p>
        </w:tc>
      </w:tr>
      <w:tr w:rsidR="003E2B21" w:rsidRPr="002E512C" w14:paraId="3C10631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AA86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B30E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F5A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Каран</w:t>
            </w:r>
          </w:p>
        </w:tc>
      </w:tr>
      <w:tr w:rsidR="003E2B21" w:rsidRPr="002E512C" w14:paraId="6A6B03B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5CA0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497F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65F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Качер</w:t>
            </w:r>
          </w:p>
        </w:tc>
      </w:tr>
      <w:tr w:rsidR="003E2B21" w:rsidRPr="002E512C" w14:paraId="1EE92E0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9EC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3267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6E8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Кесеровина</w:t>
            </w:r>
          </w:p>
        </w:tc>
      </w:tr>
      <w:tr w:rsidR="003E2B21" w:rsidRPr="002E512C" w14:paraId="3FF2AA3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88F2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88A4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CDD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Котроман</w:t>
            </w:r>
          </w:p>
        </w:tc>
      </w:tr>
      <w:tr w:rsidR="003E2B21" w:rsidRPr="002E512C" w14:paraId="026BF48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9002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8DC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964C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Крвавци</w:t>
            </w:r>
          </w:p>
        </w:tc>
      </w:tr>
      <w:tr w:rsidR="003E2B21" w:rsidRPr="002E512C" w14:paraId="53DDFCB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05E1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5A4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553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Кремна</w:t>
            </w:r>
          </w:p>
        </w:tc>
      </w:tr>
      <w:tr w:rsidR="003E2B21" w:rsidRPr="002E512C" w14:paraId="7B1215C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455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63C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1EF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Кршање</w:t>
            </w:r>
          </w:p>
        </w:tc>
      </w:tr>
      <w:tr w:rsidR="003E2B21" w:rsidRPr="002E512C" w14:paraId="7C9205D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B1BA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FFEA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A11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Љубање</w:t>
            </w:r>
          </w:p>
        </w:tc>
      </w:tr>
      <w:tr w:rsidR="003E2B21" w:rsidRPr="002E512C" w14:paraId="7E290C3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744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BC74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8D46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Мокра Гора</w:t>
            </w:r>
          </w:p>
        </w:tc>
      </w:tr>
      <w:tr w:rsidR="003E2B21" w:rsidRPr="002E512C" w14:paraId="1A94871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69EE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AE6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31DA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Никојевићи</w:t>
            </w:r>
          </w:p>
        </w:tc>
      </w:tr>
      <w:tr w:rsidR="003E2B21" w:rsidRPr="002E512C" w14:paraId="545462B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EB8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15C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1166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Пањак</w:t>
            </w:r>
          </w:p>
        </w:tc>
      </w:tr>
      <w:tr w:rsidR="003E2B21" w:rsidRPr="002E512C" w14:paraId="7F1D4C6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C621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C1B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6A1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Пеар</w:t>
            </w:r>
          </w:p>
        </w:tc>
      </w:tr>
      <w:tr w:rsidR="003E2B21" w:rsidRPr="002E512C" w14:paraId="5F073AD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88A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F82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F7B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Поточање</w:t>
            </w:r>
          </w:p>
        </w:tc>
      </w:tr>
      <w:tr w:rsidR="003E2B21" w:rsidRPr="002E512C" w14:paraId="5F871ED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9120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5CB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C94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Потпеће</w:t>
            </w:r>
          </w:p>
        </w:tc>
      </w:tr>
      <w:tr w:rsidR="003E2B21" w:rsidRPr="002E512C" w14:paraId="2B055DC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7F41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B7D6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6C5F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Равни</w:t>
            </w:r>
          </w:p>
        </w:tc>
      </w:tr>
      <w:tr w:rsidR="003E2B21" w:rsidRPr="002E512C" w14:paraId="6DC3DF3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BC5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B7FF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A470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Радуша</w:t>
            </w:r>
          </w:p>
        </w:tc>
      </w:tr>
      <w:tr w:rsidR="003E2B21" w:rsidRPr="002E512C" w14:paraId="0BF0D1D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7FF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368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F56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Рибашевина</w:t>
            </w:r>
          </w:p>
        </w:tc>
      </w:tr>
      <w:tr w:rsidR="003E2B21" w:rsidRPr="002E512C" w14:paraId="6FE68EE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F95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776F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CDC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Скржути</w:t>
            </w:r>
          </w:p>
        </w:tc>
      </w:tr>
      <w:tr w:rsidR="003E2B21" w:rsidRPr="002E512C" w14:paraId="40E990F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500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C53A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2C4E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Стапари</w:t>
            </w:r>
          </w:p>
        </w:tc>
      </w:tr>
      <w:tr w:rsidR="003E2B21" w:rsidRPr="002E512C" w14:paraId="789113D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B17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2F1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082A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Стрмац</w:t>
            </w:r>
          </w:p>
        </w:tc>
      </w:tr>
      <w:tr w:rsidR="003E2B21" w:rsidRPr="002E512C" w14:paraId="58AC4B2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2EA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D46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621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Трнава</w:t>
            </w:r>
          </w:p>
        </w:tc>
      </w:tr>
      <w:tr w:rsidR="003E2B21" w:rsidRPr="002E512C" w14:paraId="062A991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C1D8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51E9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2F4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Ужице</w:t>
            </w:r>
          </w:p>
        </w:tc>
      </w:tr>
      <w:tr w:rsidR="003E2B21" w:rsidRPr="002E512C" w14:paraId="0B69CCE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F98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74.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ACA4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Црна Трава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F0D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Бајинци</w:t>
            </w:r>
          </w:p>
        </w:tc>
      </w:tr>
      <w:tr w:rsidR="003E2B21" w:rsidRPr="002E512C" w14:paraId="4E46DD1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63A9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2A5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2904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Банковци</w:t>
            </w:r>
          </w:p>
        </w:tc>
      </w:tr>
      <w:tr w:rsidR="003E2B21" w:rsidRPr="002E512C" w14:paraId="209557D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CDC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634F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9DE6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Бистрица</w:t>
            </w:r>
          </w:p>
        </w:tc>
      </w:tr>
      <w:tr w:rsidR="003E2B21" w:rsidRPr="002E512C" w14:paraId="737BF4D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72E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D2CA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74E1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Брод</w:t>
            </w:r>
          </w:p>
        </w:tc>
      </w:tr>
      <w:tr w:rsidR="003E2B21" w:rsidRPr="002E512C" w14:paraId="330F114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CBB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60D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4E62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Вус</w:t>
            </w:r>
          </w:p>
        </w:tc>
      </w:tr>
      <w:tr w:rsidR="003E2B21" w:rsidRPr="002E512C" w14:paraId="0CC513F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6D5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D911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311F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Горње Гаре</w:t>
            </w:r>
          </w:p>
        </w:tc>
      </w:tr>
      <w:tr w:rsidR="003E2B21" w:rsidRPr="002E512C" w14:paraId="5C4196C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AA48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757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1A9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Градска</w:t>
            </w:r>
          </w:p>
        </w:tc>
      </w:tr>
      <w:tr w:rsidR="003E2B21" w:rsidRPr="002E512C" w14:paraId="07CC54D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175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C24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6378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Дарковце</w:t>
            </w:r>
          </w:p>
        </w:tc>
      </w:tr>
      <w:tr w:rsidR="003E2B21" w:rsidRPr="002E512C" w14:paraId="7D2E5B3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065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570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F20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Добро Поље</w:t>
            </w:r>
          </w:p>
        </w:tc>
      </w:tr>
      <w:tr w:rsidR="003E2B21" w:rsidRPr="002E512C" w14:paraId="11C99DD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D4A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9B3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8F8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Златанце</w:t>
            </w:r>
          </w:p>
        </w:tc>
      </w:tr>
      <w:tr w:rsidR="003E2B21" w:rsidRPr="002E512C" w14:paraId="31AD0AB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8AD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C842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64A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Јабуковик</w:t>
            </w:r>
          </w:p>
        </w:tc>
      </w:tr>
      <w:tr w:rsidR="003E2B21" w:rsidRPr="002E512C" w14:paraId="1A29376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0144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691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6E8A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Јовановце</w:t>
            </w:r>
          </w:p>
        </w:tc>
      </w:tr>
      <w:tr w:rsidR="003E2B21" w:rsidRPr="002E512C" w14:paraId="3DEAEDD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E216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39FB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2232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Кална</w:t>
            </w:r>
          </w:p>
        </w:tc>
      </w:tr>
      <w:tr w:rsidR="003E2B21" w:rsidRPr="002E512C" w14:paraId="2520A4A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2980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E753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2CB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Криви Дел</w:t>
            </w:r>
          </w:p>
        </w:tc>
      </w:tr>
      <w:tr w:rsidR="003E2B21" w:rsidRPr="002E512C" w14:paraId="1D232D8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9438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F857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07C7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Крстићево</w:t>
            </w:r>
          </w:p>
        </w:tc>
      </w:tr>
      <w:tr w:rsidR="003E2B21" w:rsidRPr="002E512C" w14:paraId="7D2F165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687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95C8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023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Млачиште</w:t>
            </w:r>
          </w:p>
        </w:tc>
      </w:tr>
      <w:tr w:rsidR="003E2B21" w:rsidRPr="002E512C" w14:paraId="47675C8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9AA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B09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0F8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Обрадовце</w:t>
            </w:r>
          </w:p>
        </w:tc>
      </w:tr>
      <w:tr w:rsidR="003E2B21" w:rsidRPr="002E512C" w14:paraId="03BB3DA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5DE9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A2DF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30D8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Острозуб</w:t>
            </w:r>
          </w:p>
        </w:tc>
      </w:tr>
      <w:tr w:rsidR="003E2B21" w:rsidRPr="002E512C" w14:paraId="535384B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9E7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F323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53F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Павличина</w:t>
            </w:r>
          </w:p>
        </w:tc>
      </w:tr>
      <w:tr w:rsidR="003E2B21" w:rsidRPr="002E512C" w14:paraId="533A39EB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877A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2A9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7A0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Преслап</w:t>
            </w:r>
          </w:p>
        </w:tc>
      </w:tr>
      <w:tr w:rsidR="003E2B21" w:rsidRPr="002E512C" w14:paraId="4C2BCD6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CC15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1FF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B28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Рајчетине</w:t>
            </w:r>
          </w:p>
        </w:tc>
      </w:tr>
      <w:tr w:rsidR="003E2B21" w:rsidRPr="002E512C" w14:paraId="33F34C1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4758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EDA2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4A10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Рупље</w:t>
            </w:r>
          </w:p>
        </w:tc>
      </w:tr>
      <w:tr w:rsidR="003E2B21" w:rsidRPr="002E512C" w14:paraId="4B35380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BA6A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58F1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F3C3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Састав Река</w:t>
            </w:r>
          </w:p>
        </w:tc>
      </w:tr>
      <w:tr w:rsidR="003E2B21" w:rsidRPr="002E512C" w14:paraId="6A93BA0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2898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1FF7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25D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Црна Трава</w:t>
            </w:r>
          </w:p>
        </w:tc>
      </w:tr>
      <w:tr w:rsidR="003E2B21" w:rsidRPr="002E512C" w14:paraId="14E46B8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4E5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31D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931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Чука</w:t>
            </w:r>
          </w:p>
        </w:tc>
      </w:tr>
      <w:tr w:rsidR="003E2B21" w:rsidRPr="002E512C" w14:paraId="3BCDBDF2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DE1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75.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A561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Чајетина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4C9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Алин Поток</w:t>
            </w:r>
          </w:p>
        </w:tc>
      </w:tr>
      <w:tr w:rsidR="003E2B21" w:rsidRPr="002E512C" w14:paraId="0836758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CC0E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175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3D3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Бранешци</w:t>
            </w:r>
          </w:p>
        </w:tc>
      </w:tr>
      <w:tr w:rsidR="003E2B21" w:rsidRPr="002E512C" w14:paraId="1753FAB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89AA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10E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E88D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Голово</w:t>
            </w:r>
          </w:p>
        </w:tc>
      </w:tr>
      <w:tr w:rsidR="003E2B21" w:rsidRPr="002E512C" w14:paraId="19C7BAB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626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39B8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2B50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Гостиље</w:t>
            </w:r>
          </w:p>
        </w:tc>
      </w:tr>
      <w:tr w:rsidR="003E2B21" w:rsidRPr="002E512C" w14:paraId="7C0570E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2CA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F0A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6E4D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Доброселица</w:t>
            </w:r>
          </w:p>
        </w:tc>
      </w:tr>
      <w:tr w:rsidR="003E2B21" w:rsidRPr="002E512C" w14:paraId="368A30C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9509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5A8A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46C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Дренова</w:t>
            </w:r>
          </w:p>
        </w:tc>
      </w:tr>
      <w:tr w:rsidR="003E2B21" w:rsidRPr="002E512C" w14:paraId="39E0006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DC79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E380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763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Жељине</w:t>
            </w:r>
          </w:p>
        </w:tc>
      </w:tr>
      <w:tr w:rsidR="003E2B21" w:rsidRPr="002E512C" w14:paraId="72E7928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BB8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7743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37A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Златибор</w:t>
            </w:r>
          </w:p>
        </w:tc>
      </w:tr>
      <w:tr w:rsidR="003E2B21" w:rsidRPr="002E512C" w14:paraId="70D64A1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DFD6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FD5C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805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Јабланица</w:t>
            </w:r>
          </w:p>
        </w:tc>
      </w:tr>
      <w:tr w:rsidR="003E2B21" w:rsidRPr="002E512C" w14:paraId="00693580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6615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093E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5F9B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Крива Река</w:t>
            </w:r>
          </w:p>
        </w:tc>
      </w:tr>
      <w:tr w:rsidR="003E2B21" w:rsidRPr="002E512C" w14:paraId="084D98C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6316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3698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4787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Љубиш</w:t>
            </w:r>
          </w:p>
        </w:tc>
      </w:tr>
      <w:tr w:rsidR="003E2B21" w:rsidRPr="002E512C" w14:paraId="48AFBE1C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B3C0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A865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FF7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Мачкат</w:t>
            </w:r>
          </w:p>
        </w:tc>
      </w:tr>
      <w:tr w:rsidR="003E2B21" w:rsidRPr="002E512C" w14:paraId="3A6EB8F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D104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6B1B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D64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Мушвете</w:t>
            </w:r>
          </w:p>
        </w:tc>
      </w:tr>
      <w:tr w:rsidR="003E2B21" w:rsidRPr="002E512C" w14:paraId="1FF90B93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BDE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9D2E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DF6F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Раковица</w:t>
            </w:r>
          </w:p>
        </w:tc>
      </w:tr>
      <w:tr w:rsidR="003E2B21" w:rsidRPr="002E512C" w14:paraId="68A0676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DBA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33CD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2923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Рожанство</w:t>
            </w:r>
          </w:p>
        </w:tc>
      </w:tr>
      <w:tr w:rsidR="003E2B21" w:rsidRPr="002E512C" w14:paraId="599EB6AE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CAED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B69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F01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Рудине</w:t>
            </w:r>
          </w:p>
        </w:tc>
      </w:tr>
      <w:tr w:rsidR="003E2B21" w:rsidRPr="002E512C" w14:paraId="0135A97F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31C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0E5A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6F5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Саиновина</w:t>
            </w:r>
          </w:p>
        </w:tc>
      </w:tr>
      <w:tr w:rsidR="003E2B21" w:rsidRPr="002E512C" w14:paraId="30F799F8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40E2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0D88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F5B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Семегњево</w:t>
            </w:r>
          </w:p>
        </w:tc>
      </w:tr>
      <w:tr w:rsidR="003E2B21" w:rsidRPr="002E512C" w14:paraId="74F665B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A9A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7770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D3E9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Сирогојно</w:t>
            </w:r>
          </w:p>
        </w:tc>
      </w:tr>
      <w:tr w:rsidR="003E2B21" w:rsidRPr="002E512C" w14:paraId="6FC48AB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A09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61CE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F2B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Стубло</w:t>
            </w:r>
          </w:p>
        </w:tc>
      </w:tr>
      <w:tr w:rsidR="003E2B21" w:rsidRPr="002E512C" w14:paraId="59938EC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A77A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E28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5CAD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Трипкова</w:t>
            </w:r>
          </w:p>
        </w:tc>
      </w:tr>
      <w:tr w:rsidR="003E2B21" w:rsidRPr="002E512C" w14:paraId="0189838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8EE4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A54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1B7E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Трнава</w:t>
            </w:r>
          </w:p>
        </w:tc>
      </w:tr>
      <w:tr w:rsidR="003E2B21" w:rsidRPr="002E512C" w14:paraId="6BA1261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7544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985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4DCA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Чајетина</w:t>
            </w:r>
          </w:p>
        </w:tc>
      </w:tr>
      <w:tr w:rsidR="003E2B21" w:rsidRPr="002E512C" w14:paraId="0D671E97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F28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9299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DAB7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Шљивовица</w:t>
            </w:r>
          </w:p>
        </w:tc>
      </w:tr>
      <w:tr w:rsidR="003E2B21" w:rsidRPr="002E512C" w14:paraId="2DCA7F35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D491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76.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9E71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Чачак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2971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Бањица</w:t>
            </w:r>
          </w:p>
        </w:tc>
      </w:tr>
      <w:tr w:rsidR="003E2B21" w:rsidRPr="002E512C" w14:paraId="6296433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EDC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8DE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3A8F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Брезовица</w:t>
            </w:r>
          </w:p>
        </w:tc>
      </w:tr>
      <w:tr w:rsidR="003E2B21" w:rsidRPr="002E512C" w14:paraId="74AE144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E02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1A1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A64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Врнчани</w:t>
            </w:r>
          </w:p>
        </w:tc>
      </w:tr>
      <w:tr w:rsidR="003E2B21" w:rsidRPr="002E512C" w14:paraId="452DE70D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D25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6288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CCA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Вујетинци</w:t>
            </w:r>
          </w:p>
        </w:tc>
      </w:tr>
      <w:tr w:rsidR="003E2B21" w:rsidRPr="002E512C" w14:paraId="5D24060A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5AD7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BD27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525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Горња Трепча</w:t>
            </w:r>
          </w:p>
        </w:tc>
      </w:tr>
      <w:tr w:rsidR="003E2B21" w:rsidRPr="002E512C" w14:paraId="71C97B99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8887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75C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5A07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Јанчићи</w:t>
            </w:r>
          </w:p>
        </w:tc>
      </w:tr>
      <w:tr w:rsidR="003E2B21" w:rsidRPr="002E512C" w14:paraId="7BBD6954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7874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DA1C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5551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Премећа</w:t>
            </w:r>
          </w:p>
        </w:tc>
      </w:tr>
      <w:tr w:rsidR="003E2B21" w:rsidRPr="002E512C" w14:paraId="6BAF33F6" w14:textId="77777777">
        <w:trPr>
          <w:trHeight w:val="45"/>
          <w:tblCellSpacing w:w="0" w:type="auto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EBAE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4B4F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E3B8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Рајац</w:t>
            </w:r>
          </w:p>
        </w:tc>
      </w:tr>
    </w:tbl>
    <w:p w14:paraId="3B6956DC" w14:textId="77777777" w:rsidR="003E2B21" w:rsidRPr="002E512C" w:rsidRDefault="00CD44B2">
      <w:pPr>
        <w:spacing w:after="150"/>
        <w:jc w:val="right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>Прилог 2.</w:t>
      </w:r>
    </w:p>
    <w:p w14:paraId="64251484" w14:textId="77777777" w:rsidR="002E512C" w:rsidRDefault="002E512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5335FE60" w14:textId="3B8122E9" w:rsidR="003E2B21" w:rsidRPr="002E512C" w:rsidRDefault="00CD44B2">
      <w:pPr>
        <w:spacing w:after="12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E512C">
        <w:rPr>
          <w:rFonts w:ascii="Times New Roman" w:hAnsi="Times New Roman" w:cs="Times New Roman"/>
          <w:color w:val="000000"/>
        </w:rPr>
        <w:lastRenderedPageBreak/>
        <w:t>ОСТАЛА ПОДРУЧЈА СА ОТЕЖАНИМ УСЛОВИМА РАДА У ПОЉОПРИВРЕДИ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93"/>
        <w:gridCol w:w="3151"/>
        <w:gridCol w:w="3248"/>
      </w:tblGrid>
      <w:tr w:rsidR="003E2B21" w:rsidRPr="002E512C" w14:paraId="6FEB744A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C9B8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Редни</w:t>
            </w:r>
            <w:r w:rsidRPr="002E512C">
              <w:rPr>
                <w:rFonts w:ascii="Times New Roman" w:hAnsi="Times New Roman" w:cs="Times New Roman"/>
              </w:rPr>
              <w:br/>
            </w:r>
            <w:r w:rsidRPr="002E512C">
              <w:rPr>
                <w:rFonts w:ascii="Times New Roman" w:hAnsi="Times New Roman" w:cs="Times New Roman"/>
                <w:color w:val="000000"/>
              </w:rPr>
              <w:t>број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6ED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ОПШТИНА/ГРАД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C335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НАСЕЉЕ</w:t>
            </w:r>
          </w:p>
        </w:tc>
      </w:tr>
      <w:tr w:rsidR="003E2B21" w:rsidRPr="002E512C" w14:paraId="407EC8BF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1E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9DE9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Бабушница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DAE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сва насељена места на територији ове општине</w:t>
            </w:r>
          </w:p>
        </w:tc>
      </w:tr>
      <w:tr w:rsidR="003E2B21" w:rsidRPr="002E512C" w14:paraId="0AE09155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8211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9C00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Бајина Башта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7A1A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Јагоштица</w:t>
            </w:r>
          </w:p>
        </w:tc>
      </w:tr>
      <w:tr w:rsidR="003E2B21" w:rsidRPr="002E512C" w14:paraId="421C7351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4164F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8C9E3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5E69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Растиште</w:t>
            </w:r>
          </w:p>
        </w:tc>
      </w:tr>
      <w:tr w:rsidR="003E2B21" w:rsidRPr="002E512C" w14:paraId="58042C19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0CE4E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7650B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C479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Заовине</w:t>
            </w:r>
          </w:p>
        </w:tc>
      </w:tr>
      <w:tr w:rsidR="003E2B21" w:rsidRPr="002E512C" w14:paraId="2945C6C2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CA1A9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29D6B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E079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Коњска Река</w:t>
            </w:r>
          </w:p>
        </w:tc>
      </w:tr>
      <w:tr w:rsidR="003E2B21" w:rsidRPr="002E512C" w14:paraId="7E49C4EE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6BBF7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5FB79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D3DD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Перућац</w:t>
            </w:r>
          </w:p>
        </w:tc>
      </w:tr>
      <w:tr w:rsidR="003E2B21" w:rsidRPr="002E512C" w14:paraId="46A20FDC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4D346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A052A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4E2E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Бесеровина</w:t>
            </w:r>
          </w:p>
        </w:tc>
      </w:tr>
      <w:tr w:rsidR="003E2B21" w:rsidRPr="002E512C" w14:paraId="2F21DE82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757A4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A1DED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ABD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Зауглине</w:t>
            </w:r>
          </w:p>
        </w:tc>
      </w:tr>
      <w:tr w:rsidR="003E2B21" w:rsidRPr="002E512C" w14:paraId="17EF3707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1E7E2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9ADF4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356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Рача</w:t>
            </w:r>
          </w:p>
        </w:tc>
      </w:tr>
      <w:tr w:rsidR="003E2B21" w:rsidRPr="002E512C" w14:paraId="2547187D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EC01D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CF7B1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7355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Мала Река</w:t>
            </w:r>
          </w:p>
        </w:tc>
      </w:tr>
      <w:tr w:rsidR="003E2B21" w:rsidRPr="002E512C" w14:paraId="12D5FE97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335DF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68A45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3663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Солотуша</w:t>
            </w:r>
          </w:p>
        </w:tc>
      </w:tr>
      <w:tr w:rsidR="003E2B21" w:rsidRPr="002E512C" w14:paraId="7D7183B8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4A4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3EE7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Бачка Паланка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F634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Визић</w:t>
            </w:r>
          </w:p>
        </w:tc>
      </w:tr>
      <w:tr w:rsidR="003E2B21" w:rsidRPr="002E512C" w14:paraId="0A7479FC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728A0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E42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990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Нештин</w:t>
            </w:r>
          </w:p>
        </w:tc>
      </w:tr>
      <w:tr w:rsidR="003E2B21" w:rsidRPr="002E512C" w14:paraId="32B2CF21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87A8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29AC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Бела Паланка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80A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сва насељена места на територији ове општине</w:t>
            </w:r>
          </w:p>
        </w:tc>
      </w:tr>
      <w:tr w:rsidR="003E2B21" w:rsidRPr="002E512C" w14:paraId="73A8C659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0FF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57C4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Беочин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E630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Баноштор</w:t>
            </w:r>
          </w:p>
        </w:tc>
      </w:tr>
      <w:tr w:rsidR="003E2B21" w:rsidRPr="002E512C" w14:paraId="64245B7F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E2BE2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6582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02B2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Беочин</w:t>
            </w:r>
          </w:p>
        </w:tc>
      </w:tr>
      <w:tr w:rsidR="003E2B21" w:rsidRPr="002E512C" w14:paraId="6FC806FD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6F94B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68A2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E3D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Грабово</w:t>
            </w:r>
          </w:p>
        </w:tc>
      </w:tr>
      <w:tr w:rsidR="003E2B21" w:rsidRPr="002E512C" w14:paraId="2447E650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102C1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3A7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2C18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Луг</w:t>
            </w:r>
          </w:p>
        </w:tc>
      </w:tr>
      <w:tr w:rsidR="003E2B21" w:rsidRPr="002E512C" w14:paraId="19B2A69F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B455B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09A0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22D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Раковац</w:t>
            </w:r>
          </w:p>
        </w:tc>
      </w:tr>
      <w:tr w:rsidR="003E2B21" w:rsidRPr="002E512C" w14:paraId="78B75F60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EDBD4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4B7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F694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Свилош</w:t>
            </w:r>
          </w:p>
        </w:tc>
      </w:tr>
      <w:tr w:rsidR="003E2B21" w:rsidRPr="002E512C" w14:paraId="7B679281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2CCC1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5D6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9B37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Сусек</w:t>
            </w:r>
          </w:p>
        </w:tc>
      </w:tr>
      <w:tr w:rsidR="003E2B21" w:rsidRPr="002E512C" w14:paraId="4BADFB12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C65CF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A95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DD84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Черевић</w:t>
            </w:r>
          </w:p>
        </w:tc>
      </w:tr>
      <w:tr w:rsidR="003E2B21" w:rsidRPr="002E512C" w14:paraId="6F44A3E7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5C9F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2D0B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Бојник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CF1C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сва насељена места на територији ове општине</w:t>
            </w:r>
          </w:p>
        </w:tc>
      </w:tr>
      <w:tr w:rsidR="003E2B21" w:rsidRPr="002E512C" w14:paraId="22D8E02B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0C6B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4F0D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Босилеград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83A1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сва насељена места на територији ове општине</w:t>
            </w:r>
          </w:p>
        </w:tc>
      </w:tr>
      <w:tr w:rsidR="003E2B21" w:rsidRPr="002E512C" w14:paraId="0B2C28BE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C8F5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4B00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Брус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22D9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Бозољин</w:t>
            </w:r>
          </w:p>
        </w:tc>
      </w:tr>
      <w:tr w:rsidR="003E2B21" w:rsidRPr="002E512C" w14:paraId="43A39CD4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3B28D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5A789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9043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Брзеће</w:t>
            </w:r>
          </w:p>
        </w:tc>
      </w:tr>
      <w:tr w:rsidR="003E2B21" w:rsidRPr="002E512C" w14:paraId="19F9EBE8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44B9A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543EF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C24B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Равниште</w:t>
            </w:r>
          </w:p>
        </w:tc>
      </w:tr>
      <w:tr w:rsidR="003E2B21" w:rsidRPr="002E512C" w14:paraId="20D94802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BF255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C728E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39CF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Кнежево</w:t>
            </w:r>
          </w:p>
        </w:tc>
      </w:tr>
      <w:tr w:rsidR="003E2B21" w:rsidRPr="002E512C" w14:paraId="7BC73D05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C48DF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46C2D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6DA0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Ливађе</w:t>
            </w:r>
          </w:p>
        </w:tc>
      </w:tr>
      <w:tr w:rsidR="003E2B21" w:rsidRPr="002E512C" w14:paraId="4D707209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CDA09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5506E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B588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Паљевштица</w:t>
            </w:r>
          </w:p>
        </w:tc>
      </w:tr>
      <w:tr w:rsidR="003E2B21" w:rsidRPr="002E512C" w14:paraId="1F705D39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39D2E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1ECB6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2FD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Крива Река</w:t>
            </w:r>
          </w:p>
        </w:tc>
      </w:tr>
      <w:tr w:rsidR="003E2B21" w:rsidRPr="002E512C" w14:paraId="4DD644F0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517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54A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Бујановац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28B4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сва насељена места на територији ове општине</w:t>
            </w:r>
          </w:p>
        </w:tc>
      </w:tr>
      <w:tr w:rsidR="003E2B21" w:rsidRPr="002E512C" w14:paraId="56389409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F87B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6AA8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Владичин Хан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A0E6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сва насељена места на територији ове општине</w:t>
            </w:r>
          </w:p>
        </w:tc>
      </w:tr>
      <w:tr w:rsidR="003E2B21" w:rsidRPr="002E512C" w14:paraId="3747914A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403B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EA91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Голубац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ABB7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сва насељена места на територији ове општине</w:t>
            </w:r>
          </w:p>
        </w:tc>
      </w:tr>
      <w:tr w:rsidR="003E2B21" w:rsidRPr="002E512C" w14:paraId="348BB95B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D86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D7BF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Житорађа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9BE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сва насељена места на територији ове општине</w:t>
            </w:r>
          </w:p>
        </w:tc>
      </w:tr>
      <w:tr w:rsidR="003E2B21" w:rsidRPr="002E512C" w14:paraId="24AD2E92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2B57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9900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Инђија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6E3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Инђија</w:t>
            </w:r>
          </w:p>
        </w:tc>
      </w:tr>
      <w:tr w:rsidR="003E2B21" w:rsidRPr="002E512C" w14:paraId="6D5BB164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04AF7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8BAD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4FDD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Крчедин</w:t>
            </w:r>
          </w:p>
        </w:tc>
      </w:tr>
      <w:tr w:rsidR="003E2B21" w:rsidRPr="002E512C" w14:paraId="03FC5D8A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14CAD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772B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8F00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Љуково</w:t>
            </w:r>
          </w:p>
        </w:tc>
      </w:tr>
      <w:tr w:rsidR="003E2B21" w:rsidRPr="002E512C" w14:paraId="03398F66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D1E53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1098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8574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Нови Сланкамен</w:t>
            </w:r>
          </w:p>
        </w:tc>
      </w:tr>
      <w:tr w:rsidR="003E2B21" w:rsidRPr="002E512C" w14:paraId="5D62811C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EE38B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C1AC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BEF2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Стари Сланкамен</w:t>
            </w:r>
          </w:p>
        </w:tc>
      </w:tr>
      <w:tr w:rsidR="003E2B21" w:rsidRPr="002E512C" w14:paraId="79DAF424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FF620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1F32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91A1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Чортановци</w:t>
            </w:r>
          </w:p>
        </w:tc>
      </w:tr>
      <w:tr w:rsidR="003E2B21" w:rsidRPr="002E512C" w14:paraId="2E9A40FA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4F8B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69D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Ириг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7544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Велика Ремета</w:t>
            </w:r>
          </w:p>
        </w:tc>
      </w:tr>
      <w:tr w:rsidR="003E2B21" w:rsidRPr="002E512C" w14:paraId="4D34B0D1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B8E69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338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C7DD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Врдник</w:t>
            </w:r>
          </w:p>
        </w:tc>
      </w:tr>
      <w:tr w:rsidR="003E2B21" w:rsidRPr="002E512C" w14:paraId="6AA0EE93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02A99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F264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BF41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Гргетек</w:t>
            </w:r>
          </w:p>
        </w:tc>
      </w:tr>
      <w:tr w:rsidR="003E2B21" w:rsidRPr="002E512C" w14:paraId="3CD3AF42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D68C6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958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59CF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Ириг</w:t>
            </w:r>
          </w:p>
        </w:tc>
      </w:tr>
      <w:tr w:rsidR="003E2B21" w:rsidRPr="002E512C" w14:paraId="1D4127FB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756D0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A294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D653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Јазак</w:t>
            </w:r>
          </w:p>
        </w:tc>
      </w:tr>
      <w:tr w:rsidR="003E2B21" w:rsidRPr="002E512C" w14:paraId="28312EC5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78DB7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494E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119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Крушедол Прњавор</w:t>
            </w:r>
          </w:p>
        </w:tc>
      </w:tr>
      <w:tr w:rsidR="003E2B21" w:rsidRPr="002E512C" w14:paraId="19185AD1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C029A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C88E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D50F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Мала Ремета</w:t>
            </w:r>
          </w:p>
        </w:tc>
      </w:tr>
      <w:tr w:rsidR="003E2B21" w:rsidRPr="002E512C" w14:paraId="28BD98E4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0CF27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7F31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5B71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Нерадин</w:t>
            </w:r>
          </w:p>
        </w:tc>
      </w:tr>
      <w:tr w:rsidR="003E2B21" w:rsidRPr="002E512C" w14:paraId="70AD72AE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F2AD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B1C9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Кладово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3FC2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Текија</w:t>
            </w:r>
          </w:p>
        </w:tc>
      </w:tr>
      <w:tr w:rsidR="003E2B21" w:rsidRPr="002E512C" w14:paraId="64EC92A0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5697B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C7FA7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A20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Петрово Село</w:t>
            </w:r>
          </w:p>
        </w:tc>
      </w:tr>
      <w:tr w:rsidR="003E2B21" w:rsidRPr="002E512C" w14:paraId="26323FB6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1E049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63A65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B016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Нови Сип</w:t>
            </w:r>
          </w:p>
        </w:tc>
      </w:tr>
      <w:tr w:rsidR="003E2B21" w:rsidRPr="002E512C" w14:paraId="68BF6C28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2FAC9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BF0C7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0AA3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Давидовац</w:t>
            </w:r>
          </w:p>
        </w:tc>
      </w:tr>
      <w:tr w:rsidR="003E2B21" w:rsidRPr="002E512C" w14:paraId="4696D70A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51965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BE984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A652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Манастирица</w:t>
            </w:r>
          </w:p>
        </w:tc>
      </w:tr>
      <w:tr w:rsidR="003E2B21" w:rsidRPr="002E512C" w14:paraId="5E5E6C0C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486FB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B17AF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87F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Кладушница</w:t>
            </w:r>
          </w:p>
        </w:tc>
      </w:tr>
      <w:tr w:rsidR="003E2B21" w:rsidRPr="002E512C" w14:paraId="729EEA56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3E09F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D32E9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71E3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Подвршка</w:t>
            </w:r>
          </w:p>
        </w:tc>
      </w:tr>
      <w:tr w:rsidR="003E2B21" w:rsidRPr="002E512C" w14:paraId="35B9034C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0D4A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B352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Куршумлија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215B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сва насељена места на територији ове општине</w:t>
            </w:r>
          </w:p>
        </w:tc>
      </w:tr>
      <w:tr w:rsidR="003E2B21" w:rsidRPr="002E512C" w14:paraId="5DFE9F23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05C5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263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Лебане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E30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сва насељена места на територији ове општине</w:t>
            </w:r>
          </w:p>
        </w:tc>
      </w:tr>
      <w:tr w:rsidR="003E2B21" w:rsidRPr="002E512C" w14:paraId="6AB484C3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BDB5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A08A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Мали Зворник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A87B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сва насељена места на територији ове општине</w:t>
            </w:r>
          </w:p>
        </w:tc>
      </w:tr>
      <w:tr w:rsidR="003E2B21" w:rsidRPr="002E512C" w14:paraId="061AFB4A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6298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3B6B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Мајданпек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698A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Мајданпек</w:t>
            </w:r>
          </w:p>
        </w:tc>
      </w:tr>
      <w:tr w:rsidR="003E2B21" w:rsidRPr="002E512C" w14:paraId="6B878512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6F756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B7395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E17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Доњи Милановац</w:t>
            </w:r>
          </w:p>
        </w:tc>
      </w:tr>
      <w:tr w:rsidR="003E2B21" w:rsidRPr="002E512C" w14:paraId="313D4BB3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8EF96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C24A1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63E3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Мосна</w:t>
            </w:r>
          </w:p>
        </w:tc>
      </w:tr>
      <w:tr w:rsidR="003E2B21" w:rsidRPr="002E512C" w14:paraId="1413E8EE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DE0C8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50876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26C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Мироч</w:t>
            </w:r>
          </w:p>
        </w:tc>
      </w:tr>
      <w:tr w:rsidR="003E2B21" w:rsidRPr="002E512C" w14:paraId="2C4E1000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BAE54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BAB60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A5A1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Голубиње</w:t>
            </w:r>
          </w:p>
        </w:tc>
      </w:tr>
      <w:tr w:rsidR="003E2B21" w:rsidRPr="002E512C" w14:paraId="5505817B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890F6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E19B7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D4D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Тополница</w:t>
            </w:r>
          </w:p>
        </w:tc>
      </w:tr>
      <w:tr w:rsidR="003E2B21" w:rsidRPr="002E512C" w14:paraId="55FB3292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529B8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E501C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41A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Бољетин</w:t>
            </w:r>
          </w:p>
        </w:tc>
      </w:tr>
      <w:tr w:rsidR="003E2B21" w:rsidRPr="002E512C" w14:paraId="559E6F17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FF7C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0BCD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Мерошина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89A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сва насељена места на територији ове општине</w:t>
            </w:r>
          </w:p>
        </w:tc>
      </w:tr>
      <w:tr w:rsidR="003E2B21" w:rsidRPr="002E512C" w14:paraId="0F8D9B7D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8B26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FF1B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Медвеђа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9592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сва насељена места на територији ове општине</w:t>
            </w:r>
          </w:p>
        </w:tc>
      </w:tr>
      <w:tr w:rsidR="003E2B21" w:rsidRPr="002E512C" w14:paraId="61C296D2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2C2F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EF65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Нови Сад – Петроварадин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D5BA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Буковац</w:t>
            </w:r>
          </w:p>
        </w:tc>
      </w:tr>
      <w:tr w:rsidR="003E2B21" w:rsidRPr="002E512C" w14:paraId="293CC844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0DF1E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C39C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20DE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Лединци</w:t>
            </w:r>
          </w:p>
        </w:tc>
      </w:tr>
      <w:tr w:rsidR="003E2B21" w:rsidRPr="002E512C" w14:paraId="05BB3F32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B8EA7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C6E1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9396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Петроварадин</w:t>
            </w:r>
          </w:p>
        </w:tc>
      </w:tr>
      <w:tr w:rsidR="003E2B21" w:rsidRPr="002E512C" w14:paraId="088679D9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40580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40360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247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Сремска Каменица</w:t>
            </w:r>
          </w:p>
        </w:tc>
      </w:tr>
      <w:tr w:rsidR="003E2B21" w:rsidRPr="002E512C" w14:paraId="28760878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D340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lastRenderedPageBreak/>
              <w:t>23.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2B5B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Прешево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2AD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сва насељена места на територији ове општине</w:t>
            </w:r>
          </w:p>
        </w:tc>
      </w:tr>
      <w:tr w:rsidR="003E2B21" w:rsidRPr="002E512C" w14:paraId="2553E856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FAC4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0DA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Пријепоље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F831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сва насељена места на територији ове општине</w:t>
            </w:r>
          </w:p>
        </w:tc>
      </w:tr>
      <w:tr w:rsidR="003E2B21" w:rsidRPr="002E512C" w14:paraId="41CA491F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4F7D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3FF32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Рашка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1D4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Копаоник</w:t>
            </w:r>
          </w:p>
        </w:tc>
      </w:tr>
      <w:tr w:rsidR="003E2B21" w:rsidRPr="002E512C" w14:paraId="739483BD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3FF89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ED301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1BBF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Црна Глава</w:t>
            </w:r>
          </w:p>
        </w:tc>
      </w:tr>
      <w:tr w:rsidR="003E2B21" w:rsidRPr="002E512C" w14:paraId="18392903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ECC6B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4E7EF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2851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Јошаничка Бања</w:t>
            </w:r>
          </w:p>
        </w:tc>
      </w:tr>
      <w:tr w:rsidR="003E2B21" w:rsidRPr="002E512C" w14:paraId="6D6D9910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72783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3BB1C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DF7E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Кремиће</w:t>
            </w:r>
          </w:p>
        </w:tc>
      </w:tr>
      <w:tr w:rsidR="003E2B21" w:rsidRPr="002E512C" w14:paraId="295F8DB7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5E3CA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0824B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33CC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Тиоџе</w:t>
            </w:r>
          </w:p>
        </w:tc>
      </w:tr>
      <w:tr w:rsidR="003E2B21" w:rsidRPr="002E512C" w14:paraId="0E19AAEF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C5CDA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2F9F4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BC88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Семетеш</w:t>
            </w:r>
          </w:p>
        </w:tc>
      </w:tr>
      <w:tr w:rsidR="003E2B21" w:rsidRPr="002E512C" w14:paraId="15D63482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F40E9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9D2F6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ED03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Бадањ</w:t>
            </w:r>
          </w:p>
        </w:tc>
      </w:tr>
      <w:tr w:rsidR="003E2B21" w:rsidRPr="002E512C" w14:paraId="0C6A1243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91BFE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3C506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A6AA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Лисина</w:t>
            </w:r>
          </w:p>
        </w:tc>
      </w:tr>
      <w:tr w:rsidR="003E2B21" w:rsidRPr="002E512C" w14:paraId="172C04A4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B516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EDE0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Сврљиг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92EF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сва насељена места на територији ове општине</w:t>
            </w:r>
          </w:p>
        </w:tc>
      </w:tr>
      <w:tr w:rsidR="003E2B21" w:rsidRPr="002E512C" w14:paraId="109D06B6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AB69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A6185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Сремска Митровица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BEF6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Бешеновачки Прњавор</w:t>
            </w:r>
          </w:p>
        </w:tc>
      </w:tr>
      <w:tr w:rsidR="003E2B21" w:rsidRPr="002E512C" w14:paraId="5C540FE8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72CFC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5BA9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3A37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Гргуревци</w:t>
            </w:r>
          </w:p>
        </w:tc>
      </w:tr>
      <w:tr w:rsidR="003E2B21" w:rsidRPr="002E512C" w14:paraId="41437D27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33025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AAE6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11FF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Дивош</w:t>
            </w:r>
          </w:p>
        </w:tc>
      </w:tr>
      <w:tr w:rsidR="003E2B21" w:rsidRPr="002E512C" w14:paraId="6502CC1D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50CC5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7C5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2A4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Лежимир</w:t>
            </w:r>
          </w:p>
        </w:tc>
      </w:tr>
      <w:tr w:rsidR="003E2B21" w:rsidRPr="002E512C" w14:paraId="6D474B95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D515F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7856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481E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Манђелос</w:t>
            </w:r>
          </w:p>
        </w:tc>
      </w:tr>
      <w:tr w:rsidR="003E2B21" w:rsidRPr="002E512C" w14:paraId="6880AA18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B91D5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6783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E95A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Чалма</w:t>
            </w:r>
          </w:p>
        </w:tc>
      </w:tr>
      <w:tr w:rsidR="003E2B21" w:rsidRPr="002E512C" w14:paraId="5455BC12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A46EB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F63F0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9BB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Шуљам</w:t>
            </w:r>
          </w:p>
        </w:tc>
      </w:tr>
      <w:tr w:rsidR="003E2B21" w:rsidRPr="002E512C" w14:paraId="0C81FC2C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CDDD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7A97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Сремски Карловци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D402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сва насељена места на територији ове општине</w:t>
            </w:r>
          </w:p>
        </w:tc>
      </w:tr>
      <w:tr w:rsidR="003E2B21" w:rsidRPr="002E512C" w14:paraId="04726EA9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3D0B7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AE72E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Сурдулица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39C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сва насељена места на територији ове општине</w:t>
            </w:r>
          </w:p>
        </w:tc>
      </w:tr>
      <w:tr w:rsidR="003E2B21" w:rsidRPr="002E512C" w14:paraId="6AAB7901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BF8D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58FA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Трговиште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564D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сва насељена места на територији ове општине</w:t>
            </w:r>
          </w:p>
        </w:tc>
      </w:tr>
      <w:tr w:rsidR="003E2B21" w:rsidRPr="002E512C" w14:paraId="382642DA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E0BD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8B683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Тутин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E61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сва насељена места на територији ове општине</w:t>
            </w:r>
          </w:p>
        </w:tc>
      </w:tr>
      <w:tr w:rsidR="003E2B21" w:rsidRPr="002E512C" w14:paraId="5DBA7C61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F89F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CFB0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Шид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853F9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Шид</w:t>
            </w:r>
          </w:p>
        </w:tc>
      </w:tr>
      <w:tr w:rsidR="003E2B21" w:rsidRPr="002E512C" w14:paraId="75829F52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27811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5146B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D2A7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Беркасово</w:t>
            </w:r>
          </w:p>
        </w:tc>
      </w:tr>
      <w:tr w:rsidR="003E2B21" w:rsidRPr="002E512C" w14:paraId="4949EEB6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6FE4F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6D75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1139A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Бингула</w:t>
            </w:r>
          </w:p>
        </w:tc>
      </w:tr>
      <w:tr w:rsidR="003E2B21" w:rsidRPr="002E512C" w14:paraId="753AFB77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787F2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721D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AD1A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Ердевик</w:t>
            </w:r>
          </w:p>
        </w:tc>
      </w:tr>
      <w:tr w:rsidR="003E2B21" w:rsidRPr="002E512C" w14:paraId="0F75A4C2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DFCB6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4D551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8605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Љуба</w:t>
            </w:r>
          </w:p>
        </w:tc>
      </w:tr>
      <w:tr w:rsidR="003E2B21" w:rsidRPr="002E512C" w14:paraId="6BCC7B56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E5934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0F89C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E2E8D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Моловин</w:t>
            </w:r>
          </w:p>
        </w:tc>
      </w:tr>
      <w:tr w:rsidR="003E2B21" w:rsidRPr="002E512C" w14:paraId="05798316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48137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DCEE8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76F66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Привина Глава</w:t>
            </w:r>
          </w:p>
        </w:tc>
      </w:tr>
      <w:tr w:rsidR="003E2B21" w:rsidRPr="002E512C" w14:paraId="2CA0C299" w14:textId="77777777">
        <w:trPr>
          <w:trHeight w:val="45"/>
          <w:tblCellSpacing w:w="0" w:type="auto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68D1B" w14:textId="77777777" w:rsidR="003E2B21" w:rsidRPr="002E512C" w:rsidRDefault="003E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FFB6F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D94C4" w14:textId="77777777" w:rsidR="003E2B21" w:rsidRPr="002E512C" w:rsidRDefault="00CD44B2">
            <w:pPr>
              <w:spacing w:after="150"/>
              <w:rPr>
                <w:rFonts w:ascii="Times New Roman" w:hAnsi="Times New Roman" w:cs="Times New Roman"/>
              </w:rPr>
            </w:pPr>
            <w:r w:rsidRPr="002E512C">
              <w:rPr>
                <w:rFonts w:ascii="Times New Roman" w:hAnsi="Times New Roman" w:cs="Times New Roman"/>
                <w:color w:val="000000"/>
              </w:rPr>
              <w:t>Сот</w:t>
            </w:r>
          </w:p>
        </w:tc>
      </w:tr>
    </w:tbl>
    <w:p w14:paraId="2E56458C" w14:textId="77777777" w:rsidR="003E2B21" w:rsidRPr="002E512C" w:rsidRDefault="00CD44B2">
      <w:pPr>
        <w:spacing w:after="150"/>
        <w:rPr>
          <w:rFonts w:ascii="Times New Roman" w:hAnsi="Times New Roman" w:cs="Times New Roman"/>
        </w:rPr>
      </w:pPr>
      <w:r w:rsidRPr="002E512C">
        <w:rPr>
          <w:rFonts w:ascii="Times New Roman" w:hAnsi="Times New Roman" w:cs="Times New Roman"/>
          <w:color w:val="000000"/>
        </w:rPr>
        <w:t>.</w:t>
      </w:r>
    </w:p>
    <w:sectPr w:rsidR="003E2B21" w:rsidRPr="002E51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21"/>
    <w:rsid w:val="002E512C"/>
    <w:rsid w:val="003E2B21"/>
    <w:rsid w:val="00C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DEF5"/>
  <w15:docId w15:val="{7AEE60E1-78CA-4B93-96E9-38B24A93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4676</Words>
  <Characters>26655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Aleksandra Bačević</cp:lastModifiedBy>
  <cp:revision>2</cp:revision>
  <dcterms:created xsi:type="dcterms:W3CDTF">2021-12-14T09:11:00Z</dcterms:created>
  <dcterms:modified xsi:type="dcterms:W3CDTF">2021-12-14T09:11:00Z</dcterms:modified>
</cp:coreProperties>
</file>