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039" w:rsidRPr="0052461F" w:rsidRDefault="000638A8">
      <w:pPr>
        <w:spacing w:after="150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 xml:space="preserve">Преузето са </w:t>
      </w:r>
      <w:hyperlink r:id="rId4">
        <w:r w:rsidRPr="0052461F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676039" w:rsidRPr="0052461F" w:rsidRDefault="000638A8">
      <w:pPr>
        <w:spacing w:after="150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b/>
          <w:color w:val="000000"/>
        </w:rPr>
        <w:t>1119</w:t>
      </w:r>
    </w:p>
    <w:p w:rsidR="00676039" w:rsidRPr="0052461F" w:rsidRDefault="000638A8" w:rsidP="0052461F">
      <w:pPr>
        <w:spacing w:after="150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На основу члана 7a став 4. Закона о пољопривреди и руралном развоју („Службени гласник РС”, бр. 41/09, 10/13 – др. закон, 101/16, 67/21 – др. закон и 114/21),</w:t>
      </w:r>
    </w:p>
    <w:p w:rsidR="00676039" w:rsidRPr="0052461F" w:rsidRDefault="000638A8" w:rsidP="0052461F">
      <w:pPr>
        <w:spacing w:after="150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Министар пољопривреде, шумарства и водопривреде доноси</w:t>
      </w:r>
    </w:p>
    <w:p w:rsidR="00676039" w:rsidRPr="0052461F" w:rsidRDefault="000638A8">
      <w:pPr>
        <w:spacing w:after="225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b/>
          <w:color w:val="000000"/>
        </w:rPr>
        <w:t>ПРАВИЛНИК</w:t>
      </w:r>
    </w:p>
    <w:p w:rsidR="00676039" w:rsidRPr="0052461F" w:rsidRDefault="000638A8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52461F">
        <w:rPr>
          <w:rFonts w:ascii="Times New Roman" w:hAnsi="Times New Roman" w:cs="Times New Roman"/>
          <w:b/>
          <w:color w:val="000000"/>
        </w:rPr>
        <w:t>о изменама и допуни Правилника о ИПАРД подстицајима за инвестиције у физичку имовину пољопривредних газдинстава</w:t>
      </w:r>
    </w:p>
    <w:p w:rsidR="000638A8" w:rsidRPr="0052461F" w:rsidRDefault="000638A8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52461F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23/2023 од 24.03.2023. године)</w:t>
      </w:r>
    </w:p>
    <w:p w:rsidR="00676039" w:rsidRPr="0052461F" w:rsidRDefault="000638A8">
      <w:pPr>
        <w:spacing w:after="120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Члан 1.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У Правилнику о ИПАРД подстицајима за инвестиције у физичку имовину пољопривредних газдинстава („Службени гласник РС”, бр. 84/17, 112/17, 78/18, 67/19, 53/21, 10/22 и 18/22), у члану 13. став 1. речи: „Ипард подстицаји утврђују се у процентуалном износу од вредности прихватљивих трошкова инвестиције умањеном за износ пореза на додату вредност, и тоˮ замењују се речима: „ИПАРД подстицаји утврђују се у процентуалном износу од одобрене вредности прихватљивих трошкова, односно од индексиране вредности реализованих прихватљивих трошкова у складу са овим правилником, и тоˮ.</w:t>
      </w:r>
    </w:p>
    <w:p w:rsidR="00676039" w:rsidRPr="0052461F" w:rsidRDefault="000638A8">
      <w:pPr>
        <w:spacing w:after="120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Члан 2.</w:t>
      </w:r>
    </w:p>
    <w:p w:rsidR="00676039" w:rsidRPr="0052461F" w:rsidRDefault="000638A8">
      <w:pPr>
        <w:spacing w:after="150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После члана 35. додаје се назив члана и члан 35а, који гласе:</w:t>
      </w:r>
    </w:p>
    <w:p w:rsidR="00676039" w:rsidRPr="0052461F" w:rsidRDefault="000638A8">
      <w:pPr>
        <w:spacing w:after="120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b/>
          <w:color w:val="000000"/>
        </w:rPr>
        <w:t>„Индексација одобрене вредности прихватљивих трошкова и утврђивање коначног износа ИПАРД подстицаја</w:t>
      </w:r>
    </w:p>
    <w:p w:rsidR="00676039" w:rsidRPr="0052461F" w:rsidRDefault="000638A8">
      <w:pPr>
        <w:spacing w:after="120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Члан 35а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Управа прибавља од органа надлежног за послове статистике месечне индексе цена произвођача индустријских производа, почев од месеца фебруара 2018. године, и то за следеће категорије прихватљивих инвестиција и трошкова у складу са Прилогом 1 – Листа прихватљивих инвестиција и трошкова: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1) елементи и материјали за уграђивање у грађевинарству;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2) пољопривредне машине и оруђа;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3) капитални производи;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4) трајни производи за широку потрошњу.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Управа на званичној интернет страници објављује месечне индексе цена за сваку категорију прихватљивих трошкова из става 1. овог члана, до краја текућег месеца за претходни месец.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 xml:space="preserve">Ако захтев за одобравање коначне исплате ИПАРД подстицаја садржи прихватљиве инвестиције и трошкове у оквиру категорија из става 1. овог члана, у вредности већој од вредности утврђене решењем о одобравању пројекта, Управа проверава да ли је у периоду од истека рока за подношење захтева за одобравање пројекта у складу са јавним позивом из члана 16. овог правилника до доношења решења о одобравању пројекта из члана 24. овог правилника, дошло </w:t>
      </w:r>
      <w:r w:rsidRPr="0052461F">
        <w:rPr>
          <w:rFonts w:ascii="Times New Roman" w:hAnsi="Times New Roman" w:cs="Times New Roman"/>
          <w:color w:val="000000"/>
        </w:rPr>
        <w:lastRenderedPageBreak/>
        <w:t>до повећања цене одређене категорије прихватљивих трошкова садржаних у овом захтеву за одобравање коначне исплате ИПАРД подстицаја.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Ако се у поступку одобравања коначне исплате ИПАРД подстицаја утврди да је у периоду из става 3. овог члана дошло до повећања цене одређене категорије прихватљивих трошкова из става 1. овог члана садржаних у захтеву за одобравање коначне исплате ИПАРД подстицаја из става 3. овог члана, Управа врши индексацију вредности ових прихватљивих трошкова за наведени период у складу са овим правилником.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Ако је индексирана вредност прихватљивих трошкова из става 4. овог члана већа од вредности прихватљивих трошкова одређене у захтеву за одобравање коначне исплате ИПАРД подстицаја, Управа утврђује коначан износ ИПАРД подстицаја у процентуалном износу од вредности реализованих прихватљивих трошкова одређених у захтеву за одобравање коначне исплате ИПАРД подстицаја.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Ако је индексирана вредност прихватљивих трошкова из става 4. овог члана мања од вредности прихватљивих трошкова одређене у захтеву за одобравање коначне исплате ИПАРД подстицаја, Управа утврђује коначан износ ИПАРД подстицаја у процентуалном износу од индексиране вредности реализованих прихватљивих трошкова.ˮ.</w:t>
      </w:r>
    </w:p>
    <w:p w:rsidR="00676039" w:rsidRPr="0052461F" w:rsidRDefault="000638A8">
      <w:pPr>
        <w:spacing w:after="120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Члан 3.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Прилог 1 – Листа прихватљивих инвестиција и трошкова, који је одштампан уз Правилник о ИПАРД подстицајима за инвестиције у физичку имовину пољопривредних газдинстава („Службени гласник РС”, бр. 84/17, 112/17, 78/18, 67/19, 53/21, 10/22 и 18/22) и чини његов саставни део, замењује се новим Прилогом 1 – Листа прихватљивих инвестиција и трошкова, који је одштампан уз овај правилник и чини његов саставни део.</w:t>
      </w:r>
    </w:p>
    <w:p w:rsidR="00676039" w:rsidRPr="0052461F" w:rsidRDefault="000638A8">
      <w:pPr>
        <w:spacing w:after="120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Члан 4.</w:t>
      </w:r>
    </w:p>
    <w:p w:rsidR="00676039" w:rsidRPr="0052461F" w:rsidRDefault="000638A8" w:rsidP="0052461F">
      <w:pPr>
        <w:spacing w:after="150"/>
        <w:jc w:val="both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Овај правилник ступа на снагу наредног дана од дана објављивања у „Службеном гласнику Републике Србијеˮ.</w:t>
      </w:r>
    </w:p>
    <w:p w:rsidR="00676039" w:rsidRPr="0052461F" w:rsidRDefault="000638A8">
      <w:pPr>
        <w:spacing w:after="150"/>
        <w:jc w:val="right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Број 110-00-00027/2023-09</w:t>
      </w:r>
    </w:p>
    <w:p w:rsidR="00676039" w:rsidRPr="0052461F" w:rsidRDefault="000638A8">
      <w:pPr>
        <w:spacing w:after="150"/>
        <w:jc w:val="right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У Београду, 21. марта 2023. године</w:t>
      </w:r>
    </w:p>
    <w:p w:rsidR="00676039" w:rsidRPr="0052461F" w:rsidRDefault="000638A8">
      <w:pPr>
        <w:spacing w:after="150"/>
        <w:jc w:val="right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Министар,</w:t>
      </w:r>
    </w:p>
    <w:p w:rsidR="00676039" w:rsidRPr="0052461F" w:rsidRDefault="000638A8">
      <w:pPr>
        <w:spacing w:after="150"/>
        <w:jc w:val="right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b/>
          <w:color w:val="000000"/>
        </w:rPr>
        <w:t>Јелена Танасковић,</w:t>
      </w:r>
      <w:r w:rsidRPr="0052461F">
        <w:rPr>
          <w:rFonts w:ascii="Times New Roman" w:hAnsi="Times New Roman" w:cs="Times New Roman"/>
          <w:color w:val="000000"/>
        </w:rPr>
        <w:t xml:space="preserve"> с.р.</w:t>
      </w:r>
    </w:p>
    <w:p w:rsidR="0052461F" w:rsidRDefault="0052461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676039" w:rsidRPr="0052461F" w:rsidRDefault="000638A8">
      <w:pPr>
        <w:spacing w:after="150"/>
        <w:jc w:val="right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lastRenderedPageBreak/>
        <w:t>ПРИЛОГ 1</w:t>
      </w:r>
    </w:p>
    <w:p w:rsidR="00676039" w:rsidRPr="0052461F" w:rsidRDefault="000638A8">
      <w:pPr>
        <w:spacing w:after="120"/>
        <w:jc w:val="center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ЛИСТА ПРИХВАТЉИВИХ ИНВЕСТИЦИЈА И ТРОШКОВА</w:t>
      </w:r>
    </w:p>
    <w:tbl>
      <w:tblPr>
        <w:tblW w:w="9656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264"/>
        <w:gridCol w:w="2392"/>
      </w:tblGrid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ВРСТА ПРИХВАТЉИВИХ ИНВЕСТИЦИЈА И ТРОШКОВА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КАТЕГОРИЈА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2. ОПШТИ ТРОШАК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/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2.2. Трошкови израде студија о процени утицаја на животну средину;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/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2.3. Трошкови припреме документације за ИПАРД подршку (консултантске услуге);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/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2.4. Трошкови припреме студија изводљивости и осталих студија везаних за пројекат/пословног план.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/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ЛИСТА ПРИХВАТЉИВИХ ТРОШКОВА У ВЕЗИ СА ИЗГРАДЊОМ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КАТЕГОРИЈА РЗС*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4. ГРАЂЕВИНСКИ РАДОВИ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4.1. Припремни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4.2. Рушење и демонтажа;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4.3. Земљани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4.4. Бетонски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878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4.5. Армирано-бетонски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4.6. Инсталатерски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4.7. Столарски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4.8. Зидарски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4.9. Изолациони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4.10. Кровнопокривачки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4.11. Готове конструкције и елементи;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4.12. Противпожарни резервоари и хидрантске мреже.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5. ЗАНАТСКИ РАДОВИ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5.1. Лимарски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5.2. Столарски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5.3. Браварски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5.4. Стаклорезачки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5.5. Гипсани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5.6. Подне и зидне облоге;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5.7. Каменорезачки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5.8. Керамички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5.9. Подополагачки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5.10. Молерски и тапетарски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5.11. Фасадни радови.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6. ИНСТАЛАТЕРСКИ РАДОВИ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6.1. Електро-инсталациони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6.2. Водоводни и канализациони радови;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6.3. Гасне инсталације;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6.4. Инсталације централног грејања;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6.5. Инсталације противпожарних резервоара и хидрантске мреже.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</w:tbl>
    <w:p w:rsidR="0052461F" w:rsidRDefault="0052461F">
      <w:r>
        <w:br w:type="page"/>
      </w:r>
      <w:bookmarkStart w:id="0" w:name="_GoBack"/>
      <w:bookmarkEnd w:id="0"/>
    </w:p>
    <w:tbl>
      <w:tblPr>
        <w:tblW w:w="9656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264"/>
        <w:gridCol w:w="2392"/>
      </w:tblGrid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8. ПЕЈЗАЖНИ РАДОВИ И ПРИЛАЗНИ ПУТЕВИ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8.1. Уређење екстеријера;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8.2. Изградња унутрашњих путева и тротоара;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8.3. Потпорни и заштитни зидови;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8.4. Асфалтирање.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1.1. СЕКТОР МЛЕКА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1.1.1. Изградња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1.1.1.1. Изградња објеката за смештај музних крава, укључујући просторе/објекте за: мужу (измузишта), осемењавање, безбедно уклањање угинулих животиња, држање телади и јуница, смештај машина и опреме, смештај производа животињског порекла, складиштење простирке, смештај репроматеријала, смештај средстава за чишћење, прање и дезинфекцију, инсталацију вентилације, климатизацију, грејање, противпожарни резервоари и хидрантска мрежа, пратеће енергетске објекте,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1.1.1.2. Изградња објеката на газдинству за чување хране за стоку са пратећом опремом;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1.1.1.3. Изградња капацитета за прикупљање, обраду, паковање, складиштење и одлагање чврстог, полутечног/осоке и течног стајњака, укључујући инсталацију опреме;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газдинству (коришћење генератора, укључујући софтвер);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1.1.1.5. Изградња објеката за пречишћавање отпадних вода и управљање отпадом;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1.1.1.6. Изградња постројења за производњу електричне и топлотне енергије из обновљивих извора за коришћење на газдинству (соларне енергије, енергија ветра, биомасе, биогаса, геотермалне енергије и других видова обновљивих извора енергије), укључујући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1.1.1.7. Изградња унутрашње путне мреже и паркинг места у оквиру газдинства;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1.1.1.8. Изградња управне зграде са пратећим објектима (канцеларије за лиценциране ветеринаре и ветеринарске инспекторе, просторије за дневни боравак радника, просторије за пресвлачење и санитарне просторије, складишта за смештај репроматеријала, средстава за чишћење, прање и дезинфекцију).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1.1.2. Опрема, машине и механизација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1.1.2.1. Опрема за мужу, хлађење и чување млека на фарми, укључујући све елементе, материјале и инсталације;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1.1.2.2. Машине и опрема за транспорт и руковање чврстог, полутечног/осоке и течног стајњака, укључујући: транспортере за стајњак; уређаје за мешање полутечног и течног стајњака; пумпе за пражњење резервоара; сепараторе за полутечни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полутечног/осоке и течног стајњака, укључујући пратећу опрему за полутечни/осоку и течни стајњак;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1.1.2.3. Опрема за обраду и паковање стајњака;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1.1.2.4. Подне решетке;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1.1.2.5. Опрема за лежишта, боксове и халтере;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1.1.2.6. Завесе за затварање пролаза у шталама;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блендери/мешаоне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балирке; омотачи бала и силажни комбајн; косилице; прикључни сакупљачи и растурачи сена);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1.1.2.8. Опрема за тељење, као и опрема за смештај телади (боксови);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1.1.2.9. Машине и опрема за припрему и транспорт простирке;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1.1.2.10. Опрема за идентификацију животиња и чување података;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1.1.2.11. Сточне ваге, рампе за утовар/истовар, торови за усмеравање и обуздавање животиња, приколице за транспорт животиња;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1.1.2.12. Опрема за третман папака;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1.1.2.13. Системи за прскање током летњих врућина;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1.1.2.14. Четке за самочишћење говеда;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1.1.2.15. Опрема за чишћење и дезинфекцију објеката и уређаја;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1.1.2.16. Опрема за безбедно уклањање угинулих животиња;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1.1.2.17. Опрема за физички, хемијски и биолошки третман отпадних вода и управљање отпадом;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1.1.2.18. Опрема за спречавање загађења ваздуха;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1.1.2.19.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1.1.2.20. Опрема за превенцију ширења и контролу болести;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1.1.2.21. Опрема и уређаји за вентилацију, климатизацију и грејање, противпожарну заштиту, укључујући алармни систем с генератором, системи за снабдевање водом, гасом, електричном енергијом и канализациони систем;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1.1.2.22. Опрема за фиксне ограде и електричне ограде за пашњаке/ливаде;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1.1.2.23. Опрема за управну зграду са пратећим објектима (канцеларије за лиценциране ветеринаре и ветеринарске инспекторе, просторије за дневни боравак радника, просторије за пресвлачење и санитарне просторије, складиште за средства за чишћење, прање и дезинфекцију);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1.1.2.24. Специјализована возила за транспорт сировог млека;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1.1.2.25. Опрема за пуњење електричних возила на фарми;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1.1.2.26. IT хардвер, софтвер и опрема за праћење, контролу и управљање процесима производње и складиштења (са инсталацијом).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1.2. СЕКТОР МЕСА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1.2.1. Изградња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1.2.1.1. Изградња објеката за тов и смештај стоке, укључујући објекте/просторе за: осемењавање; чекалишта; прасилишта; одгајивалишта; товилишта; гајење; смештај подмлатка; безбедно одлагање угинулих животиња; смештај машина и опреме; смештај производа животињског порекла и простирке; смештај репроматеријала, смештај средстава за чишћење, прање и дезинфекцију; инсталацију опреме за вентилацију, климатизацију и грејање; противпожарни резервоари и хидрантска мрежа; пратеће енергетске објекте,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1.2.1.2. Изградња објеката за чување сточне хране са пратећом опремом;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1.2.1.3. Изградња објеката за прикупљање, обраду, паковање, складиштење и одлагање чврстог стајњака, полутечног/осоке и течног стајњака, укључујући инсталацију опреме;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фарми (коришћење генератора, укључујући софтвер);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1.2.1.5. Изградња објеката за пречишћавање отпадних вода и управљање отпадом;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1.2.1.6. Изградња постројења за производњу електричне и топлотне енергије из обновљивих извора за коришћење на газдинству: соларне енергије, енергија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1.2.1.7. Изградња унутрашње путне мреже и паркинг места у оквиру газдинства;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1.2.1.8. Изградња управне зграде са пратећим објектима (канцеларије за лиценциране ветеринаре и ветеринарске инспекторе, просторије за дневни боравак радника, просторије за пресвлачење и санитарне просторије, складишта за смештај репроматеријала, средстава за чишћење, прање и дезинфекцију).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1.2.2. Опрема, машине и механизација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 xml:space="preserve">1.2.2.1. Машине и опрема за транспорт и руковање чврстог, полутечног/осоке и течног стајњака укључујући: транспортере за стајњак; уређаје за мешање </w:t>
            </w: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полутечног/осоке и течног стајњака; пумпе за пражњење резервоара; сепараторе за полутечни/осоку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полутечног/осоке и течног стајњака, укључујући пратећу опрему за полутечни/осоку и течни стајњак;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1.2.2.2. Опрема за обраду и паковање стајњака;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1.2.2.3. Подне решетке;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1.2.2.4. Опрема за лежишта, боксове и халтере;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1.2.2.5. Опрема за прасилишта, одгајивалишта, товилишта, просторе за крмаче (чекалишта), просторе за вепрове, објекте за осемењавање и опрема за прашење;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1.2.2.6. Завесе за затварање пролаза у штали;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блендери/мешаоне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балирке; омотачи бала и силажни комбајн; косилице, прикључни сакупљачи и растурачи сена);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1.2.2.8. Машине и опрема за припрему и транспорт простирке;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1.2.2.9. Опрема за идентификацију животиња и чување података;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1.2.2.10. Сточне ваге, рампе за утовар/истовар, торови за усмеравање и обуздавање животиња, приколице за транспорт животиња;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1.2.2.11. Опрема за третман папака;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1.2.2.12. Системи за прскање током летњих врућина;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1.2.2.13. Четке за самочишћење;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1.2.2.14. Опрема за чишћење и дезинфекцију објеката и уређаја;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1.2.2.15. Опрема за безбедно уклањање угинулих животиња и побољшање биосигурносних мера на фарми;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1.2.2.16. Опрема за физички, хемијски и биолошки третман отпадних вода и управљање отпадом;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1.2.2.17. Опрема за спречавање загађења ваздуха;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1.2.2.18.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1.2.2.19. Опрема за превенцију ширења болести и контролу болести;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 xml:space="preserve">1.2.2.20. Опрема и уређаји за вентилацију, противпожарну заштиту, климатизацију и грејање (укључујући инкубаторе и „вештачку квочку” за </w:t>
            </w: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живинарнике), укључујући алармни систем са генератором, системи за снабдевање водом, гасом, електричном енергијом и канализациони систем;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1.2.2.21. Опрема за смештај родитељског јата;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1.2.2.22. Опрема за фиксне ограде и електричне ограде за пашњаке/ливаде;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1.2.2.23. Опрема за управну зграду са пратећим објектима (канцеларије за лиценциране ветеринаре и ветеринарске инспекторе, просторије за дневни боравак радника, просторије за пресвлачење и санитарне просторије, складиште средства за чишћење, прање и дезинфекцију);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1.2.2.24. IT хардвер, софтвер и опрема за праћење, контролу и управљање процесима производње и складиштења (са инсталацијом).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1.3. СЕКТОР ВОЋА И ПОВРЋА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1.3.1. Изградња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1.3.1.1. Изградња заштићеног простора (објекти прекривени стаклом и/или пластиком – само вишегодишња фолија минимум 200 µm) и других објеката за производњу воћа и поврћа, укључујући објекат/простор за инсталацију вентилације, климатизације и грејања; противпожарни резервоари и хидрантска мрежа; пратећи енергетски објекти,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1.3.1.2. Изградња објеката за складиштење (укључујући ULO хладњаче) воћа и поврћа, укључујући просторе/објекте за: сортирање, паковање и обележавање; смештај машина и опреме; смештај репроматеријала, средстава за чишћење, прање и дезинфекцију,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1.3.1.3. Изградња система за наводњавање, укључујући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1.3.1.4. Изградња система противградне заштите у воћњацима: противградна мрежа, опрема за противградну мрежу, рачунарска опрема;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1.3.1.5. Изградња ограда око засада;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1.3.1.6.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1.3.1.7. Изградња унутрашње путне мреже и паркинг места у оквиру газдинства;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1.3.1.8. Изградња управне зграде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складишта за смештај репроматеријала, средстава за чишћење, прање и дезинфекцију, као и средстава за заштиту биља);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 xml:space="preserve">1.3.1.9. Изградња заштићеног простора (објеката прекривених стаклом и/или пластиком) и објеката за чување, умножавање и тестирање садног материјала (у расадничарској производњи воћа); укључујући објекат/простор за припрему резница за калемљење (изданака), калемарница, стратификала са грејним телима, </w:t>
            </w: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заштићене просторе за расадничарску производњу; објеката (хладњача или комора са контролисаном атмосфером) за чување садног материјала; укључујући објекат/простор за инсталацију вентилације, климатизације и грејања; противпожарни резервоари и хидрантска мрежа; пратећи енергетски објекти,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1.3.2. Опрема, машине и механизација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1.3.2.1. Опрема за управну зграду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складиште за средства за чишћење, прање и дезинфекцију и средстава за заштиту биља);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 Опрема за заштићени простор и друге објекте/просторе за производњу воћа и поврћа;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1.3.3.1. Опрема и уређаји за наводњавање, укључујући пумпе, црева, прскалице/распршиваче/капаљке, систем за филтрирање, систем за фертиригацију са водорастворивим ђубривима (ђубрење), пипете, уређаји за намотавање црева и друга слична опрема;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1.3.3.2. Опрема за фертилизацију/опрашивање биљака;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1.3.3.3. Опрема за додатно осветљење и засењивање;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1.3.3.4. Опрема и уређаји за припрему земљишта и супстрата, укључујући опрему за мешање и паковање супстрата;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1.3.3.5. Опрема и уређаји за сетву, садњу и малчирање земљишта, укључујући опрему за додатни третман семена и расада;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1.3.3.6. Опрема и уређаји за системе за хидропоничну производњу;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 w:rsidP="0052461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1.3.3.7. Опрема и уређаји за заштиту биља и стерилизацију земљишта и супстрата, укључујући прскалице, прскалице са ваздушном подршком, замагљиваче, орошиваче; опрему за стерилизацију земљишта и супстрата и друга слична опрема;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1.3.3.8. Опрема за обогаћивање угљен-диоксидом;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1.3.3.9. Опрема и уређаји за одржавање посебних микроклиматских услова, вентилацију, климатизацију и грејање, противпожарну заштиту; алармне системе укључујући генератор, системе за снабдевање водом, гасом, електричном енергијом и канализациони систем, као и рачунарску опрему и софтвер за контролу грејања, вентилације, убирање, прање, сортирање, класификацију, паковање и обележавање;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1.3.3.10. Конструкције и материјали за покривање пластеника и стакленика (од фолија су прихватљиве само вишегодишње фолије минимум 200 µm);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1.3.4. Опрема за убирање, сортирање, паковање и складиштење;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1.3.4.1. Системи за вентилацију и опрема за принудну вентилацију;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1.3.4.2. Опрема и уређаји за складишне објекте (укључујући ULO хладњаче);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1.3.4.3. Опрема и уређаји за хлађење/замрзавање;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1.3.4.4. Посебна опрема за убирање воћа и поврћа, укључујући вадилице поврћа, бераче поврћа, тракасте транспортере за бербу поврћа, машине за бербу воћа, укључујући тресаче и покретне платформе за бербу воћа и поврћа;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1.3.4.5. Опрема за транспорт воћа и поврћа (бокс палете, контејнери од пластике, изузев гајби);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1.3.4.6. Линије и опрема за чишћење и прање;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1.3.4.7. Линије и опрема за сортирање и калибрирање;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1.3.4.8. Линије и опрема за паковање и обележавање;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1.3.4.9. Опрема за дробљење, орезивање, сечење, сечење на листове и решетке за сечење;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1.3.5. Опрема за системе противградне заштите у воћњацима: противградна мрежа, пратећа опрема за противградну мрежу, рачунарска опрема;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1.3.6. Опрема за ограђивање засада;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1.3.7. Опрема за системе за наводњавање: пумпе, црева, прскалице/распршивачи, системи за филтрирање, систем за фертилизацију са водорастворивим ђубривима (фертиригацију), пипете, уређаји за намотавање црева и остала опрема за наводњавање;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1.3.8. Опрема/механизација за заштиту од мраза, метеоролошке станице и рачунарска опрема;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1.3.9.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1.3.10. Инвестиције у подизање и обнављање засада воћа, набавку стубова и коља са пратећом опремом, вишегодишњег садног материјала, супстрата, укључујући припрему земљишта;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1.3.11. Подизање матичних засада виших фитосанитарних категорија садног материјала за расадничарску производњу;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1.3.12. Опрема за мрежанике, заштићене просторе и објекте за чување и умножавање садног материјала воћа; опрема за тестирање, чување и умножавање биљног материјала, базени за третман врућом водом и друга опрема за расадничарску производњу;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1.3.13. Опрема за физички, хемијски и биолошки третман отпадних вода и управљање отпадом;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1.3.14. IT хардвер, софтвер и опрема за праћење, контролу и управљање процесима производње и складиштења (са инсталацијом).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1.4. СЕКТОР ОСТАЛИ УСЕВИ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1.4.1. Изградња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1.4.1.1. Изградња објеката за утовар, узорковање, сушење и складиштење зрна на газдинству, укључујући објекте за управљање сушарама, смештај машина и опреме и изградња ограда око објеката;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1.4.1.2. Изградња унутрашње путне мреже и паркинг места у оквиру газдинства;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1.4.1.3. Изградња управне зграде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складишта за смештај репроматеријала, средстава за чишћење, прање и дезинфекцију, као и средстава за заштиту биља);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1.4.1.4.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1.4.2. Опрема и механизација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1.4.2.1. Опрема за утовар, истовар, манипулацију, мерење, узорковање, складиштење и сушење;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1.4.2.2. Унутрашња опрема за силосе;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1.4.2.3. Екстрактори;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1.4.2.4. Складишни и излазни транспортери;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1.4.2.5. Опрема за анализу услова складиштења и анализу квалитета зрна;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1.4.2.6. Стационарне и мобилне сушаре (са свим елементима и монтажом);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1.4.2.7. Опрема за управну зграду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складиште за средства за чишћење, прање и дезинфекцију, као и средстава за заштиту биља);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1.4.2.8.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1.4.2.9. IT хардвер, софтвер и опрема за праћење, контролу и управљање процесима производње и складиштења (са инсталацијом).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1.5. СЕКТОР ЈАЈА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1.5.1. Изградња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1.5.1.1. Изградња објеката за одгој и држање родитеља лаке линије и кокошака носиља, укључујући просторе/објекте за: безбедно уклањање угинулих животиња; смештај машина и опреме; смештај производа животињског порекла и простирке; инсталацију вентилације, климатизације и грејања; противпожарни резервоари и хидрантска мрежа; пратеће енергетске објекте, укључујући и изградњу дренажних система и система за снабдевање водом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1.5.1.2. Изградња пратећих објеката везаних за производњу јаја (хлађење и/или класирање, означавање и паковање јаја);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1.5.1.3. Изградња објеката за складиштење хране за животиње са пратећом опремом;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1.5.1.4. Изградња објеката за прикупљање, обраду, паковање, складиштење и одлагање чврстог стајњака, укључујући инсталацију опреме;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1.5.1.5.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газдинству (коришћење генератора, укључујући софтвер);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1.5.1.6. Изградња објеката за пречишћавање отпадних вода и управљање отпадом;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1.5.1.7.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1.5.1.8. Изградња унутрашње путне мреже и паркинг места у оквиру газдинства;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1.5.1.9. Изградња управне зграде са пратећим објектима (канцеларије за лиценциране ветеринаре и ветеринарске инспекторе, просторије за дневни боравак радника, просторије за пресвлачење и санитарне просторије, складишта за смештај репроматеријала, средстава за чишћење, прање и дезинфекцију).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1.5.2. Опрема, машине и механизација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1.5.2.1. Oбогаћени кавези и/или опрема за алтернативно држање кокошака носиља/родитеља лаке линије, укључујући све елементе, материјале и инсталације;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1.5.2.2. Опрема за сакупљање, класирање, означавање и паковање јаја;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 xml:space="preserve">1.5.2.3. Машине и опрема за транспорт и руковање стајњака, укључујући: транспортере за стајњак; уређаје за мешање стајњака; пумпе за пражњење резервоара; сепаратори за стајњак; машине и механизацију за утовар стајњака; </w:t>
            </w: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специјализоване приколице за транспорт стајњака и цистерне за транспорт стајњака, укључујући пратећу опрему;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1.5.2.4. Опрема за обраду и паковање стајњака;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1.5.2.5. Подне решетке;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1.5.2.6. Машине и опрема за припрему, транспорт и складиштење хране за животиње, као и за храњење и напајање животиња, млинови и блендери/мешаоне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1.5.2.7. Машине и опрема за припрему и транспорт простирке;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1.5.2.8. Опрема за чишћење и дезинфекцију објеката и уређаја;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1.5.2.9. Опрема за безбедно уклањање угинулих животиња и побољшање биосигурносних мера;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1.5.2.10. Опрема за физички, хемијски и биолошки третман отпадних вода и управљање отпадом;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1.5.2.11. Опрема за спречавање загађења ваздуха;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1.5.2.12.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1.5.2.13. Опрема за превенцију ширења и контролу болести;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1.5.2.14. Опрема и уређаји за вентилацију, противпожарну заштиту, климатизацију и грејање (укључујући инкубаторе и „вештачку квочку” за живинарнике), укључујући алармни систем са генератором, системе за снабдевање водом, гасом, електричном енергијом и канализациони систем;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1.5.2.15. Опрема за фиксне ограде;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1.5.2.16. Опрема за управну зграду са пратећим објектима (канцеларије за лиценциране ветеринаре и ветеринарске инспекторе, просторије за дневни боравак радника, просторије за пресвлачење и санитарне просторије, складиште за средства за чишћење, прање и дезинфекцију);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1.5.2.17. IT хардвер, софтвер и опрема за праћење, контролу и управљање процесима производње и складиштења (са инсталацијом).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1.6. СЕКТОР ГРОЖЂА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1.6.1. Изградња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1.6.1.1. Изградња заштићеног простора (објеката покривених стаклом и/или пластиком) и објеката за чување, умножавање и тестирање садног материјала (расадничарска производња грожђа); укључујући објекат/простор за припрему резница за калемљење (изданака), калемарница, стратификала са грејним телима, стакленика и пластеника за расадничарску производњу; објеката (хладњача или комора са контролисаном атмосфером) за чување садног материјала; укључујући објекат/простор за инсталацију вентилације, климатизације и грејања; противпожарни резервоари и хидрантска мрежа; пратећи енергетски објекти,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1.6.1.2. Изградња објеката за складиштење (укључујући ULO хладњаче) стоног грожђа, укључујући просторе/објекте за: сортирање, паковање и обележавање, смештај машина и опреме, као и објеката за хлађење винског грожђа након бербе, а пре прераде;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1.6.1.3. Инвестиције у системе за наводњавање, укључујући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1.6.1.4. Инвестиције у систем противградне заштите: противградна мрежа, опрема за противградну мрежу, рачунарска опрема;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1.6.1.5. Изградња ограда око засада;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1.6.1.6.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1.6.1.7. Изградња унутрашње путне мреже и паркинг места у оквиру газдинства;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1.6.1.8. Изградња управне зграде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складиште за репроматеријал, средстава за чишћење, прање и дезинфекцију, као и средстава за заштиту биља).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Елементи и материјали за уграђивање у грађевинарству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1.6.2. Опрема, машине и механизација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1.6.2.1. Опрема и уређаји за одржавање посебних микроклиматских услова, вентилацију, климатизацију и грејање, противпожарну заштиту; алармни системи укључујући генераторе, системи за снабдевање водом, гасом, електричном енергијом и канализациони систем, као и рачунарска опрема и софтвер за контролу грејања, вентилације, убирање, прање, сортирање, класификацију, паковање и обележавање;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1.6.2.2. Подизање матичних засада виших фитосанитарних категорија садног материјала за расадничарску производњу;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1.6.2.3. Опрема за управну зграду са пратећим објектима производних капацитета (канцеларије, просторије за дневни боравак радника, просторије за пресвлачење и санитарне просторије, складиште за средства за чишћење, прање и дезинфекцију, као и средстава за заштиту биља);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Трајни производи за широку потрошњу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1.6.2.4. Опрема и уређаји за наводњавање, укључујући пумпе, црева, распршиваче/капаљке, системе за филтрирање, системе за фертиригацију са водорастворивим ђубривима (ђубрење) и друга слична опрема;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1.6.2.5. Линије и опрема за паковање и обележавање стоног грожђа;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1.6.2.6. Опрема за системе противградне заштите: противградна мрежа, опрема за противградну мрежу и рачунарска опрема;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1.6.2.7. Опрема за ограђивање засада;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1.6.2.8. Инвестиције у опрему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1.6.2.9. Машине за заштиту биља, резидбу, тарупирање, бербу и обављање других агротехничких и ампелотехничких мера;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1.6.2.10. Опрема за мрежанике, заштићенe просторe и објекте за чување и умножавање садног материјала винове лозе; опрема за тестирање, чување и умножавање биљног материјала, базени за третман врућом водом и друга опрема за расадничарску производњу.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Капитални производи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10. ПОЉОПРИВРЕДНА МЕХАНИЗАЦИЈА И ОПРЕМА ЗА СВЕ СЕКТОРЕ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10.1. Пољопривредна механизација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10.1.1. Трактори до 100 kW;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10.1.2. Остала механизација (изузев житних комбајна).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b/>
                <w:color w:val="000000"/>
                <w:sz w:val="20"/>
              </w:rPr>
              <w:t>10.2. Прикључне пољопривредне машине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10.2.1. Машине за примарну обраду земљишта;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10.2.2. Машине за допунску обраду земљишта;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10.2.3. Машине за ђубрење земљишта;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10.2.4. Машине за сетву;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10.2.5. Машине за садњу;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10.2.6. Машине за заштиту биља;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10.2.7. Машине за жетву/убирање;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  <w:tr w:rsidR="00676039" w:rsidRPr="0052461F" w:rsidTr="0052461F">
        <w:trPr>
          <w:trHeight w:val="45"/>
          <w:tblCellSpacing w:w="0" w:type="auto"/>
        </w:trPr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10.2.8. Машине за транспорт и манипулацију.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039" w:rsidRPr="0052461F" w:rsidRDefault="000638A8">
            <w:pPr>
              <w:spacing w:after="150"/>
              <w:rPr>
                <w:rFonts w:ascii="Times New Roman" w:hAnsi="Times New Roman" w:cs="Times New Roman"/>
                <w:sz w:val="20"/>
              </w:rPr>
            </w:pPr>
            <w:r w:rsidRPr="0052461F">
              <w:rPr>
                <w:rFonts w:ascii="Times New Roman" w:hAnsi="Times New Roman" w:cs="Times New Roman"/>
                <w:color w:val="000000"/>
                <w:sz w:val="20"/>
              </w:rPr>
              <w:t>Пољопривредне машине и оруђа</w:t>
            </w:r>
          </w:p>
        </w:tc>
      </w:tr>
    </w:tbl>
    <w:p w:rsidR="00676039" w:rsidRPr="0052461F" w:rsidRDefault="000638A8">
      <w:pPr>
        <w:spacing w:after="150"/>
        <w:rPr>
          <w:rFonts w:ascii="Times New Roman" w:hAnsi="Times New Roman" w:cs="Times New Roman"/>
        </w:rPr>
      </w:pPr>
      <w:r w:rsidRPr="0052461F">
        <w:rPr>
          <w:rFonts w:ascii="Times New Roman" w:hAnsi="Times New Roman" w:cs="Times New Roman"/>
          <w:color w:val="000000"/>
        </w:rPr>
        <w:t>(*) Републички завод за статистику Србије</w:t>
      </w:r>
    </w:p>
    <w:sectPr w:rsidR="00676039" w:rsidRPr="005246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39"/>
    <w:rsid w:val="000638A8"/>
    <w:rsid w:val="0052461F"/>
    <w:rsid w:val="005847F8"/>
    <w:rsid w:val="006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31E0-7BFE-4BE3-95ED-9892D812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Radosavljević</dc:creator>
  <cp:lastModifiedBy>Aleksandra Bačević</cp:lastModifiedBy>
  <cp:revision>2</cp:revision>
  <dcterms:created xsi:type="dcterms:W3CDTF">2023-03-27T08:47:00Z</dcterms:created>
  <dcterms:modified xsi:type="dcterms:W3CDTF">2023-03-27T08:47:00Z</dcterms:modified>
</cp:coreProperties>
</file>