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280C" w14:textId="1CF06F1B" w:rsidR="005E178C" w:rsidRPr="00E02476" w:rsidRDefault="00E02476" w:rsidP="00E0247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E02476">
        <w:rPr>
          <w:rFonts w:ascii="Tahoma" w:hAnsi="Tahoma" w:cs="Tahoma"/>
          <w:color w:val="000000"/>
          <w:sz w:val="24"/>
          <w:szCs w:val="24"/>
        </w:rPr>
        <w:t>﻿</w:t>
      </w:r>
    </w:p>
    <w:p w14:paraId="37811373" w14:textId="77777777" w:rsidR="005E178C" w:rsidRPr="00E02476" w:rsidRDefault="00E02476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37.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уређењу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тржишта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67/21) и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6DD3FA5E" w14:textId="77777777" w:rsidR="005E178C" w:rsidRPr="00E02476" w:rsidRDefault="00E02476" w:rsidP="00BA6D3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7838CEF2" w14:textId="77777777" w:rsidR="005E178C" w:rsidRPr="00E02476" w:rsidRDefault="00E02476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36682236" w14:textId="03475699" w:rsidR="005E178C" w:rsidRDefault="00E02476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ванредној</w:t>
      </w:r>
      <w:proofErr w:type="spellEnd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интервентној</w:t>
      </w:r>
      <w:proofErr w:type="spellEnd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мери</w:t>
      </w:r>
      <w:proofErr w:type="spellEnd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подршке</w:t>
      </w:r>
      <w:proofErr w:type="spellEnd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произвођачима</w:t>
      </w:r>
      <w:proofErr w:type="spellEnd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кондиторских</w:t>
      </w:r>
      <w:proofErr w:type="spellEnd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производа</w:t>
      </w:r>
      <w:proofErr w:type="spellEnd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откуп</w:t>
      </w:r>
      <w:proofErr w:type="spellEnd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млека</w:t>
      </w:r>
      <w:proofErr w:type="spellEnd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праху</w:t>
      </w:r>
      <w:proofErr w:type="spellEnd"/>
    </w:p>
    <w:p w14:paraId="6AA9AB56" w14:textId="77777777" w:rsidR="00E02476" w:rsidRDefault="00E02476" w:rsidP="00E02476">
      <w:pPr>
        <w:spacing w:after="15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Објављено у „Службеном гласнику РС“ број 29/2023 од 13.04.2023. године</w:t>
      </w:r>
    </w:p>
    <w:p w14:paraId="53F534AD" w14:textId="77777777" w:rsidR="005E178C" w:rsidRPr="00E02476" w:rsidRDefault="00E024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00F2C07F" w14:textId="77777777" w:rsidR="005E178C" w:rsidRPr="00E02476" w:rsidRDefault="00E02476" w:rsidP="00BA6D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ванредној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интервентној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мери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кондиторских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откуп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праху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. 21/23 и 27/23), 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CF6DF9" w14:textId="77777777" w:rsidR="005E178C" w:rsidRPr="00E02476" w:rsidRDefault="00E02476" w:rsidP="00BA6D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„4)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важећу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откуп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праху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произведеног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домаћег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млеко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праху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издату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млекаре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регистроване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прераде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сирева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шифра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10.51 (у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млекара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писаном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изјавом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прихвата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ту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понуду;ˮ</w:t>
      </w:r>
      <w:proofErr w:type="spellEnd"/>
      <w:proofErr w:type="gramEnd"/>
      <w:r w:rsidRPr="00E024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BADF3E" w14:textId="77777777" w:rsidR="005E178C" w:rsidRPr="00E02476" w:rsidRDefault="00E024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1F134795" w14:textId="77777777" w:rsidR="005E178C" w:rsidRPr="00E02476" w:rsidRDefault="00E0247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1а),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1ADF4D9" w14:textId="77777777" w:rsidR="005E178C" w:rsidRPr="00E02476" w:rsidRDefault="00E0247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„1а)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писана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кондиторских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прихвата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става;ˮ</w:t>
      </w:r>
      <w:proofErr w:type="spellEnd"/>
      <w:proofErr w:type="gramEnd"/>
      <w:r w:rsidRPr="00E024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96FAE1" w14:textId="77777777" w:rsidR="005E178C" w:rsidRPr="00E02476" w:rsidRDefault="00E024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40235F9B" w14:textId="77777777" w:rsidR="005E178C" w:rsidRPr="00E02476" w:rsidRDefault="00E0247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подношењеˮ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реч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коначногˮ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179D4B" w14:textId="77777777" w:rsidR="005E178C" w:rsidRPr="00E02476" w:rsidRDefault="00E024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2CFA13E0" w14:textId="77777777" w:rsidR="005E178C" w:rsidRPr="00E02476" w:rsidRDefault="00E0247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D932BF" w14:textId="77777777" w:rsidR="005E178C" w:rsidRPr="00E02476" w:rsidRDefault="00E0247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E02476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уредбе.ˮ</w:t>
      </w:r>
      <w:proofErr w:type="spellEnd"/>
      <w:proofErr w:type="gramEnd"/>
    </w:p>
    <w:p w14:paraId="777C8FF7" w14:textId="77777777" w:rsidR="005E178C" w:rsidRPr="00E02476" w:rsidRDefault="00E024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00ABFAFC" w14:textId="77777777" w:rsidR="005E178C" w:rsidRPr="00E02476" w:rsidRDefault="00E02476" w:rsidP="00BA6D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C83996" w14:textId="77777777" w:rsidR="005E178C" w:rsidRPr="00E02476" w:rsidRDefault="00E02476" w:rsidP="00BA6D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02476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одобрено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преурањен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неблаговремен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одбацује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разматрања.ˮ</w:t>
      </w:r>
      <w:proofErr w:type="spellEnd"/>
      <w:proofErr w:type="gramEnd"/>
    </w:p>
    <w:p w14:paraId="7C56177E" w14:textId="77777777" w:rsidR="005E178C" w:rsidRPr="00E02476" w:rsidRDefault="00E024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0DD02693" w14:textId="77777777" w:rsidR="005E178C" w:rsidRPr="00E02476" w:rsidRDefault="00E02476" w:rsidP="00BA6D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се и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649B2A" w14:textId="77777777" w:rsidR="005E178C" w:rsidRPr="00E02476" w:rsidRDefault="00E02476" w:rsidP="00BA6D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02476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разлику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праху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праху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референтном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одобрене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710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килограму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откупљеног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праху.ˮ</w:t>
      </w:r>
      <w:proofErr w:type="spellEnd"/>
      <w:proofErr w:type="gramEnd"/>
    </w:p>
    <w:p w14:paraId="7FA151DA" w14:textId="77777777" w:rsidR="005E178C" w:rsidRPr="00E02476" w:rsidRDefault="00E024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6ACE0FDA" w14:textId="77777777" w:rsidR="005E178C" w:rsidRPr="00E02476" w:rsidRDefault="00E02476" w:rsidP="00BA6D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у</w:t>
      </w:r>
      <w:bookmarkStart w:id="0" w:name="_GoBack"/>
      <w:bookmarkEnd w:id="0"/>
      <w:r w:rsidRPr="00E02476">
        <w:rPr>
          <w:rFonts w:ascii="Times New Roman" w:hAnsi="Times New Roman" w:cs="Times New Roman"/>
          <w:color w:val="000000"/>
          <w:sz w:val="24"/>
          <w:szCs w:val="24"/>
        </w:rPr>
        <w:t>редба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43218B" w14:textId="77777777" w:rsidR="005E178C" w:rsidRPr="00E02476" w:rsidRDefault="00E0247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110-3260/2023</w:t>
      </w:r>
    </w:p>
    <w:p w14:paraId="706ABB5E" w14:textId="77777777" w:rsidR="005E178C" w:rsidRPr="00E02476" w:rsidRDefault="00E0247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, 12.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49A2F850" w14:textId="77777777" w:rsidR="005E178C" w:rsidRPr="00E02476" w:rsidRDefault="00E0247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0C1CF5F3" w14:textId="77777777" w:rsidR="005E178C" w:rsidRPr="00E02476" w:rsidRDefault="00E0247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14196F" w14:textId="77777777" w:rsidR="005E178C" w:rsidRPr="00E02476" w:rsidRDefault="00E0247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E0247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E02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476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E024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5E178C" w:rsidRPr="00E024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8C"/>
    <w:rsid w:val="005E178C"/>
    <w:rsid w:val="00BA6D36"/>
    <w:rsid w:val="00E0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D12D"/>
  <w15:docId w15:val="{CD2D53AB-EEC3-4F93-8FC7-2E8387C6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2023-04-13T21:47:00Z</dcterms:created>
  <dcterms:modified xsi:type="dcterms:W3CDTF">2023-04-13T21:47:00Z</dcterms:modified>
</cp:coreProperties>
</file>