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36DE" w14:textId="51A9BE49" w:rsidR="00A27119" w:rsidRDefault="00850C61" w:rsidP="00850C61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28DBC7BA" w14:textId="77777777" w:rsidR="00A27119" w:rsidRPr="00790E2C" w:rsidRDefault="00850C61" w:rsidP="00790E2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114/21),</w:t>
      </w:r>
    </w:p>
    <w:p w14:paraId="128A05B0" w14:textId="77777777" w:rsidR="00A27119" w:rsidRPr="00790E2C" w:rsidRDefault="00850C61" w:rsidP="00790E2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408DF9E" w14:textId="77777777" w:rsidR="00A27119" w:rsidRPr="00790E2C" w:rsidRDefault="00850C61" w:rsidP="00790E2C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3779074" w14:textId="77777777" w:rsidR="00A27119" w:rsidRPr="00790E2C" w:rsidRDefault="00850C61" w:rsidP="00790E2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ИПАРД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тичу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прераде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маркетинга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рибарства</w:t>
      </w:r>
      <w:proofErr w:type="spellEnd"/>
    </w:p>
    <w:p w14:paraId="4CEDAD19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551674C4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маркетинга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рибарства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84/17, 23/18, 98/18, 82/19 и 74/21),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98A777E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16F304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„11)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потиче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поступка</w:t>
      </w:r>
      <w:r w:rsidRPr="00790E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90E2C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7B75BCE9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EDD3C64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2. и 3,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862AB02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окончаној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ситуацији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реализовани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474E1C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одбија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неоснован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168C4E9B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1FB06042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16.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3. и 4,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69968C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изабрану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C15925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5985A393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76E13503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21а–21г,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8BBA289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IIIа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АВАНСНА ИСПЛАТА ИПАРД ПОДСТИЦАЈА</w:t>
      </w:r>
    </w:p>
    <w:p w14:paraId="115731B9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Услови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авансну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591B326A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21а</w:t>
      </w:r>
    </w:p>
    <w:p w14:paraId="0369ECCB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остварило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ADEAE3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18B059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рачуни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пословних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банака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блокирани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били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блокади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новооснована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предузетнике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234C7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1F8618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7680B5A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D886438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110%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79A117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25ED28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безусловна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неопозива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клаузулу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платива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сличне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случај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налогодавац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доспелости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измирити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облигациони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816D6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0EEE36" w14:textId="77777777" w:rsidR="00790E2C" w:rsidRDefault="00790E2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38FF48" w14:textId="77777777" w:rsidR="00790E2C" w:rsidRDefault="00790E2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F5542C" w14:textId="77777777" w:rsidR="00790E2C" w:rsidRDefault="00790E2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60DA99" w14:textId="4DA65AC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Покретање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поступка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02AEE4AC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21б</w:t>
      </w:r>
    </w:p>
    <w:p w14:paraId="0A8739BC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E8AF7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21а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E5C98A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пратећом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затвореним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ковертама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презимена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напоменом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i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7176FA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преурањен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неблаговремен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EE039D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Решење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370D755D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21в</w:t>
      </w:r>
    </w:p>
    <w:p w14:paraId="1A5C5262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D13073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3C841F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израженим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коофинансирања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A552A8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0D61D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непридржавања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0303A2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Измена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исплате</w:t>
      </w:r>
      <w:proofErr w:type="spellEnd"/>
    </w:p>
    <w:p w14:paraId="67AF234F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21г</w:t>
      </w:r>
    </w:p>
    <w:p w14:paraId="44EA7626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усвојен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продужењу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C37195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71E962E7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218428D6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: „IV. ИСПЛАТА ИПАРД ПОДСТИЦАЈА”,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„IV. КОНАЧНА ИСПЛАТА ИПАРД ПОДСТИЦАЈА”.</w:t>
      </w:r>
    </w:p>
    <w:p w14:paraId="661F6964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5E1AFE63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: „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C9E0CBB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5B49EF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„8)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рачунима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окончаним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издатим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потиче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поступка</w:t>
      </w:r>
      <w:r w:rsidRPr="00790E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90E2C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57303428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6F4DD6AB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26,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314CCB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65BC62A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1–3.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9CDF87E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6DC305A9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BD2964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CE9CB0E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извођача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001F96F4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EED153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„3)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окончана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22E15052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38D3229F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6E3F685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42750E1B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AAE7B8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A884360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88DA94B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A47FFB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непридржавања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3ACEA2F1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44DBA77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4F72293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8–13,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F635D9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0E2C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њиме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7C9482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5A0E6C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констатује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84536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B40BBF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затезном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каматом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38423" w14:textId="77777777" w:rsidR="00A27119" w:rsidRPr="00790E2C" w:rsidRDefault="00850C61" w:rsidP="00790E2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активирања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одобрена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авансна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издала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банкарску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гаранцију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bookmarkEnd w:id="0"/>
    <w:p w14:paraId="3461262E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0E028908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32.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24FB4FA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16DE8FB9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називу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. 22–25б,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коначну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” 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падежу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3C68D2" w14:textId="77777777" w:rsidR="00A27119" w:rsidRPr="00790E2C" w:rsidRDefault="00850C6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6F8E3E77" w14:textId="77777777" w:rsidR="00A27119" w:rsidRPr="00790E2C" w:rsidRDefault="00850C6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EFF56F0" w14:textId="77777777" w:rsidR="00A27119" w:rsidRPr="00790E2C" w:rsidRDefault="00850C6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110-00-00199/2021-09</w:t>
      </w:r>
    </w:p>
    <w:p w14:paraId="64B70AD4" w14:textId="77777777" w:rsidR="00A27119" w:rsidRPr="00790E2C" w:rsidRDefault="00850C6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D275875" w14:textId="77777777" w:rsidR="00A27119" w:rsidRPr="00790E2C" w:rsidRDefault="00850C6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795A7E" w14:textId="77777777" w:rsidR="00A27119" w:rsidRPr="00790E2C" w:rsidRDefault="00850C6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790E2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90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E2C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790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27119" w:rsidRPr="00790E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19"/>
    <w:rsid w:val="00790E2C"/>
    <w:rsid w:val="00850C61"/>
    <w:rsid w:val="00A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7C0"/>
  <w15:docId w15:val="{BF1A2B34-3EFF-4F5B-BCA7-B0E7075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2022-01-31T10:03:00Z</dcterms:created>
  <dcterms:modified xsi:type="dcterms:W3CDTF">2022-01-31T10:03:00Z</dcterms:modified>
</cp:coreProperties>
</file>