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30E9" w14:textId="15D1FD2D" w:rsidR="00D84A3A" w:rsidRDefault="00C622E8">
      <w:pPr>
        <w:spacing w:after="150"/>
      </w:pPr>
      <w:r>
        <w:t xml:space="preserve"> </w:t>
      </w:r>
    </w:p>
    <w:p w14:paraId="46EDF07B" w14:textId="77777777" w:rsidR="00D84A3A" w:rsidRPr="00767E3A" w:rsidRDefault="00C622E8" w:rsidP="00767E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основу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члана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767E3A">
        <w:rPr>
          <w:rFonts w:ascii="Times New Roman" w:hAnsi="Times New Roman" w:cs="Times New Roman"/>
          <w:color w:val="000000"/>
        </w:rPr>
        <w:t>тачка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767E3A">
        <w:rPr>
          <w:rFonts w:ascii="Times New Roman" w:hAnsi="Times New Roman" w:cs="Times New Roman"/>
          <w:color w:val="000000"/>
        </w:rPr>
        <w:t>Устава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Србије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767E3A">
        <w:rPr>
          <w:rFonts w:ascii="Times New Roman" w:hAnsi="Times New Roman" w:cs="Times New Roman"/>
          <w:color w:val="000000"/>
        </w:rPr>
        <w:t>вези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чланом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767E3A">
        <w:rPr>
          <w:rFonts w:ascii="Times New Roman" w:hAnsi="Times New Roman" w:cs="Times New Roman"/>
          <w:color w:val="000000"/>
        </w:rPr>
        <w:t>став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67E3A">
        <w:rPr>
          <w:rFonts w:ascii="Times New Roman" w:hAnsi="Times New Roman" w:cs="Times New Roman"/>
          <w:color w:val="000000"/>
        </w:rPr>
        <w:t>тачка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767E3A">
        <w:rPr>
          <w:rFonts w:ascii="Times New Roman" w:hAnsi="Times New Roman" w:cs="Times New Roman"/>
          <w:color w:val="000000"/>
        </w:rPr>
        <w:t>Закона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67E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67E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67E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67E3A">
        <w:rPr>
          <w:rFonts w:ascii="Times New Roman" w:hAnsi="Times New Roman" w:cs="Times New Roman"/>
          <w:color w:val="000000"/>
        </w:rPr>
        <w:t>бр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767E3A">
        <w:rPr>
          <w:rFonts w:ascii="Times New Roman" w:hAnsi="Times New Roman" w:cs="Times New Roman"/>
          <w:color w:val="000000"/>
        </w:rPr>
        <w:t>др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7E3A">
        <w:rPr>
          <w:rFonts w:ascii="Times New Roman" w:hAnsi="Times New Roman" w:cs="Times New Roman"/>
          <w:color w:val="000000"/>
        </w:rPr>
        <w:t>закон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767E3A">
        <w:rPr>
          <w:rFonts w:ascii="Times New Roman" w:hAnsi="Times New Roman" w:cs="Times New Roman"/>
          <w:color w:val="000000"/>
        </w:rPr>
        <w:t>др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7E3A">
        <w:rPr>
          <w:rFonts w:ascii="Times New Roman" w:hAnsi="Times New Roman" w:cs="Times New Roman"/>
          <w:color w:val="000000"/>
        </w:rPr>
        <w:t>закон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767E3A">
        <w:rPr>
          <w:rFonts w:ascii="Times New Roman" w:hAnsi="Times New Roman" w:cs="Times New Roman"/>
          <w:color w:val="000000"/>
        </w:rPr>
        <w:t>члана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767E3A">
        <w:rPr>
          <w:rFonts w:ascii="Times New Roman" w:hAnsi="Times New Roman" w:cs="Times New Roman"/>
          <w:color w:val="000000"/>
        </w:rPr>
        <w:t>став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67E3A">
        <w:rPr>
          <w:rFonts w:ascii="Times New Roman" w:hAnsi="Times New Roman" w:cs="Times New Roman"/>
          <w:color w:val="000000"/>
        </w:rPr>
        <w:t>Закона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67E3A">
        <w:rPr>
          <w:rFonts w:ascii="Times New Roman" w:hAnsi="Times New Roman" w:cs="Times New Roman"/>
          <w:color w:val="000000"/>
        </w:rPr>
        <w:t>Влади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67E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67E3A">
        <w:rPr>
          <w:rFonts w:ascii="Times New Roman" w:hAnsi="Times New Roman" w:cs="Times New Roman"/>
          <w:color w:val="000000"/>
        </w:rPr>
        <w:t>бр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767E3A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767E3A">
        <w:rPr>
          <w:rFonts w:ascii="Times New Roman" w:hAnsi="Times New Roman" w:cs="Times New Roman"/>
          <w:color w:val="000000"/>
        </w:rPr>
        <w:t>др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67E3A">
        <w:rPr>
          <w:rFonts w:ascii="Times New Roman" w:hAnsi="Times New Roman" w:cs="Times New Roman"/>
          <w:color w:val="000000"/>
        </w:rPr>
        <w:t>закон</w:t>
      </w:r>
      <w:proofErr w:type="spellEnd"/>
      <w:r w:rsidRPr="00767E3A">
        <w:rPr>
          <w:rFonts w:ascii="Times New Roman" w:hAnsi="Times New Roman" w:cs="Times New Roman"/>
          <w:color w:val="000000"/>
        </w:rPr>
        <w:t>),</w:t>
      </w:r>
    </w:p>
    <w:p w14:paraId="312F8629" w14:textId="77777777" w:rsidR="00D84A3A" w:rsidRPr="00767E3A" w:rsidRDefault="00C622E8">
      <w:pPr>
        <w:spacing w:after="150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Влада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доноси</w:t>
      </w:r>
      <w:bookmarkStart w:id="0" w:name="_Hlk118460749"/>
      <w:proofErr w:type="spellEnd"/>
    </w:p>
    <w:p w14:paraId="073AA6D1" w14:textId="77777777" w:rsidR="00D84A3A" w:rsidRPr="00767E3A" w:rsidRDefault="00C622E8">
      <w:pPr>
        <w:spacing w:after="225"/>
        <w:jc w:val="center"/>
        <w:rPr>
          <w:rFonts w:ascii="Times New Roman" w:hAnsi="Times New Roman" w:cs="Times New Roman"/>
        </w:rPr>
      </w:pPr>
      <w:r w:rsidRPr="00767E3A">
        <w:rPr>
          <w:rFonts w:ascii="Times New Roman" w:hAnsi="Times New Roman" w:cs="Times New Roman"/>
          <w:b/>
          <w:color w:val="000000"/>
        </w:rPr>
        <w:t>УРЕДБУ</w:t>
      </w:r>
    </w:p>
    <w:p w14:paraId="701E642F" w14:textId="77777777" w:rsidR="00D84A3A" w:rsidRPr="00767E3A" w:rsidRDefault="00C622E8">
      <w:pPr>
        <w:spacing w:after="150"/>
        <w:jc w:val="center"/>
        <w:rPr>
          <w:rFonts w:ascii="Times New Roman" w:hAnsi="Times New Roman" w:cs="Times New Roman"/>
        </w:rPr>
      </w:pPr>
      <w:r w:rsidRPr="00767E3A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сунцокрета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године</w:t>
      </w:r>
      <w:proofErr w:type="spellEnd"/>
    </w:p>
    <w:bookmarkEnd w:id="0"/>
    <w:p w14:paraId="58F64B1F" w14:textId="77777777" w:rsidR="00D84A3A" w:rsidRPr="00767E3A" w:rsidRDefault="00C622E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Члан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1.</w:t>
      </w:r>
    </w:p>
    <w:p w14:paraId="7BACBB66" w14:textId="77777777" w:rsidR="00D84A3A" w:rsidRPr="00767E3A" w:rsidRDefault="00C622E8" w:rsidP="00767E3A">
      <w:pPr>
        <w:spacing w:after="150"/>
        <w:jc w:val="both"/>
        <w:rPr>
          <w:rFonts w:ascii="Times New Roman" w:hAnsi="Times New Roman" w:cs="Times New Roman"/>
        </w:rPr>
      </w:pPr>
      <w:r w:rsidRPr="00767E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67E3A">
        <w:rPr>
          <w:rFonts w:ascii="Times New Roman" w:hAnsi="Times New Roman" w:cs="Times New Roman"/>
          <w:color w:val="000000"/>
        </w:rPr>
        <w:t>Уредби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67E3A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подршке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рода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767E3A">
        <w:rPr>
          <w:rFonts w:ascii="Times New Roman" w:hAnsi="Times New Roman" w:cs="Times New Roman"/>
          <w:color w:val="000000"/>
        </w:rPr>
        <w:t>године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67E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РСˮ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7E3A">
        <w:rPr>
          <w:rFonts w:ascii="Times New Roman" w:hAnsi="Times New Roman" w:cs="Times New Roman"/>
          <w:color w:val="000000"/>
        </w:rPr>
        <w:t>број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94/22), у </w:t>
      </w:r>
      <w:proofErr w:type="spellStart"/>
      <w:r w:rsidRPr="00767E3A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подршке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рода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767E3A">
        <w:rPr>
          <w:rFonts w:ascii="Times New Roman" w:hAnsi="Times New Roman" w:cs="Times New Roman"/>
          <w:color w:val="000000"/>
        </w:rPr>
        <w:t>године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67E3A">
        <w:rPr>
          <w:rFonts w:ascii="Times New Roman" w:hAnsi="Times New Roman" w:cs="Times New Roman"/>
          <w:color w:val="000000"/>
        </w:rPr>
        <w:t>глави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III. КОРИСНИЦИ И НАМЕНА СРЕДСТАВА, у </w:t>
      </w:r>
      <w:proofErr w:type="spellStart"/>
      <w:r w:rsidRPr="00767E3A">
        <w:rPr>
          <w:rFonts w:ascii="Times New Roman" w:hAnsi="Times New Roman" w:cs="Times New Roman"/>
          <w:color w:val="000000"/>
        </w:rPr>
        <w:t>ставу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767E3A">
        <w:rPr>
          <w:rFonts w:ascii="Times New Roman" w:hAnsi="Times New Roman" w:cs="Times New Roman"/>
          <w:color w:val="000000"/>
        </w:rPr>
        <w:t>речи</w:t>
      </w:r>
      <w:proofErr w:type="spellEnd"/>
      <w:r w:rsidRPr="00767E3A">
        <w:rPr>
          <w:rFonts w:ascii="Times New Roman" w:hAnsi="Times New Roman" w:cs="Times New Roman"/>
          <w:color w:val="000000"/>
        </w:rPr>
        <w:t>: „</w:t>
      </w:r>
      <w:proofErr w:type="spellStart"/>
      <w:r w:rsidRPr="00767E3A">
        <w:rPr>
          <w:rFonts w:ascii="Times New Roman" w:hAnsi="Times New Roman" w:cs="Times New Roman"/>
          <w:color w:val="000000"/>
        </w:rPr>
        <w:t>прерадом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7E3A">
        <w:rPr>
          <w:rFonts w:ascii="Times New Roman" w:hAnsi="Times New Roman" w:cs="Times New Roman"/>
          <w:color w:val="000000"/>
        </w:rPr>
        <w:t>складиштењем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односно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извозом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сунцокретаˮ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речима</w:t>
      </w:r>
      <w:proofErr w:type="spellEnd"/>
      <w:r w:rsidRPr="00767E3A">
        <w:rPr>
          <w:rFonts w:ascii="Times New Roman" w:hAnsi="Times New Roman" w:cs="Times New Roman"/>
          <w:color w:val="000000"/>
        </w:rPr>
        <w:t>: „</w:t>
      </w:r>
      <w:proofErr w:type="spellStart"/>
      <w:r w:rsidRPr="00767E3A">
        <w:rPr>
          <w:rFonts w:ascii="Times New Roman" w:hAnsi="Times New Roman" w:cs="Times New Roman"/>
          <w:color w:val="000000"/>
        </w:rPr>
        <w:t>откупом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сунцокретаˮ</w:t>
      </w:r>
      <w:proofErr w:type="spellEnd"/>
      <w:r w:rsidRPr="00767E3A">
        <w:rPr>
          <w:rFonts w:ascii="Times New Roman" w:hAnsi="Times New Roman" w:cs="Times New Roman"/>
          <w:color w:val="000000"/>
        </w:rPr>
        <w:t>.</w:t>
      </w:r>
    </w:p>
    <w:p w14:paraId="2C9E41C6" w14:textId="77777777" w:rsidR="00D84A3A" w:rsidRPr="00767E3A" w:rsidRDefault="00C622E8" w:rsidP="00767E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Став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767E3A">
        <w:rPr>
          <w:rFonts w:ascii="Times New Roman" w:hAnsi="Times New Roman" w:cs="Times New Roman"/>
          <w:color w:val="000000"/>
        </w:rPr>
        <w:t>мења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67E3A">
        <w:rPr>
          <w:rFonts w:ascii="Times New Roman" w:hAnsi="Times New Roman" w:cs="Times New Roman"/>
          <w:color w:val="000000"/>
        </w:rPr>
        <w:t>гласи</w:t>
      </w:r>
      <w:proofErr w:type="spellEnd"/>
      <w:r w:rsidRPr="00767E3A">
        <w:rPr>
          <w:rFonts w:ascii="Times New Roman" w:hAnsi="Times New Roman" w:cs="Times New Roman"/>
          <w:color w:val="000000"/>
        </w:rPr>
        <w:t>:</w:t>
      </w:r>
    </w:p>
    <w:p w14:paraId="4E4E1D60" w14:textId="77777777" w:rsidR="00D84A3A" w:rsidRPr="00767E3A" w:rsidRDefault="00C622E8" w:rsidP="00767E3A">
      <w:pPr>
        <w:spacing w:after="150"/>
        <w:jc w:val="both"/>
        <w:rPr>
          <w:rFonts w:ascii="Times New Roman" w:hAnsi="Times New Roman" w:cs="Times New Roman"/>
        </w:rPr>
      </w:pPr>
      <w:r w:rsidRPr="00767E3A">
        <w:rPr>
          <w:rFonts w:ascii="Times New Roman" w:hAnsi="Times New Roman" w:cs="Times New Roman"/>
          <w:color w:val="000000"/>
        </w:rPr>
        <w:t>„</w:t>
      </w:r>
      <w:proofErr w:type="spellStart"/>
      <w:r w:rsidRPr="00767E3A">
        <w:rPr>
          <w:rFonts w:ascii="Times New Roman" w:hAnsi="Times New Roman" w:cs="Times New Roman"/>
          <w:color w:val="000000"/>
        </w:rPr>
        <w:t>Износ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из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става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767E3A">
        <w:rPr>
          <w:rFonts w:ascii="Times New Roman" w:hAnsi="Times New Roman" w:cs="Times New Roman"/>
          <w:color w:val="000000"/>
        </w:rPr>
        <w:t>ове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главе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67E3A">
        <w:rPr>
          <w:rFonts w:ascii="Times New Roman" w:hAnsi="Times New Roman" w:cs="Times New Roman"/>
          <w:color w:val="000000"/>
        </w:rPr>
        <w:t>зависности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од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висине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откупне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цене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67E3A">
        <w:rPr>
          <w:rFonts w:ascii="Times New Roman" w:hAnsi="Times New Roman" w:cs="Times New Roman"/>
          <w:color w:val="000000"/>
        </w:rPr>
        <w:t>тако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да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откупна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цена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увећана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за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износ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подршке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не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прелази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износ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од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73 </w:t>
      </w:r>
      <w:proofErr w:type="spellStart"/>
      <w:r w:rsidRPr="00767E3A">
        <w:rPr>
          <w:rFonts w:ascii="Times New Roman" w:hAnsi="Times New Roman" w:cs="Times New Roman"/>
          <w:color w:val="000000"/>
        </w:rPr>
        <w:t>динара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килограму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откупљеног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сунцокрета.ˮ</w:t>
      </w:r>
      <w:proofErr w:type="spellEnd"/>
      <w:r w:rsidRPr="00767E3A">
        <w:rPr>
          <w:rFonts w:ascii="Times New Roman" w:hAnsi="Times New Roman" w:cs="Times New Roman"/>
          <w:color w:val="000000"/>
        </w:rPr>
        <w:t>.</w:t>
      </w:r>
    </w:p>
    <w:p w14:paraId="25C9BA8D" w14:textId="77777777" w:rsidR="00D84A3A" w:rsidRPr="00767E3A" w:rsidRDefault="00C622E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Члан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2.</w:t>
      </w:r>
    </w:p>
    <w:p w14:paraId="4706826C" w14:textId="33EA5641" w:rsidR="00D84A3A" w:rsidRDefault="00C622E8">
      <w:pPr>
        <w:spacing w:after="150"/>
        <w:rPr>
          <w:rFonts w:ascii="Times New Roman" w:hAnsi="Times New Roman" w:cs="Times New Roman"/>
          <w:color w:val="000000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Ова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уредба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ступа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снагу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дана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од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дана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67E3A">
        <w:rPr>
          <w:rFonts w:ascii="Times New Roman" w:hAnsi="Times New Roman" w:cs="Times New Roman"/>
          <w:color w:val="000000"/>
        </w:rPr>
        <w:t>у ,,</w:t>
      </w:r>
      <w:proofErr w:type="spellStart"/>
      <w:r w:rsidRPr="00767E3A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Србије</w:t>
      </w:r>
      <w:proofErr w:type="spellEnd"/>
      <w:r w:rsidRPr="00767E3A">
        <w:rPr>
          <w:rFonts w:ascii="Times New Roman" w:hAnsi="Times New Roman" w:cs="Times New Roman"/>
          <w:color w:val="000000"/>
        </w:rPr>
        <w:t>”.</w:t>
      </w:r>
    </w:p>
    <w:p w14:paraId="3FFBCA37" w14:textId="39896836" w:rsidR="00767E3A" w:rsidRDefault="00767E3A">
      <w:pPr>
        <w:spacing w:after="150"/>
        <w:rPr>
          <w:rFonts w:ascii="Times New Roman" w:hAnsi="Times New Roman" w:cs="Times New Roman"/>
        </w:rPr>
      </w:pPr>
      <w:bookmarkStart w:id="1" w:name="_GoBack"/>
      <w:bookmarkEnd w:id="1"/>
    </w:p>
    <w:p w14:paraId="676FBD5A" w14:textId="44C00873" w:rsidR="00767E3A" w:rsidRDefault="00767E3A">
      <w:pPr>
        <w:spacing w:after="150"/>
        <w:rPr>
          <w:rFonts w:ascii="Times New Roman" w:hAnsi="Times New Roman" w:cs="Times New Roman"/>
        </w:rPr>
      </w:pPr>
    </w:p>
    <w:p w14:paraId="16110D0E" w14:textId="77777777" w:rsidR="00767E3A" w:rsidRPr="00767E3A" w:rsidRDefault="00767E3A">
      <w:pPr>
        <w:spacing w:after="150"/>
        <w:rPr>
          <w:rFonts w:ascii="Times New Roman" w:hAnsi="Times New Roman" w:cs="Times New Roman"/>
        </w:rPr>
      </w:pPr>
    </w:p>
    <w:p w14:paraId="5FC642D9" w14:textId="77777777" w:rsidR="00D84A3A" w:rsidRPr="00767E3A" w:rsidRDefault="00C622E8">
      <w:pPr>
        <w:spacing w:after="150"/>
        <w:jc w:val="right"/>
        <w:rPr>
          <w:rFonts w:ascii="Times New Roman" w:hAnsi="Times New Roman" w:cs="Times New Roman"/>
        </w:rPr>
      </w:pPr>
      <w:r w:rsidRPr="00767E3A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767E3A">
        <w:rPr>
          <w:rFonts w:ascii="Times New Roman" w:hAnsi="Times New Roman" w:cs="Times New Roman"/>
          <w:color w:val="000000"/>
        </w:rPr>
        <w:t>број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110-8751/2022-1</w:t>
      </w:r>
    </w:p>
    <w:p w14:paraId="53FF61F6" w14:textId="77777777" w:rsidR="00D84A3A" w:rsidRPr="00767E3A" w:rsidRDefault="00C622E8">
      <w:pPr>
        <w:spacing w:after="150"/>
        <w:jc w:val="right"/>
        <w:rPr>
          <w:rFonts w:ascii="Times New Roman" w:hAnsi="Times New Roman" w:cs="Times New Roman"/>
        </w:rPr>
      </w:pPr>
      <w:r w:rsidRPr="00767E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67E3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, 3. </w:t>
      </w:r>
      <w:proofErr w:type="spellStart"/>
      <w:r w:rsidRPr="00767E3A">
        <w:rPr>
          <w:rFonts w:ascii="Times New Roman" w:hAnsi="Times New Roman" w:cs="Times New Roman"/>
          <w:color w:val="000000"/>
        </w:rPr>
        <w:t>новембра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767E3A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075E0020" w14:textId="77777777" w:rsidR="00D84A3A" w:rsidRPr="00767E3A" w:rsidRDefault="00C622E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3C37725D" w14:textId="77777777" w:rsidR="00D84A3A" w:rsidRPr="00767E3A" w:rsidRDefault="00C622E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color w:val="000000"/>
        </w:rPr>
        <w:t>Први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Владе</w:t>
      </w:r>
      <w:proofErr w:type="spellEnd"/>
      <w:r w:rsidRPr="00767E3A">
        <w:rPr>
          <w:rFonts w:ascii="Times New Roman" w:hAnsi="Times New Roman" w:cs="Times New Roman"/>
          <w:color w:val="000000"/>
        </w:rPr>
        <w:t>,</w:t>
      </w:r>
    </w:p>
    <w:p w14:paraId="362B301A" w14:textId="77777777" w:rsidR="00D84A3A" w:rsidRPr="00767E3A" w:rsidRDefault="00C622E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67E3A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767E3A">
        <w:rPr>
          <w:rFonts w:ascii="Times New Roman" w:hAnsi="Times New Roman" w:cs="Times New Roman"/>
          <w:b/>
          <w:color w:val="000000"/>
        </w:rPr>
        <w:t>,</w:t>
      </w:r>
      <w:r w:rsidRPr="00767E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7E3A">
        <w:rPr>
          <w:rFonts w:ascii="Times New Roman" w:hAnsi="Times New Roman" w:cs="Times New Roman"/>
          <w:color w:val="000000"/>
        </w:rPr>
        <w:t>с.р</w:t>
      </w:r>
      <w:proofErr w:type="spellEnd"/>
      <w:r w:rsidRPr="00767E3A">
        <w:rPr>
          <w:rFonts w:ascii="Times New Roman" w:hAnsi="Times New Roman" w:cs="Times New Roman"/>
          <w:color w:val="000000"/>
        </w:rPr>
        <w:t>.</w:t>
      </w:r>
    </w:p>
    <w:sectPr w:rsidR="00D84A3A" w:rsidRPr="00767E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3A"/>
    <w:rsid w:val="00767E3A"/>
    <w:rsid w:val="00C622E8"/>
    <w:rsid w:val="00D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C4A4"/>
  <w15:docId w15:val="{AC7A00B9-6D5F-4D0E-A8FB-D40382D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2022-11-04T12:30:00Z</dcterms:created>
  <dcterms:modified xsi:type="dcterms:W3CDTF">2022-11-04T12:30:00Z</dcterms:modified>
</cp:coreProperties>
</file>