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C55ED" w14:textId="09A545C9" w:rsidR="00111415" w:rsidRPr="002634EE" w:rsidRDefault="002634EE" w:rsidP="002634EE">
      <w:pPr>
        <w:spacing w:after="150"/>
        <w:rPr>
          <w:rFonts w:ascii="Times New Roman" w:hAnsi="Times New Roman" w:cs="Times New Roman"/>
        </w:rPr>
      </w:pPr>
      <w:bookmarkStart w:id="0" w:name="_GoBack"/>
      <w:bookmarkEnd w:id="0"/>
      <w:r w:rsidRPr="002634EE">
        <w:rPr>
          <w:rFonts w:ascii="Tahoma" w:hAnsi="Tahoma" w:cs="Tahoma"/>
          <w:color w:val="000000"/>
        </w:rPr>
        <w:t>﻿</w:t>
      </w:r>
    </w:p>
    <w:p w14:paraId="03B967C7" w14:textId="77777777" w:rsidR="00111415" w:rsidRPr="002634EE" w:rsidRDefault="002634EE" w:rsidP="002634EE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2634EE">
        <w:rPr>
          <w:rFonts w:ascii="Times New Roman" w:hAnsi="Times New Roman" w:cs="Times New Roman"/>
          <w:color w:val="000000"/>
        </w:rPr>
        <w:t>На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основу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члана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2634EE">
        <w:rPr>
          <w:rFonts w:ascii="Times New Roman" w:hAnsi="Times New Roman" w:cs="Times New Roman"/>
          <w:color w:val="000000"/>
        </w:rPr>
        <w:t>став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2634EE">
        <w:rPr>
          <w:rFonts w:ascii="Times New Roman" w:hAnsi="Times New Roman" w:cs="Times New Roman"/>
          <w:color w:val="000000"/>
        </w:rPr>
        <w:t>Закона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2634EE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2634EE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634EE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развоју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2634E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гласник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2634EE">
        <w:rPr>
          <w:rFonts w:ascii="Times New Roman" w:hAnsi="Times New Roman" w:cs="Times New Roman"/>
          <w:color w:val="000000"/>
        </w:rPr>
        <w:t>бр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. 10/13, 142/14, 103/15 и 101/16), </w:t>
      </w:r>
      <w:proofErr w:type="spellStart"/>
      <w:r w:rsidRPr="002634EE">
        <w:rPr>
          <w:rFonts w:ascii="Times New Roman" w:hAnsi="Times New Roman" w:cs="Times New Roman"/>
          <w:color w:val="000000"/>
        </w:rPr>
        <w:t>члана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2634EE">
        <w:rPr>
          <w:rFonts w:ascii="Times New Roman" w:hAnsi="Times New Roman" w:cs="Times New Roman"/>
          <w:color w:val="000000"/>
        </w:rPr>
        <w:t>Закона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2634EE">
        <w:rPr>
          <w:rFonts w:ascii="Times New Roman" w:hAnsi="Times New Roman" w:cs="Times New Roman"/>
          <w:color w:val="000000"/>
        </w:rPr>
        <w:t>буџету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Србије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за 2023. </w:t>
      </w:r>
      <w:proofErr w:type="spellStart"/>
      <w:r w:rsidRPr="002634EE">
        <w:rPr>
          <w:rFonts w:ascii="Times New Roman" w:hAnsi="Times New Roman" w:cs="Times New Roman"/>
          <w:color w:val="000000"/>
        </w:rPr>
        <w:t>годину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2634E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гласник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2634EE">
        <w:rPr>
          <w:rFonts w:ascii="Times New Roman" w:hAnsi="Times New Roman" w:cs="Times New Roman"/>
          <w:color w:val="000000"/>
        </w:rPr>
        <w:t>број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138/22) и </w:t>
      </w:r>
      <w:proofErr w:type="spellStart"/>
      <w:r w:rsidRPr="002634EE">
        <w:rPr>
          <w:rFonts w:ascii="Times New Roman" w:hAnsi="Times New Roman" w:cs="Times New Roman"/>
          <w:color w:val="000000"/>
        </w:rPr>
        <w:t>члана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2634EE">
        <w:rPr>
          <w:rFonts w:ascii="Times New Roman" w:hAnsi="Times New Roman" w:cs="Times New Roman"/>
          <w:color w:val="000000"/>
        </w:rPr>
        <w:t>став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2634EE">
        <w:rPr>
          <w:rFonts w:ascii="Times New Roman" w:hAnsi="Times New Roman" w:cs="Times New Roman"/>
          <w:color w:val="000000"/>
        </w:rPr>
        <w:t>Закона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2634EE">
        <w:rPr>
          <w:rFonts w:ascii="Times New Roman" w:hAnsi="Times New Roman" w:cs="Times New Roman"/>
          <w:color w:val="000000"/>
        </w:rPr>
        <w:t>Влади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2634E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гласник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2634EE">
        <w:rPr>
          <w:rFonts w:ascii="Times New Roman" w:hAnsi="Times New Roman" w:cs="Times New Roman"/>
          <w:color w:val="000000"/>
        </w:rPr>
        <w:t>бр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2634EE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2634EE">
        <w:rPr>
          <w:rFonts w:ascii="Times New Roman" w:hAnsi="Times New Roman" w:cs="Times New Roman"/>
          <w:color w:val="000000"/>
        </w:rPr>
        <w:t>др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634EE">
        <w:rPr>
          <w:rFonts w:ascii="Times New Roman" w:hAnsi="Times New Roman" w:cs="Times New Roman"/>
          <w:color w:val="000000"/>
        </w:rPr>
        <w:t>закон</w:t>
      </w:r>
      <w:proofErr w:type="spellEnd"/>
      <w:r w:rsidRPr="002634EE">
        <w:rPr>
          <w:rFonts w:ascii="Times New Roman" w:hAnsi="Times New Roman" w:cs="Times New Roman"/>
          <w:color w:val="000000"/>
        </w:rPr>
        <w:t>),</w:t>
      </w:r>
    </w:p>
    <w:p w14:paraId="7ACEE860" w14:textId="77777777" w:rsidR="00111415" w:rsidRPr="002634EE" w:rsidRDefault="002634EE">
      <w:pPr>
        <w:spacing w:after="150"/>
        <w:rPr>
          <w:rFonts w:ascii="Times New Roman" w:hAnsi="Times New Roman" w:cs="Times New Roman"/>
        </w:rPr>
      </w:pPr>
      <w:proofErr w:type="spellStart"/>
      <w:r w:rsidRPr="002634EE">
        <w:rPr>
          <w:rFonts w:ascii="Times New Roman" w:hAnsi="Times New Roman" w:cs="Times New Roman"/>
          <w:color w:val="000000"/>
        </w:rPr>
        <w:t>Влада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6EB595B8" w14:textId="77777777" w:rsidR="00111415" w:rsidRPr="002634EE" w:rsidRDefault="002634EE">
      <w:pPr>
        <w:spacing w:after="225"/>
        <w:jc w:val="center"/>
        <w:rPr>
          <w:rFonts w:ascii="Times New Roman" w:hAnsi="Times New Roman" w:cs="Times New Roman"/>
        </w:rPr>
      </w:pPr>
      <w:r w:rsidRPr="002634EE">
        <w:rPr>
          <w:rFonts w:ascii="Times New Roman" w:hAnsi="Times New Roman" w:cs="Times New Roman"/>
          <w:b/>
          <w:color w:val="000000"/>
        </w:rPr>
        <w:t>УРЕДБУ</w:t>
      </w:r>
    </w:p>
    <w:p w14:paraId="473DB4F2" w14:textId="04D9D551" w:rsidR="00111415" w:rsidRPr="002634EE" w:rsidRDefault="002634EE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2634EE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2634EE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2634E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2634EE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2634EE">
        <w:rPr>
          <w:rFonts w:ascii="Times New Roman" w:hAnsi="Times New Roman" w:cs="Times New Roman"/>
          <w:b/>
          <w:color w:val="000000"/>
        </w:rPr>
        <w:t>расподели</w:t>
      </w:r>
      <w:proofErr w:type="spellEnd"/>
      <w:r w:rsidRPr="002634E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  <w:r w:rsidRPr="002634EE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2634EE">
        <w:rPr>
          <w:rFonts w:ascii="Times New Roman" w:hAnsi="Times New Roman" w:cs="Times New Roman"/>
          <w:b/>
          <w:color w:val="000000"/>
        </w:rPr>
        <w:t>пољопривреди</w:t>
      </w:r>
      <w:proofErr w:type="spellEnd"/>
      <w:r w:rsidRPr="002634EE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2634EE">
        <w:rPr>
          <w:rFonts w:ascii="Times New Roman" w:hAnsi="Times New Roman" w:cs="Times New Roman"/>
          <w:b/>
          <w:color w:val="000000"/>
        </w:rPr>
        <w:t>руралном</w:t>
      </w:r>
      <w:proofErr w:type="spellEnd"/>
      <w:r w:rsidRPr="002634E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b/>
          <w:color w:val="000000"/>
        </w:rPr>
        <w:t>развоју</w:t>
      </w:r>
      <w:proofErr w:type="spellEnd"/>
      <w:r w:rsidRPr="002634EE">
        <w:rPr>
          <w:rFonts w:ascii="Times New Roman" w:hAnsi="Times New Roman" w:cs="Times New Roman"/>
          <w:b/>
          <w:color w:val="000000"/>
        </w:rPr>
        <w:t xml:space="preserve"> у 2023. </w:t>
      </w:r>
      <w:proofErr w:type="spellStart"/>
      <w:r w:rsidRPr="002634EE">
        <w:rPr>
          <w:rFonts w:ascii="Times New Roman" w:hAnsi="Times New Roman" w:cs="Times New Roman"/>
          <w:b/>
          <w:color w:val="000000"/>
        </w:rPr>
        <w:t>Години</w:t>
      </w:r>
      <w:proofErr w:type="spellEnd"/>
    </w:p>
    <w:p w14:paraId="1647C614" w14:textId="22350BFA" w:rsidR="002634EE" w:rsidRPr="002634EE" w:rsidRDefault="002634EE" w:rsidP="002634EE">
      <w:pPr>
        <w:spacing w:after="150"/>
        <w:jc w:val="center"/>
        <w:rPr>
          <w:rFonts w:ascii="Times New Roman" w:hAnsi="Times New Roman" w:cs="Times New Roman"/>
          <w:b/>
          <w:bCs/>
          <w:color w:val="000000"/>
          <w:lang w:val="sr-Cyrl-RS"/>
        </w:rPr>
      </w:pPr>
      <w:r w:rsidRPr="002634EE">
        <w:rPr>
          <w:rFonts w:ascii="Times New Roman" w:hAnsi="Times New Roman" w:cs="Times New Roman"/>
          <w:b/>
          <w:bCs/>
          <w:color w:val="000000"/>
          <w:lang w:val="sr-Cyrl-RS"/>
        </w:rPr>
        <w:t xml:space="preserve">Објављено у </w:t>
      </w:r>
      <w:r w:rsidRPr="002634EE">
        <w:rPr>
          <w:rFonts w:ascii="Times New Roman" w:hAnsi="Times New Roman" w:cs="Times New Roman"/>
          <w:b/>
          <w:bCs/>
          <w:color w:val="000000"/>
        </w:rPr>
        <w:t>,,</w:t>
      </w:r>
      <w:proofErr w:type="spellStart"/>
      <w:r w:rsidRPr="002634EE">
        <w:rPr>
          <w:rFonts w:ascii="Times New Roman" w:hAnsi="Times New Roman" w:cs="Times New Roman"/>
          <w:b/>
          <w:bCs/>
          <w:color w:val="000000"/>
        </w:rPr>
        <w:t>Службен</w:t>
      </w:r>
      <w:proofErr w:type="spellEnd"/>
      <w:r w:rsidR="00344AE1">
        <w:rPr>
          <w:rFonts w:ascii="Times New Roman" w:hAnsi="Times New Roman" w:cs="Times New Roman"/>
          <w:b/>
          <w:bCs/>
          <w:color w:val="000000"/>
          <w:lang w:val="sr-Cyrl-RS"/>
        </w:rPr>
        <w:t xml:space="preserve">ом </w:t>
      </w:r>
      <w:proofErr w:type="spellStart"/>
      <w:r w:rsidRPr="002634EE">
        <w:rPr>
          <w:rFonts w:ascii="Times New Roman" w:hAnsi="Times New Roman" w:cs="Times New Roman"/>
          <w:b/>
          <w:bCs/>
          <w:color w:val="000000"/>
        </w:rPr>
        <w:t>гласник</w:t>
      </w:r>
      <w:proofErr w:type="spellEnd"/>
      <w:r w:rsidR="00344AE1">
        <w:rPr>
          <w:rFonts w:ascii="Times New Roman" w:hAnsi="Times New Roman" w:cs="Times New Roman"/>
          <w:b/>
          <w:bCs/>
          <w:color w:val="000000"/>
          <w:lang w:val="sr-Cyrl-RS"/>
        </w:rPr>
        <w:t>у</w:t>
      </w:r>
      <w:r w:rsidRPr="002634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b/>
          <w:bCs/>
          <w:color w:val="000000"/>
        </w:rPr>
        <w:t>РСˮ</w:t>
      </w:r>
      <w:proofErr w:type="spellEnd"/>
      <w:r w:rsidRPr="002634EE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634EE">
        <w:rPr>
          <w:rFonts w:ascii="Times New Roman" w:hAnsi="Times New Roman" w:cs="Times New Roman"/>
          <w:b/>
          <w:bCs/>
          <w:color w:val="000000"/>
        </w:rPr>
        <w:t>бр</w:t>
      </w:r>
      <w:proofErr w:type="spellEnd"/>
      <w:r w:rsidRPr="002634EE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2634EE">
        <w:rPr>
          <w:rFonts w:ascii="Times New Roman" w:hAnsi="Times New Roman" w:cs="Times New Roman"/>
          <w:b/>
          <w:bCs/>
          <w:color w:val="000000"/>
          <w:lang w:val="sr-Cyrl-RS"/>
        </w:rPr>
        <w:t>27/2023</w:t>
      </w:r>
    </w:p>
    <w:p w14:paraId="661FA5C9" w14:textId="77777777" w:rsidR="002634EE" w:rsidRPr="002634EE" w:rsidRDefault="002634EE">
      <w:pPr>
        <w:spacing w:after="150"/>
        <w:jc w:val="center"/>
        <w:rPr>
          <w:rFonts w:ascii="Times New Roman" w:hAnsi="Times New Roman" w:cs="Times New Roman"/>
        </w:rPr>
      </w:pPr>
    </w:p>
    <w:p w14:paraId="2553808E" w14:textId="77777777" w:rsidR="00111415" w:rsidRPr="002634EE" w:rsidRDefault="002634E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2634EE">
        <w:rPr>
          <w:rFonts w:ascii="Times New Roman" w:hAnsi="Times New Roman" w:cs="Times New Roman"/>
          <w:color w:val="000000"/>
        </w:rPr>
        <w:t>Члан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1.</w:t>
      </w:r>
    </w:p>
    <w:p w14:paraId="0F779CDC" w14:textId="77777777" w:rsidR="00111415" w:rsidRPr="002634EE" w:rsidRDefault="002634EE" w:rsidP="002634EE">
      <w:pPr>
        <w:spacing w:after="150"/>
        <w:jc w:val="both"/>
        <w:rPr>
          <w:rFonts w:ascii="Times New Roman" w:hAnsi="Times New Roman" w:cs="Times New Roman"/>
        </w:rPr>
      </w:pPr>
      <w:r w:rsidRPr="002634E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2634EE">
        <w:rPr>
          <w:rFonts w:ascii="Times New Roman" w:hAnsi="Times New Roman" w:cs="Times New Roman"/>
          <w:color w:val="000000"/>
        </w:rPr>
        <w:t>Уредби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2634EE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2634EE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634EE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развоју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у 2023. </w:t>
      </w:r>
      <w:proofErr w:type="spellStart"/>
      <w:r w:rsidRPr="002634EE">
        <w:rPr>
          <w:rFonts w:ascii="Times New Roman" w:hAnsi="Times New Roman" w:cs="Times New Roman"/>
          <w:color w:val="000000"/>
        </w:rPr>
        <w:t>години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2634E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гласник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2634EE">
        <w:rPr>
          <w:rFonts w:ascii="Times New Roman" w:hAnsi="Times New Roman" w:cs="Times New Roman"/>
          <w:color w:val="000000"/>
        </w:rPr>
        <w:t>бр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. 8/23 и 21/23), у </w:t>
      </w:r>
      <w:proofErr w:type="spellStart"/>
      <w:r w:rsidRPr="002634EE">
        <w:rPr>
          <w:rFonts w:ascii="Times New Roman" w:hAnsi="Times New Roman" w:cs="Times New Roman"/>
          <w:color w:val="000000"/>
        </w:rPr>
        <w:t>члану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2634EE">
        <w:rPr>
          <w:rFonts w:ascii="Times New Roman" w:hAnsi="Times New Roman" w:cs="Times New Roman"/>
          <w:color w:val="000000"/>
        </w:rPr>
        <w:t>став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2634EE">
        <w:rPr>
          <w:rFonts w:ascii="Times New Roman" w:hAnsi="Times New Roman" w:cs="Times New Roman"/>
          <w:color w:val="000000"/>
        </w:rPr>
        <w:t>речи</w:t>
      </w:r>
      <w:proofErr w:type="spellEnd"/>
      <w:r w:rsidRPr="002634EE">
        <w:rPr>
          <w:rFonts w:ascii="Times New Roman" w:hAnsi="Times New Roman" w:cs="Times New Roman"/>
          <w:color w:val="000000"/>
        </w:rPr>
        <w:t>: „</w:t>
      </w:r>
      <w:proofErr w:type="spellStart"/>
      <w:r w:rsidRPr="002634EE">
        <w:rPr>
          <w:rFonts w:ascii="Times New Roman" w:hAnsi="Times New Roman" w:cs="Times New Roman"/>
          <w:color w:val="000000"/>
        </w:rPr>
        <w:t>која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се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распоређују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2634EE">
        <w:rPr>
          <w:rFonts w:ascii="Times New Roman" w:hAnsi="Times New Roman" w:cs="Times New Roman"/>
          <w:color w:val="000000"/>
        </w:rPr>
        <w:t>складу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са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овом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уредбомˮ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се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речима</w:t>
      </w:r>
      <w:proofErr w:type="spellEnd"/>
      <w:r w:rsidRPr="002634EE">
        <w:rPr>
          <w:rFonts w:ascii="Times New Roman" w:hAnsi="Times New Roman" w:cs="Times New Roman"/>
          <w:color w:val="000000"/>
        </w:rPr>
        <w:t>: „</w:t>
      </w:r>
      <w:proofErr w:type="spellStart"/>
      <w:r w:rsidRPr="002634EE">
        <w:rPr>
          <w:rFonts w:ascii="Times New Roman" w:hAnsi="Times New Roman" w:cs="Times New Roman"/>
          <w:color w:val="000000"/>
        </w:rPr>
        <w:t>од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чега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се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2634EE">
        <w:rPr>
          <w:rFonts w:ascii="Times New Roman" w:hAnsi="Times New Roman" w:cs="Times New Roman"/>
          <w:color w:val="000000"/>
        </w:rPr>
        <w:t>износу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од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27.648.236.000 </w:t>
      </w:r>
      <w:proofErr w:type="spellStart"/>
      <w:r w:rsidRPr="002634EE">
        <w:rPr>
          <w:rFonts w:ascii="Times New Roman" w:hAnsi="Times New Roman" w:cs="Times New Roman"/>
          <w:color w:val="000000"/>
        </w:rPr>
        <w:t>динара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распоређују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2634EE">
        <w:rPr>
          <w:rFonts w:ascii="Times New Roman" w:hAnsi="Times New Roman" w:cs="Times New Roman"/>
          <w:color w:val="000000"/>
        </w:rPr>
        <w:t>складу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са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овом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уредбомˮ</w:t>
      </w:r>
      <w:proofErr w:type="spellEnd"/>
      <w:r w:rsidRPr="002634EE">
        <w:rPr>
          <w:rFonts w:ascii="Times New Roman" w:hAnsi="Times New Roman" w:cs="Times New Roman"/>
          <w:color w:val="000000"/>
        </w:rPr>
        <w:t>.</w:t>
      </w:r>
    </w:p>
    <w:p w14:paraId="7AC94C28" w14:textId="77777777" w:rsidR="00111415" w:rsidRPr="002634EE" w:rsidRDefault="002634E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2634EE">
        <w:rPr>
          <w:rFonts w:ascii="Times New Roman" w:hAnsi="Times New Roman" w:cs="Times New Roman"/>
          <w:color w:val="000000"/>
        </w:rPr>
        <w:t>Члан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2.</w:t>
      </w:r>
    </w:p>
    <w:p w14:paraId="177B8921" w14:textId="77777777" w:rsidR="00111415" w:rsidRPr="002634EE" w:rsidRDefault="002634EE">
      <w:pPr>
        <w:spacing w:after="150"/>
        <w:rPr>
          <w:rFonts w:ascii="Times New Roman" w:hAnsi="Times New Roman" w:cs="Times New Roman"/>
        </w:rPr>
      </w:pPr>
      <w:r w:rsidRPr="002634E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2634EE">
        <w:rPr>
          <w:rFonts w:ascii="Times New Roman" w:hAnsi="Times New Roman" w:cs="Times New Roman"/>
          <w:color w:val="000000"/>
        </w:rPr>
        <w:t>члану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2634EE">
        <w:rPr>
          <w:rFonts w:ascii="Times New Roman" w:hAnsi="Times New Roman" w:cs="Times New Roman"/>
          <w:color w:val="000000"/>
        </w:rPr>
        <w:t>став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2634EE">
        <w:rPr>
          <w:rFonts w:ascii="Times New Roman" w:hAnsi="Times New Roman" w:cs="Times New Roman"/>
          <w:color w:val="000000"/>
        </w:rPr>
        <w:t>речи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: „38.599.361.000 </w:t>
      </w:r>
      <w:proofErr w:type="spellStart"/>
      <w:r w:rsidRPr="002634EE">
        <w:rPr>
          <w:rFonts w:ascii="Times New Roman" w:hAnsi="Times New Roman" w:cs="Times New Roman"/>
          <w:color w:val="000000"/>
        </w:rPr>
        <w:t>динараˮ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се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речима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: „21.514.436.000 </w:t>
      </w:r>
      <w:proofErr w:type="spellStart"/>
      <w:r w:rsidRPr="002634EE">
        <w:rPr>
          <w:rFonts w:ascii="Times New Roman" w:hAnsi="Times New Roman" w:cs="Times New Roman"/>
          <w:color w:val="000000"/>
        </w:rPr>
        <w:t>динараˮ</w:t>
      </w:r>
      <w:proofErr w:type="spellEnd"/>
      <w:r w:rsidRPr="002634EE">
        <w:rPr>
          <w:rFonts w:ascii="Times New Roman" w:hAnsi="Times New Roman" w:cs="Times New Roman"/>
          <w:color w:val="000000"/>
        </w:rPr>
        <w:t>.</w:t>
      </w:r>
    </w:p>
    <w:p w14:paraId="79486E5B" w14:textId="77777777" w:rsidR="00111415" w:rsidRPr="002634EE" w:rsidRDefault="002634EE">
      <w:pPr>
        <w:spacing w:after="150"/>
        <w:rPr>
          <w:rFonts w:ascii="Times New Roman" w:hAnsi="Times New Roman" w:cs="Times New Roman"/>
        </w:rPr>
      </w:pPr>
      <w:r w:rsidRPr="002634E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2634EE">
        <w:rPr>
          <w:rFonts w:ascii="Times New Roman" w:hAnsi="Times New Roman" w:cs="Times New Roman"/>
          <w:color w:val="000000"/>
        </w:rPr>
        <w:t>ставу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2634EE">
        <w:rPr>
          <w:rFonts w:ascii="Times New Roman" w:hAnsi="Times New Roman" w:cs="Times New Roman"/>
          <w:color w:val="000000"/>
        </w:rPr>
        <w:t>тач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. 2) и 7) </w:t>
      </w:r>
      <w:proofErr w:type="spellStart"/>
      <w:r w:rsidRPr="002634EE">
        <w:rPr>
          <w:rFonts w:ascii="Times New Roman" w:hAnsi="Times New Roman" w:cs="Times New Roman"/>
          <w:color w:val="000000"/>
        </w:rPr>
        <w:t>бришу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се</w:t>
      </w:r>
      <w:proofErr w:type="spellEnd"/>
      <w:r w:rsidRPr="002634EE">
        <w:rPr>
          <w:rFonts w:ascii="Times New Roman" w:hAnsi="Times New Roman" w:cs="Times New Roman"/>
          <w:color w:val="000000"/>
        </w:rPr>
        <w:t>.</w:t>
      </w:r>
    </w:p>
    <w:p w14:paraId="6ABEA22D" w14:textId="77777777" w:rsidR="00111415" w:rsidRPr="002634EE" w:rsidRDefault="002634E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2634EE">
        <w:rPr>
          <w:rFonts w:ascii="Times New Roman" w:hAnsi="Times New Roman" w:cs="Times New Roman"/>
          <w:color w:val="000000"/>
        </w:rPr>
        <w:t>Члан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3.</w:t>
      </w:r>
    </w:p>
    <w:p w14:paraId="2E6081C6" w14:textId="77777777" w:rsidR="00111415" w:rsidRPr="002634EE" w:rsidRDefault="002634EE">
      <w:pPr>
        <w:spacing w:after="150"/>
        <w:rPr>
          <w:rFonts w:ascii="Times New Roman" w:hAnsi="Times New Roman" w:cs="Times New Roman"/>
        </w:rPr>
      </w:pPr>
      <w:r w:rsidRPr="002634E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2634EE">
        <w:rPr>
          <w:rFonts w:ascii="Times New Roman" w:hAnsi="Times New Roman" w:cs="Times New Roman"/>
          <w:color w:val="000000"/>
        </w:rPr>
        <w:t>члану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2634EE">
        <w:rPr>
          <w:rFonts w:ascii="Times New Roman" w:hAnsi="Times New Roman" w:cs="Times New Roman"/>
          <w:color w:val="000000"/>
        </w:rPr>
        <w:t>тач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. 2) и 18) </w:t>
      </w:r>
      <w:proofErr w:type="spellStart"/>
      <w:r w:rsidRPr="002634EE">
        <w:rPr>
          <w:rFonts w:ascii="Times New Roman" w:hAnsi="Times New Roman" w:cs="Times New Roman"/>
          <w:color w:val="000000"/>
        </w:rPr>
        <w:t>бришу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се</w:t>
      </w:r>
      <w:proofErr w:type="spellEnd"/>
      <w:r w:rsidRPr="002634EE">
        <w:rPr>
          <w:rFonts w:ascii="Times New Roman" w:hAnsi="Times New Roman" w:cs="Times New Roman"/>
          <w:color w:val="000000"/>
        </w:rPr>
        <w:t>.</w:t>
      </w:r>
    </w:p>
    <w:p w14:paraId="475F5236" w14:textId="77777777" w:rsidR="00111415" w:rsidRPr="002634EE" w:rsidRDefault="002634E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2634EE">
        <w:rPr>
          <w:rFonts w:ascii="Times New Roman" w:hAnsi="Times New Roman" w:cs="Times New Roman"/>
          <w:color w:val="000000"/>
        </w:rPr>
        <w:t>Члан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4.</w:t>
      </w:r>
    </w:p>
    <w:p w14:paraId="2EE1ADD2" w14:textId="77777777" w:rsidR="00111415" w:rsidRPr="002634EE" w:rsidRDefault="002634EE">
      <w:pPr>
        <w:spacing w:after="150"/>
        <w:rPr>
          <w:rFonts w:ascii="Times New Roman" w:hAnsi="Times New Roman" w:cs="Times New Roman"/>
        </w:rPr>
      </w:pPr>
      <w:proofErr w:type="spellStart"/>
      <w:r w:rsidRPr="002634EE">
        <w:rPr>
          <w:rFonts w:ascii="Times New Roman" w:hAnsi="Times New Roman" w:cs="Times New Roman"/>
          <w:color w:val="000000"/>
        </w:rPr>
        <w:t>Ова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уредба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ступа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на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снагу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даном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2634EE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Србије</w:t>
      </w:r>
      <w:proofErr w:type="spellEnd"/>
      <w:r w:rsidRPr="002634EE">
        <w:rPr>
          <w:rFonts w:ascii="Times New Roman" w:hAnsi="Times New Roman" w:cs="Times New Roman"/>
          <w:color w:val="000000"/>
        </w:rPr>
        <w:t>”.</w:t>
      </w:r>
    </w:p>
    <w:p w14:paraId="22D620B7" w14:textId="77777777" w:rsidR="00111415" w:rsidRPr="002634EE" w:rsidRDefault="002634EE">
      <w:pPr>
        <w:spacing w:after="150"/>
        <w:jc w:val="right"/>
        <w:rPr>
          <w:rFonts w:ascii="Times New Roman" w:hAnsi="Times New Roman" w:cs="Times New Roman"/>
        </w:rPr>
      </w:pPr>
      <w:r w:rsidRPr="002634EE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2634EE">
        <w:rPr>
          <w:rFonts w:ascii="Times New Roman" w:hAnsi="Times New Roman" w:cs="Times New Roman"/>
          <w:color w:val="000000"/>
        </w:rPr>
        <w:t>број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110-3059/2023</w:t>
      </w:r>
    </w:p>
    <w:p w14:paraId="0BB1D4A4" w14:textId="77777777" w:rsidR="00111415" w:rsidRPr="002634EE" w:rsidRDefault="002634EE">
      <w:pPr>
        <w:spacing w:after="150"/>
        <w:jc w:val="right"/>
        <w:rPr>
          <w:rFonts w:ascii="Times New Roman" w:hAnsi="Times New Roman" w:cs="Times New Roman"/>
        </w:rPr>
      </w:pPr>
      <w:r w:rsidRPr="002634E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2634EE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, 6. </w:t>
      </w:r>
      <w:proofErr w:type="spellStart"/>
      <w:r w:rsidRPr="002634EE">
        <w:rPr>
          <w:rFonts w:ascii="Times New Roman" w:hAnsi="Times New Roman" w:cs="Times New Roman"/>
          <w:color w:val="000000"/>
        </w:rPr>
        <w:t>априла</w:t>
      </w:r>
      <w:proofErr w:type="spellEnd"/>
      <w:r w:rsidRPr="002634EE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2634EE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403747FB" w14:textId="77777777" w:rsidR="00111415" w:rsidRPr="002634EE" w:rsidRDefault="002634EE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2634EE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14:paraId="23D14F10" w14:textId="77777777" w:rsidR="00111415" w:rsidRPr="002634EE" w:rsidRDefault="002634EE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2634EE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2634EE">
        <w:rPr>
          <w:rFonts w:ascii="Times New Roman" w:hAnsi="Times New Roman" w:cs="Times New Roman"/>
          <w:color w:val="000000"/>
        </w:rPr>
        <w:t>,</w:t>
      </w:r>
    </w:p>
    <w:p w14:paraId="2FD2DB5A" w14:textId="77777777" w:rsidR="00111415" w:rsidRPr="002634EE" w:rsidRDefault="002634EE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2634EE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2634E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2634EE">
        <w:rPr>
          <w:rFonts w:ascii="Times New Roman" w:hAnsi="Times New Roman" w:cs="Times New Roman"/>
          <w:b/>
          <w:color w:val="000000"/>
        </w:rPr>
        <w:t>,</w:t>
      </w:r>
      <w:r w:rsidRPr="002634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34EE">
        <w:rPr>
          <w:rFonts w:ascii="Times New Roman" w:hAnsi="Times New Roman" w:cs="Times New Roman"/>
          <w:color w:val="000000"/>
        </w:rPr>
        <w:t>с.р</w:t>
      </w:r>
      <w:proofErr w:type="spellEnd"/>
      <w:r w:rsidRPr="002634EE">
        <w:rPr>
          <w:rFonts w:ascii="Times New Roman" w:hAnsi="Times New Roman" w:cs="Times New Roman"/>
          <w:color w:val="000000"/>
        </w:rPr>
        <w:t>.</w:t>
      </w:r>
    </w:p>
    <w:sectPr w:rsidR="00111415" w:rsidRPr="002634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15"/>
    <w:rsid w:val="00111415"/>
    <w:rsid w:val="002634EE"/>
    <w:rsid w:val="00344AE1"/>
    <w:rsid w:val="00A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B8FF"/>
  <w15:docId w15:val="{4666A193-F8DD-492D-89E0-1ED3C4AF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2023-04-12T09:49:00Z</dcterms:created>
  <dcterms:modified xsi:type="dcterms:W3CDTF">2023-04-12T09:49:00Z</dcterms:modified>
</cp:coreProperties>
</file>