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A3" w:rsidRPr="00AB354B" w:rsidRDefault="008068E3">
      <w:pPr>
        <w:spacing w:after="150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AB354B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F103A3" w:rsidRPr="00AB354B" w:rsidRDefault="008068E3">
      <w:pPr>
        <w:spacing w:after="150"/>
        <w:jc w:val="center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b/>
          <w:color w:val="000000"/>
        </w:rPr>
        <w:t>3330</w:t>
      </w:r>
    </w:p>
    <w:p w:rsidR="00F103A3" w:rsidRPr="00AB354B" w:rsidRDefault="008068E3" w:rsidP="00AB354B">
      <w:pPr>
        <w:jc w:val="both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</w:rPr>
        <w:t>На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основу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члана</w:t>
      </w:r>
      <w:proofErr w:type="spellEnd"/>
      <w:r w:rsidRPr="00AB354B">
        <w:rPr>
          <w:rFonts w:ascii="Times New Roman" w:hAnsi="Times New Roman" w:cs="Times New Roman"/>
        </w:rPr>
        <w:t xml:space="preserve"> 4. </w:t>
      </w:r>
      <w:proofErr w:type="spellStart"/>
      <w:proofErr w:type="gramStart"/>
      <w:r w:rsidRPr="00AB354B">
        <w:rPr>
          <w:rFonts w:ascii="Times New Roman" w:hAnsi="Times New Roman" w:cs="Times New Roman"/>
        </w:rPr>
        <w:t>став</w:t>
      </w:r>
      <w:proofErr w:type="spellEnd"/>
      <w:proofErr w:type="gramEnd"/>
      <w:r w:rsidRPr="00AB354B">
        <w:rPr>
          <w:rFonts w:ascii="Times New Roman" w:hAnsi="Times New Roman" w:cs="Times New Roman"/>
        </w:rPr>
        <w:t xml:space="preserve"> 1. </w:t>
      </w:r>
      <w:proofErr w:type="spellStart"/>
      <w:r w:rsidRPr="00AB354B">
        <w:rPr>
          <w:rFonts w:ascii="Times New Roman" w:hAnsi="Times New Roman" w:cs="Times New Roman"/>
        </w:rPr>
        <w:t>Закона</w:t>
      </w:r>
      <w:proofErr w:type="spellEnd"/>
      <w:r w:rsidRPr="00AB354B">
        <w:rPr>
          <w:rFonts w:ascii="Times New Roman" w:hAnsi="Times New Roman" w:cs="Times New Roman"/>
        </w:rPr>
        <w:t xml:space="preserve"> о </w:t>
      </w:r>
      <w:proofErr w:type="spellStart"/>
      <w:r w:rsidRPr="00AB354B">
        <w:rPr>
          <w:rFonts w:ascii="Times New Roman" w:hAnsi="Times New Roman" w:cs="Times New Roman"/>
        </w:rPr>
        <w:t>подстицајима</w:t>
      </w:r>
      <w:proofErr w:type="spellEnd"/>
      <w:r w:rsidRPr="00AB354B">
        <w:rPr>
          <w:rFonts w:ascii="Times New Roman" w:hAnsi="Times New Roman" w:cs="Times New Roman"/>
        </w:rPr>
        <w:t xml:space="preserve"> у </w:t>
      </w:r>
      <w:proofErr w:type="spellStart"/>
      <w:r w:rsidRPr="00AB354B">
        <w:rPr>
          <w:rFonts w:ascii="Times New Roman" w:hAnsi="Times New Roman" w:cs="Times New Roman"/>
        </w:rPr>
        <w:t>пољопривреди</w:t>
      </w:r>
      <w:proofErr w:type="spellEnd"/>
      <w:r w:rsidRPr="00AB354B">
        <w:rPr>
          <w:rFonts w:ascii="Times New Roman" w:hAnsi="Times New Roman" w:cs="Times New Roman"/>
        </w:rPr>
        <w:t xml:space="preserve"> и </w:t>
      </w:r>
      <w:proofErr w:type="spellStart"/>
      <w:r w:rsidRPr="00AB354B">
        <w:rPr>
          <w:rFonts w:ascii="Times New Roman" w:hAnsi="Times New Roman" w:cs="Times New Roman"/>
        </w:rPr>
        <w:t>руралном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развоју</w:t>
      </w:r>
      <w:proofErr w:type="spellEnd"/>
      <w:r w:rsidRPr="00AB354B">
        <w:rPr>
          <w:rFonts w:ascii="Times New Roman" w:hAnsi="Times New Roman" w:cs="Times New Roman"/>
        </w:rPr>
        <w:t xml:space="preserve"> („</w:t>
      </w:r>
      <w:proofErr w:type="spellStart"/>
      <w:r w:rsidRPr="00AB354B">
        <w:rPr>
          <w:rFonts w:ascii="Times New Roman" w:hAnsi="Times New Roman" w:cs="Times New Roman"/>
        </w:rPr>
        <w:t>Службени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гласник</w:t>
      </w:r>
      <w:proofErr w:type="spellEnd"/>
      <w:r w:rsidRPr="00AB354B">
        <w:rPr>
          <w:rFonts w:ascii="Times New Roman" w:hAnsi="Times New Roman" w:cs="Times New Roman"/>
        </w:rPr>
        <w:t xml:space="preserve"> РС”, </w:t>
      </w:r>
      <w:proofErr w:type="spellStart"/>
      <w:r w:rsidRPr="00AB354B">
        <w:rPr>
          <w:rFonts w:ascii="Times New Roman" w:hAnsi="Times New Roman" w:cs="Times New Roman"/>
        </w:rPr>
        <w:t>бр</w:t>
      </w:r>
      <w:proofErr w:type="spellEnd"/>
      <w:r w:rsidRPr="00AB354B">
        <w:rPr>
          <w:rFonts w:ascii="Times New Roman" w:hAnsi="Times New Roman" w:cs="Times New Roman"/>
        </w:rPr>
        <w:t>. 10/13, 142/14, 103/15 и 101/16),</w:t>
      </w:r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члана</w:t>
      </w:r>
      <w:proofErr w:type="spellEnd"/>
      <w:r w:rsidRPr="00AB354B">
        <w:rPr>
          <w:rFonts w:ascii="Times New Roman" w:hAnsi="Times New Roman" w:cs="Times New Roman"/>
        </w:rPr>
        <w:t xml:space="preserve"> 8. </w:t>
      </w:r>
      <w:proofErr w:type="spellStart"/>
      <w:r w:rsidRPr="00AB354B">
        <w:rPr>
          <w:rFonts w:ascii="Times New Roman" w:hAnsi="Times New Roman" w:cs="Times New Roman"/>
        </w:rPr>
        <w:t>Закона</w:t>
      </w:r>
      <w:proofErr w:type="spellEnd"/>
      <w:r w:rsidRPr="00AB354B">
        <w:rPr>
          <w:rFonts w:ascii="Times New Roman" w:hAnsi="Times New Roman" w:cs="Times New Roman"/>
        </w:rPr>
        <w:t xml:space="preserve"> о </w:t>
      </w:r>
      <w:proofErr w:type="spellStart"/>
      <w:r w:rsidRPr="00AB354B">
        <w:rPr>
          <w:rFonts w:ascii="Times New Roman" w:hAnsi="Times New Roman" w:cs="Times New Roman"/>
        </w:rPr>
        <w:t>буџету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Републике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Србије</w:t>
      </w:r>
      <w:proofErr w:type="spellEnd"/>
      <w:r w:rsidRPr="00AB354B">
        <w:rPr>
          <w:rFonts w:ascii="Times New Roman" w:hAnsi="Times New Roman" w:cs="Times New Roman"/>
        </w:rPr>
        <w:t xml:space="preserve"> за 2020. </w:t>
      </w:r>
      <w:proofErr w:type="spellStart"/>
      <w:proofErr w:type="gramStart"/>
      <w:r w:rsidRPr="00AB354B">
        <w:rPr>
          <w:rFonts w:ascii="Times New Roman" w:hAnsi="Times New Roman" w:cs="Times New Roman"/>
        </w:rPr>
        <w:t>годину</w:t>
      </w:r>
      <w:proofErr w:type="spellEnd"/>
      <w:proofErr w:type="gramEnd"/>
      <w:r w:rsidRPr="00AB354B">
        <w:rPr>
          <w:rFonts w:ascii="Times New Roman" w:hAnsi="Times New Roman" w:cs="Times New Roman"/>
        </w:rPr>
        <w:t xml:space="preserve"> („</w:t>
      </w:r>
      <w:proofErr w:type="spellStart"/>
      <w:r w:rsidRPr="00AB354B">
        <w:rPr>
          <w:rFonts w:ascii="Times New Roman" w:hAnsi="Times New Roman" w:cs="Times New Roman"/>
        </w:rPr>
        <w:t>Службени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гласник</w:t>
      </w:r>
      <w:proofErr w:type="spellEnd"/>
      <w:r w:rsidRPr="00AB354B">
        <w:rPr>
          <w:rFonts w:ascii="Times New Roman" w:hAnsi="Times New Roman" w:cs="Times New Roman"/>
        </w:rPr>
        <w:t xml:space="preserve"> РС”, </w:t>
      </w:r>
      <w:proofErr w:type="spellStart"/>
      <w:r w:rsidRPr="00AB354B">
        <w:rPr>
          <w:rFonts w:ascii="Times New Roman" w:hAnsi="Times New Roman" w:cs="Times New Roman"/>
        </w:rPr>
        <w:t>бр</w:t>
      </w:r>
      <w:proofErr w:type="spellEnd"/>
      <w:r w:rsidRPr="00AB354B">
        <w:rPr>
          <w:rFonts w:ascii="Times New Roman" w:hAnsi="Times New Roman" w:cs="Times New Roman"/>
        </w:rPr>
        <w:t xml:space="preserve">. 84/19, 60/20 – </w:t>
      </w:r>
      <w:proofErr w:type="spellStart"/>
      <w:r w:rsidRPr="00AB354B">
        <w:rPr>
          <w:rFonts w:ascii="Times New Roman" w:hAnsi="Times New Roman" w:cs="Times New Roman"/>
        </w:rPr>
        <w:t>др</w:t>
      </w:r>
      <w:proofErr w:type="spellEnd"/>
      <w:r w:rsidRPr="00AB354B">
        <w:rPr>
          <w:rFonts w:ascii="Times New Roman" w:hAnsi="Times New Roman" w:cs="Times New Roman"/>
        </w:rPr>
        <w:t xml:space="preserve">. </w:t>
      </w:r>
      <w:proofErr w:type="spellStart"/>
      <w:r w:rsidRPr="00AB354B">
        <w:rPr>
          <w:rFonts w:ascii="Times New Roman" w:hAnsi="Times New Roman" w:cs="Times New Roman"/>
        </w:rPr>
        <w:t>пропис</w:t>
      </w:r>
      <w:proofErr w:type="spellEnd"/>
      <w:r w:rsidRPr="00AB354B">
        <w:rPr>
          <w:rFonts w:ascii="Times New Roman" w:hAnsi="Times New Roman" w:cs="Times New Roman"/>
        </w:rPr>
        <w:t xml:space="preserve">, 62/20 – </w:t>
      </w:r>
      <w:proofErr w:type="spellStart"/>
      <w:r w:rsidRPr="00AB354B">
        <w:rPr>
          <w:rFonts w:ascii="Times New Roman" w:hAnsi="Times New Roman" w:cs="Times New Roman"/>
        </w:rPr>
        <w:t>др</w:t>
      </w:r>
      <w:proofErr w:type="spellEnd"/>
      <w:r w:rsidRPr="00AB354B">
        <w:rPr>
          <w:rFonts w:ascii="Times New Roman" w:hAnsi="Times New Roman" w:cs="Times New Roman"/>
        </w:rPr>
        <w:t xml:space="preserve">. </w:t>
      </w:r>
      <w:proofErr w:type="spellStart"/>
      <w:r w:rsidRPr="00AB354B">
        <w:rPr>
          <w:rFonts w:ascii="Times New Roman" w:hAnsi="Times New Roman" w:cs="Times New Roman"/>
        </w:rPr>
        <w:t>закон</w:t>
      </w:r>
      <w:proofErr w:type="spellEnd"/>
      <w:r w:rsidRPr="00AB354B">
        <w:rPr>
          <w:rFonts w:ascii="Times New Roman" w:hAnsi="Times New Roman" w:cs="Times New Roman"/>
        </w:rPr>
        <w:t xml:space="preserve"> и 65/20 – </w:t>
      </w:r>
      <w:proofErr w:type="spellStart"/>
      <w:r w:rsidRPr="00AB354B">
        <w:rPr>
          <w:rFonts w:ascii="Times New Roman" w:hAnsi="Times New Roman" w:cs="Times New Roman"/>
        </w:rPr>
        <w:t>др</w:t>
      </w:r>
      <w:proofErr w:type="spellEnd"/>
      <w:r w:rsidRPr="00AB354B">
        <w:rPr>
          <w:rFonts w:ascii="Times New Roman" w:hAnsi="Times New Roman" w:cs="Times New Roman"/>
        </w:rPr>
        <w:t xml:space="preserve">. </w:t>
      </w:r>
      <w:proofErr w:type="spellStart"/>
      <w:r w:rsidRPr="00AB354B">
        <w:rPr>
          <w:rFonts w:ascii="Times New Roman" w:hAnsi="Times New Roman" w:cs="Times New Roman"/>
        </w:rPr>
        <w:t>закон</w:t>
      </w:r>
      <w:proofErr w:type="spellEnd"/>
      <w:r w:rsidRPr="00AB354B">
        <w:rPr>
          <w:rFonts w:ascii="Times New Roman" w:hAnsi="Times New Roman" w:cs="Times New Roman"/>
        </w:rPr>
        <w:t xml:space="preserve">) и </w:t>
      </w:r>
      <w:proofErr w:type="spellStart"/>
      <w:r w:rsidRPr="00AB354B">
        <w:rPr>
          <w:rFonts w:ascii="Times New Roman" w:hAnsi="Times New Roman" w:cs="Times New Roman"/>
        </w:rPr>
        <w:t>чланa</w:t>
      </w:r>
      <w:proofErr w:type="spellEnd"/>
      <w:r w:rsidRPr="00AB354B">
        <w:rPr>
          <w:rFonts w:ascii="Times New Roman" w:hAnsi="Times New Roman" w:cs="Times New Roman"/>
        </w:rPr>
        <w:t xml:space="preserve"> 17. </w:t>
      </w:r>
      <w:proofErr w:type="spellStart"/>
      <w:proofErr w:type="gramStart"/>
      <w:r w:rsidRPr="00AB354B">
        <w:rPr>
          <w:rFonts w:ascii="Times New Roman" w:hAnsi="Times New Roman" w:cs="Times New Roman"/>
        </w:rPr>
        <w:t>став</w:t>
      </w:r>
      <w:proofErr w:type="spellEnd"/>
      <w:proofErr w:type="gramEnd"/>
      <w:r w:rsidRPr="00AB354B">
        <w:rPr>
          <w:rFonts w:ascii="Times New Roman" w:hAnsi="Times New Roman" w:cs="Times New Roman"/>
        </w:rPr>
        <w:t xml:space="preserve"> 1. </w:t>
      </w:r>
      <w:proofErr w:type="gramStart"/>
      <w:r w:rsidRPr="00AB354B">
        <w:rPr>
          <w:rFonts w:ascii="Times New Roman" w:hAnsi="Times New Roman" w:cs="Times New Roman"/>
        </w:rPr>
        <w:t>и</w:t>
      </w:r>
      <w:proofErr w:type="gram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члана</w:t>
      </w:r>
      <w:proofErr w:type="spellEnd"/>
      <w:r w:rsidRPr="00AB354B">
        <w:rPr>
          <w:rFonts w:ascii="Times New Roman" w:hAnsi="Times New Roman" w:cs="Times New Roman"/>
        </w:rPr>
        <w:t xml:space="preserve"> 42. </w:t>
      </w:r>
      <w:proofErr w:type="spellStart"/>
      <w:proofErr w:type="gramStart"/>
      <w:r w:rsidRPr="00AB354B">
        <w:rPr>
          <w:rFonts w:ascii="Times New Roman" w:hAnsi="Times New Roman" w:cs="Times New Roman"/>
        </w:rPr>
        <w:t>став</w:t>
      </w:r>
      <w:proofErr w:type="spellEnd"/>
      <w:proofErr w:type="gramEnd"/>
      <w:r w:rsidRPr="00AB354B">
        <w:rPr>
          <w:rFonts w:ascii="Times New Roman" w:hAnsi="Times New Roman" w:cs="Times New Roman"/>
        </w:rPr>
        <w:t xml:space="preserve"> 1. </w:t>
      </w:r>
      <w:proofErr w:type="spellStart"/>
      <w:r w:rsidRPr="00AB354B">
        <w:rPr>
          <w:rFonts w:ascii="Times New Roman" w:hAnsi="Times New Roman" w:cs="Times New Roman"/>
        </w:rPr>
        <w:t>Закона</w:t>
      </w:r>
      <w:proofErr w:type="spellEnd"/>
      <w:r w:rsidRPr="00AB354B">
        <w:rPr>
          <w:rFonts w:ascii="Times New Roman" w:hAnsi="Times New Roman" w:cs="Times New Roman"/>
        </w:rPr>
        <w:t xml:space="preserve"> о </w:t>
      </w:r>
      <w:proofErr w:type="spellStart"/>
      <w:r w:rsidRPr="00AB354B">
        <w:rPr>
          <w:rFonts w:ascii="Times New Roman" w:hAnsi="Times New Roman" w:cs="Times New Roman"/>
        </w:rPr>
        <w:t>Влади</w:t>
      </w:r>
      <w:proofErr w:type="spellEnd"/>
      <w:r w:rsidRPr="00AB354B">
        <w:rPr>
          <w:rFonts w:ascii="Times New Roman" w:hAnsi="Times New Roman" w:cs="Times New Roman"/>
        </w:rPr>
        <w:t xml:space="preserve"> („</w:t>
      </w:r>
      <w:proofErr w:type="spellStart"/>
      <w:r w:rsidRPr="00AB354B">
        <w:rPr>
          <w:rFonts w:ascii="Times New Roman" w:hAnsi="Times New Roman" w:cs="Times New Roman"/>
        </w:rPr>
        <w:t>Службени</w:t>
      </w:r>
      <w:proofErr w:type="spellEnd"/>
      <w:r w:rsidRPr="00AB354B">
        <w:rPr>
          <w:rFonts w:ascii="Times New Roman" w:hAnsi="Times New Roman" w:cs="Times New Roman"/>
        </w:rPr>
        <w:t xml:space="preserve"> </w:t>
      </w:r>
      <w:proofErr w:type="spellStart"/>
      <w:r w:rsidRPr="00AB354B">
        <w:rPr>
          <w:rFonts w:ascii="Times New Roman" w:hAnsi="Times New Roman" w:cs="Times New Roman"/>
        </w:rPr>
        <w:t>гласник</w:t>
      </w:r>
      <w:proofErr w:type="spellEnd"/>
      <w:r w:rsidRPr="00AB354B">
        <w:rPr>
          <w:rFonts w:ascii="Times New Roman" w:hAnsi="Times New Roman" w:cs="Times New Roman"/>
        </w:rPr>
        <w:t xml:space="preserve"> РС”, </w:t>
      </w:r>
      <w:proofErr w:type="spellStart"/>
      <w:r w:rsidRPr="00AB354B">
        <w:rPr>
          <w:rFonts w:ascii="Times New Roman" w:hAnsi="Times New Roman" w:cs="Times New Roman"/>
        </w:rPr>
        <w:t>бр</w:t>
      </w:r>
      <w:proofErr w:type="spellEnd"/>
      <w:r w:rsidRPr="00AB354B">
        <w:rPr>
          <w:rFonts w:ascii="Times New Roman" w:hAnsi="Times New Roman" w:cs="Times New Roman"/>
        </w:rPr>
        <w:t xml:space="preserve">. 55/05, 71/05 – </w:t>
      </w:r>
      <w:proofErr w:type="spellStart"/>
      <w:r w:rsidRPr="00AB354B">
        <w:rPr>
          <w:rFonts w:ascii="Times New Roman" w:hAnsi="Times New Roman" w:cs="Times New Roman"/>
        </w:rPr>
        <w:t>испра</w:t>
      </w:r>
      <w:r w:rsidRPr="00AB354B">
        <w:rPr>
          <w:rFonts w:ascii="Times New Roman" w:hAnsi="Times New Roman" w:cs="Times New Roman"/>
        </w:rPr>
        <w:t>вка</w:t>
      </w:r>
      <w:proofErr w:type="spellEnd"/>
      <w:r w:rsidRPr="00AB354B">
        <w:rPr>
          <w:rFonts w:ascii="Times New Roman" w:hAnsi="Times New Roman" w:cs="Times New Roman"/>
        </w:rPr>
        <w:t xml:space="preserve">, 101/07, 65/08, 16/11, 68/12 – УС, 72/12, 7/14 – УС, 44/14 и 30/18 – </w:t>
      </w:r>
      <w:proofErr w:type="spellStart"/>
      <w:r w:rsidRPr="00AB354B">
        <w:rPr>
          <w:rFonts w:ascii="Times New Roman" w:hAnsi="Times New Roman" w:cs="Times New Roman"/>
        </w:rPr>
        <w:t>др</w:t>
      </w:r>
      <w:proofErr w:type="spellEnd"/>
      <w:r w:rsidRPr="00AB354B">
        <w:rPr>
          <w:rFonts w:ascii="Times New Roman" w:hAnsi="Times New Roman" w:cs="Times New Roman"/>
        </w:rPr>
        <w:t xml:space="preserve">. </w:t>
      </w:r>
      <w:proofErr w:type="spellStart"/>
      <w:r w:rsidRPr="00AB354B">
        <w:rPr>
          <w:rFonts w:ascii="Times New Roman" w:hAnsi="Times New Roman" w:cs="Times New Roman"/>
        </w:rPr>
        <w:t>закон</w:t>
      </w:r>
      <w:proofErr w:type="spellEnd"/>
      <w:r w:rsidRPr="00AB354B">
        <w:rPr>
          <w:rFonts w:ascii="Times New Roman" w:hAnsi="Times New Roman" w:cs="Times New Roman"/>
        </w:rPr>
        <w:t>),</w:t>
      </w:r>
    </w:p>
    <w:p w:rsidR="00F103A3" w:rsidRPr="00AB354B" w:rsidRDefault="008068E3" w:rsidP="00AB354B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Влада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F103A3" w:rsidRPr="00AB354B" w:rsidRDefault="008068E3">
      <w:pPr>
        <w:spacing w:after="225"/>
        <w:jc w:val="center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b/>
          <w:color w:val="000000"/>
        </w:rPr>
        <w:t>УРЕДБУ</w:t>
      </w:r>
    </w:p>
    <w:p w:rsidR="00F103A3" w:rsidRPr="00AB354B" w:rsidRDefault="008068E3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AB354B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AB35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у 2020. </w:t>
      </w:r>
      <w:proofErr w:type="spellStart"/>
      <w:proofErr w:type="gramStart"/>
      <w:r w:rsidRPr="00AB354B">
        <w:rPr>
          <w:rFonts w:ascii="Times New Roman" w:hAnsi="Times New Roman" w:cs="Times New Roman"/>
          <w:b/>
          <w:color w:val="000000"/>
        </w:rPr>
        <w:t>години</w:t>
      </w:r>
      <w:proofErr w:type="spellEnd"/>
      <w:proofErr w:type="gramEnd"/>
    </w:p>
    <w:p w:rsidR="00F103A3" w:rsidRPr="00AB354B" w:rsidRDefault="008068E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Члан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1.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AB354B">
        <w:rPr>
          <w:rFonts w:ascii="Times New Roman" w:hAnsi="Times New Roman" w:cs="Times New Roman"/>
          <w:color w:val="000000"/>
        </w:rPr>
        <w:t>Уредби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рура</w:t>
      </w:r>
      <w:r w:rsidRPr="00AB354B">
        <w:rPr>
          <w:rFonts w:ascii="Times New Roman" w:hAnsi="Times New Roman" w:cs="Times New Roman"/>
          <w:color w:val="000000"/>
        </w:rPr>
        <w:t>лном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развоју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AB354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гласник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AB354B">
        <w:rPr>
          <w:rFonts w:ascii="Times New Roman" w:hAnsi="Times New Roman" w:cs="Times New Roman"/>
          <w:color w:val="000000"/>
        </w:rPr>
        <w:t>бр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. 1/20, 13/20, 27/20, 52/20, 75/20, 106/20 и 118/20), у </w:t>
      </w:r>
      <w:proofErr w:type="spellStart"/>
      <w:r w:rsidRPr="00AB354B">
        <w:rPr>
          <w:rFonts w:ascii="Times New Roman" w:hAnsi="Times New Roman" w:cs="Times New Roman"/>
          <w:color w:val="000000"/>
        </w:rPr>
        <w:t>члану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стaв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гласи</w:t>
      </w:r>
      <w:proofErr w:type="spellEnd"/>
      <w:r w:rsidRPr="00AB354B">
        <w:rPr>
          <w:rFonts w:ascii="Times New Roman" w:hAnsi="Times New Roman" w:cs="Times New Roman"/>
          <w:color w:val="000000"/>
        </w:rPr>
        <w:t>: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>„</w:t>
      </w:r>
      <w:proofErr w:type="spellStart"/>
      <w:r w:rsidRPr="00AB354B">
        <w:rPr>
          <w:rFonts w:ascii="Times New Roman" w:hAnsi="Times New Roman" w:cs="Times New Roman"/>
          <w:color w:val="000000"/>
        </w:rPr>
        <w:t>Законом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Србије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r w:rsidRPr="00AB354B">
        <w:rPr>
          <w:rFonts w:ascii="Times New Roman" w:hAnsi="Times New Roman" w:cs="Times New Roman"/>
          <w:color w:val="000000"/>
        </w:rPr>
        <w:t>годину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Разделу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AB354B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водопри</w:t>
      </w:r>
      <w:r w:rsidRPr="00AB354B">
        <w:rPr>
          <w:rFonts w:ascii="Times New Roman" w:hAnsi="Times New Roman" w:cs="Times New Roman"/>
          <w:color w:val="000000"/>
        </w:rPr>
        <w:t>вреде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Глава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AB354B">
        <w:rPr>
          <w:rFonts w:ascii="Times New Roman" w:hAnsi="Times New Roman" w:cs="Times New Roman"/>
          <w:color w:val="000000"/>
        </w:rPr>
        <w:t>Управа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B354B">
        <w:rPr>
          <w:rFonts w:ascii="Times New Roman" w:hAnsi="Times New Roman" w:cs="Times New Roman"/>
          <w:color w:val="000000"/>
        </w:rPr>
        <w:t>аграрна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плаћања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Програм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развоју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лов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риболов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AB354B">
        <w:rPr>
          <w:rFonts w:ascii="Times New Roman" w:hAnsi="Times New Roman" w:cs="Times New Roman"/>
          <w:color w:val="000000"/>
        </w:rPr>
        <w:t>/</w:t>
      </w:r>
      <w:proofErr w:type="spellStart"/>
      <w:r w:rsidRPr="00AB354B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0002 – </w:t>
      </w:r>
      <w:proofErr w:type="spellStart"/>
      <w:r w:rsidRPr="00AB354B">
        <w:rPr>
          <w:rFonts w:ascii="Times New Roman" w:hAnsi="Times New Roman" w:cs="Times New Roman"/>
          <w:color w:val="000000"/>
        </w:rPr>
        <w:t>Мере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развоја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Eкономска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r w:rsidRPr="00AB354B">
        <w:rPr>
          <w:rFonts w:ascii="Times New Roman" w:hAnsi="Times New Roman" w:cs="Times New Roman"/>
          <w:color w:val="000000"/>
        </w:rPr>
        <w:t>бвенције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7.110.000.000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B354B">
        <w:rPr>
          <w:rFonts w:ascii="Times New Roman" w:hAnsi="Times New Roman" w:cs="Times New Roman"/>
          <w:color w:val="000000"/>
        </w:rPr>
        <w:t>Решењем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текуће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резерве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AB354B">
        <w:rPr>
          <w:rFonts w:ascii="Times New Roman" w:hAnsi="Times New Roman" w:cs="Times New Roman"/>
          <w:color w:val="000000"/>
        </w:rPr>
        <w:t>број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401-6225/2020-1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августа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</w:t>
      </w:r>
      <w:r w:rsidRPr="00AB354B">
        <w:rPr>
          <w:rFonts w:ascii="Times New Roman" w:hAnsi="Times New Roman" w:cs="Times New Roman"/>
          <w:color w:val="000000"/>
        </w:rPr>
        <w:t>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пренета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150.000.000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B354B">
        <w:rPr>
          <w:rFonts w:ascii="Times New Roman" w:hAnsi="Times New Roman" w:cs="Times New Roman"/>
          <w:color w:val="000000"/>
        </w:rPr>
        <w:t>Решењем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измени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апропријације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03 </w:t>
      </w:r>
      <w:proofErr w:type="spellStart"/>
      <w:r w:rsidRPr="00AB354B">
        <w:rPr>
          <w:rFonts w:ascii="Times New Roman" w:hAnsi="Times New Roman" w:cs="Times New Roman"/>
          <w:color w:val="000000"/>
        </w:rPr>
        <w:t>број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401-00-4530/2020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23.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септембра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</w:t>
      </w:r>
      <w:r w:rsidRPr="00AB354B">
        <w:rPr>
          <w:rFonts w:ascii="Times New Roman" w:hAnsi="Times New Roman" w:cs="Times New Roman"/>
          <w:color w:val="000000"/>
        </w:rPr>
        <w:t>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умањена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100.000.000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B354B">
        <w:rPr>
          <w:rFonts w:ascii="Times New Roman" w:hAnsi="Times New Roman" w:cs="Times New Roman"/>
          <w:color w:val="000000"/>
        </w:rPr>
        <w:t>Решењем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текуће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резерве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AB354B">
        <w:rPr>
          <w:rFonts w:ascii="Times New Roman" w:hAnsi="Times New Roman" w:cs="Times New Roman"/>
          <w:color w:val="000000"/>
        </w:rPr>
        <w:t>број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401-8094/2020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15.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октобра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</w:t>
      </w:r>
      <w:r w:rsidRPr="00AB354B">
        <w:rPr>
          <w:rFonts w:ascii="Times New Roman" w:hAnsi="Times New Roman" w:cs="Times New Roman"/>
          <w:color w:val="000000"/>
        </w:rPr>
        <w:t>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увећана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300.000.000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B354B">
        <w:rPr>
          <w:rFonts w:ascii="Times New Roman" w:hAnsi="Times New Roman" w:cs="Times New Roman"/>
          <w:color w:val="000000"/>
        </w:rPr>
        <w:t>Укупна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7.579.782.506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чега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7.460</w:t>
      </w:r>
      <w:r w:rsidRPr="00AB354B">
        <w:rPr>
          <w:rFonts w:ascii="Times New Roman" w:hAnsi="Times New Roman" w:cs="Times New Roman"/>
          <w:color w:val="000000"/>
        </w:rPr>
        <w:t xml:space="preserve">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из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извора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01 и 119.782.506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извора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14.”.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Став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гласи</w:t>
      </w:r>
      <w:proofErr w:type="spellEnd"/>
      <w:r w:rsidRPr="00AB354B">
        <w:rPr>
          <w:rFonts w:ascii="Times New Roman" w:hAnsi="Times New Roman" w:cs="Times New Roman"/>
          <w:color w:val="000000"/>
        </w:rPr>
        <w:t>: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>„</w:t>
      </w:r>
      <w:proofErr w:type="spellStart"/>
      <w:r w:rsidRPr="00AB354B">
        <w:rPr>
          <w:rFonts w:ascii="Times New Roman" w:hAnsi="Times New Roman" w:cs="Times New Roman"/>
          <w:color w:val="000000"/>
        </w:rPr>
        <w:t>Законом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Србије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Разделу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AB354B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Глава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AB354B">
        <w:rPr>
          <w:rFonts w:ascii="Times New Roman" w:hAnsi="Times New Roman" w:cs="Times New Roman"/>
          <w:color w:val="000000"/>
        </w:rPr>
        <w:t>Управа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B354B">
        <w:rPr>
          <w:rFonts w:ascii="Times New Roman" w:hAnsi="Times New Roman" w:cs="Times New Roman"/>
          <w:color w:val="000000"/>
        </w:rPr>
        <w:t>аграрна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плаћања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Програм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0103</w:t>
      </w:r>
      <w:r w:rsidRPr="00AB35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развоју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лов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риболов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AB354B">
        <w:rPr>
          <w:rFonts w:ascii="Times New Roman" w:hAnsi="Times New Roman" w:cs="Times New Roman"/>
          <w:color w:val="000000"/>
        </w:rPr>
        <w:t>/</w:t>
      </w:r>
      <w:proofErr w:type="spellStart"/>
      <w:r w:rsidRPr="00AB354B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4005 – ИПАРД,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</w:t>
      </w:r>
      <w:r w:rsidRPr="00AB354B">
        <w:rPr>
          <w:rFonts w:ascii="Times New Roman" w:hAnsi="Times New Roman" w:cs="Times New Roman"/>
          <w:color w:val="000000"/>
        </w:rPr>
        <w:t>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3.634.000.000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чега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684.000.000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2.950.000.000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помоћи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уније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B354B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AB354B">
        <w:rPr>
          <w:rFonts w:ascii="Times New Roman" w:hAnsi="Times New Roman" w:cs="Times New Roman"/>
          <w:color w:val="000000"/>
        </w:rPr>
        <w:t>.</w:t>
      </w:r>
      <w:proofErr w:type="gram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складу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Решењем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текуће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резерве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AB354B">
        <w:rPr>
          <w:rFonts w:ascii="Times New Roman" w:hAnsi="Times New Roman" w:cs="Times New Roman"/>
          <w:color w:val="000000"/>
        </w:rPr>
        <w:t>бр</w:t>
      </w:r>
      <w:r w:rsidRPr="00AB354B">
        <w:rPr>
          <w:rFonts w:ascii="Times New Roman" w:hAnsi="Times New Roman" w:cs="Times New Roman"/>
          <w:color w:val="000000"/>
        </w:rPr>
        <w:t>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r w:rsidRPr="00AB354B">
        <w:rPr>
          <w:rFonts w:ascii="Times New Roman" w:hAnsi="Times New Roman" w:cs="Times New Roman"/>
          <w:color w:val="000000"/>
        </w:rPr>
        <w:lastRenderedPageBreak/>
        <w:t xml:space="preserve">401-6225/2020-1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августа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умањена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150.000.000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. У </w:t>
      </w:r>
      <w:proofErr w:type="spellStart"/>
      <w:r w:rsidRPr="00AB354B">
        <w:rPr>
          <w:rFonts w:ascii="Times New Roman" w:hAnsi="Times New Roman" w:cs="Times New Roman"/>
          <w:color w:val="000000"/>
        </w:rPr>
        <w:t>складу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Решењем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текуће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резер</w:t>
      </w:r>
      <w:r w:rsidRPr="00AB354B">
        <w:rPr>
          <w:rFonts w:ascii="Times New Roman" w:hAnsi="Times New Roman" w:cs="Times New Roman"/>
          <w:color w:val="000000"/>
        </w:rPr>
        <w:t>ве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AB354B">
        <w:rPr>
          <w:rFonts w:ascii="Times New Roman" w:hAnsi="Times New Roman" w:cs="Times New Roman"/>
          <w:color w:val="000000"/>
        </w:rPr>
        <w:t>број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401-8094/2020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15.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октобра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умањена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300.000.000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B354B">
        <w:rPr>
          <w:rFonts w:ascii="Times New Roman" w:hAnsi="Times New Roman" w:cs="Times New Roman"/>
          <w:color w:val="000000"/>
        </w:rPr>
        <w:t>Укупна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AB354B">
        <w:rPr>
          <w:rFonts w:ascii="Times New Roman" w:hAnsi="Times New Roman" w:cs="Times New Roman"/>
          <w:color w:val="000000"/>
        </w:rPr>
        <w:t>Субв</w:t>
      </w:r>
      <w:r w:rsidRPr="00AB354B">
        <w:rPr>
          <w:rFonts w:ascii="Times New Roman" w:hAnsi="Times New Roman" w:cs="Times New Roman"/>
          <w:color w:val="000000"/>
        </w:rPr>
        <w:t>енције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јавним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3.184.000.000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чега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234.000.000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2.950.000.000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помоћи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уније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B354B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која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складу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овом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уредбом</w:t>
      </w:r>
      <w:proofErr w:type="spellEnd"/>
      <w:r w:rsidRPr="00AB354B">
        <w:rPr>
          <w:rFonts w:ascii="Times New Roman" w:hAnsi="Times New Roman" w:cs="Times New Roman"/>
          <w:color w:val="000000"/>
        </w:rPr>
        <w:t>.”.</w:t>
      </w:r>
    </w:p>
    <w:p w:rsidR="00F103A3" w:rsidRPr="00AB354B" w:rsidRDefault="008068E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Члан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2.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AB354B">
        <w:rPr>
          <w:rFonts w:ascii="Times New Roman" w:hAnsi="Times New Roman" w:cs="Times New Roman"/>
          <w:color w:val="000000"/>
        </w:rPr>
        <w:t>члану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>: „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3.562.581.506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чега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3.442.799.000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извора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01” </w:t>
      </w:r>
      <w:proofErr w:type="spellStart"/>
      <w:r w:rsidRPr="00AB354B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речима</w:t>
      </w:r>
      <w:proofErr w:type="spellEnd"/>
      <w:r w:rsidRPr="00AB354B">
        <w:rPr>
          <w:rFonts w:ascii="Times New Roman" w:hAnsi="Times New Roman" w:cs="Times New Roman"/>
          <w:color w:val="000000"/>
        </w:rPr>
        <w:t>: „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3.862.581.506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чега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3.742.799.000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извора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01”.</w:t>
      </w:r>
    </w:p>
    <w:p w:rsidR="00F103A3" w:rsidRPr="00AB354B" w:rsidRDefault="008068E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Члан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AB354B">
        <w:rPr>
          <w:rFonts w:ascii="Times New Roman" w:hAnsi="Times New Roman" w:cs="Times New Roman"/>
          <w:color w:val="000000"/>
        </w:rPr>
        <w:t>ч</w:t>
      </w:r>
      <w:r w:rsidRPr="00AB354B">
        <w:rPr>
          <w:rFonts w:ascii="Times New Roman" w:hAnsi="Times New Roman" w:cs="Times New Roman"/>
          <w:color w:val="000000"/>
        </w:rPr>
        <w:t>лану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15.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гласи</w:t>
      </w:r>
      <w:proofErr w:type="spellEnd"/>
      <w:r w:rsidRPr="00AB354B">
        <w:rPr>
          <w:rFonts w:ascii="Times New Roman" w:hAnsi="Times New Roman" w:cs="Times New Roman"/>
          <w:color w:val="000000"/>
        </w:rPr>
        <w:t>: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>„</w:t>
      </w:r>
      <w:proofErr w:type="spellStart"/>
      <w:r w:rsidRPr="00AB354B">
        <w:rPr>
          <w:rFonts w:ascii="Times New Roman" w:hAnsi="Times New Roman" w:cs="Times New Roman"/>
          <w:color w:val="000000"/>
        </w:rPr>
        <w:t>Обим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ИПАРД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члана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ове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уредбе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износи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3.184.000.000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чега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234.000.000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2.950.000.000 </w:t>
      </w:r>
      <w:proofErr w:type="spellStart"/>
      <w:r w:rsidRPr="00AB354B">
        <w:rPr>
          <w:rFonts w:ascii="Times New Roman" w:hAnsi="Times New Roman" w:cs="Times New Roman"/>
          <w:color w:val="000000"/>
        </w:rPr>
        <w:t>динара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помоћи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уније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B354B">
        <w:rPr>
          <w:rFonts w:ascii="Times New Roman" w:hAnsi="Times New Roman" w:cs="Times New Roman"/>
          <w:color w:val="000000"/>
        </w:rPr>
        <w:t>финансира</w:t>
      </w:r>
      <w:r w:rsidRPr="00AB354B">
        <w:rPr>
          <w:rFonts w:ascii="Times New Roman" w:hAnsi="Times New Roman" w:cs="Times New Roman"/>
          <w:color w:val="000000"/>
        </w:rPr>
        <w:t>ње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AB354B">
        <w:rPr>
          <w:rFonts w:ascii="Times New Roman" w:hAnsi="Times New Roman" w:cs="Times New Roman"/>
          <w:color w:val="000000"/>
        </w:rPr>
        <w:t>.”.</w:t>
      </w:r>
    </w:p>
    <w:p w:rsidR="00F103A3" w:rsidRPr="00AB354B" w:rsidRDefault="008068E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Члан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4.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Прилог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– ТАБЕЛА РАСПОРЕДА БУЏЕТА ЗА ИПАРД </w:t>
      </w:r>
      <w:proofErr w:type="gramStart"/>
      <w:r w:rsidRPr="00AB354B">
        <w:rPr>
          <w:rFonts w:ascii="Times New Roman" w:hAnsi="Times New Roman" w:cs="Times New Roman"/>
          <w:color w:val="000000"/>
        </w:rPr>
        <w:t>2</w:t>
      </w:r>
      <w:proofErr w:type="gramEnd"/>
      <w:r w:rsidRPr="00AB354B">
        <w:rPr>
          <w:rFonts w:ascii="Times New Roman" w:hAnsi="Times New Roman" w:cs="Times New Roman"/>
          <w:color w:val="000000"/>
        </w:rPr>
        <w:t xml:space="preserve"> ПРОГРАМ, </w:t>
      </w:r>
      <w:proofErr w:type="spellStart"/>
      <w:r w:rsidRPr="00AB354B">
        <w:rPr>
          <w:rFonts w:ascii="Times New Roman" w:hAnsi="Times New Roman" w:cs="Times New Roman"/>
          <w:color w:val="000000"/>
        </w:rPr>
        <w:t>који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уз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Уредбу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B354B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B354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развоју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AB354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гласник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AB354B">
        <w:rPr>
          <w:rFonts w:ascii="Times New Roman" w:hAnsi="Times New Roman" w:cs="Times New Roman"/>
          <w:color w:val="000000"/>
        </w:rPr>
        <w:t>бр</w:t>
      </w:r>
      <w:proofErr w:type="spellEnd"/>
      <w:r w:rsidRPr="00AB354B">
        <w:rPr>
          <w:rFonts w:ascii="Times New Roman" w:hAnsi="Times New Roman" w:cs="Times New Roman"/>
          <w:color w:val="000000"/>
        </w:rPr>
        <w:t>. 1/20, 13/20, 27/20, 52/20, 75/20, 106/20 и 1</w:t>
      </w:r>
      <w:r w:rsidRPr="00AB354B">
        <w:rPr>
          <w:rFonts w:ascii="Times New Roman" w:hAnsi="Times New Roman" w:cs="Times New Roman"/>
          <w:color w:val="000000"/>
        </w:rPr>
        <w:t xml:space="preserve">18/20) и </w:t>
      </w:r>
      <w:proofErr w:type="spellStart"/>
      <w:r w:rsidRPr="00AB354B">
        <w:rPr>
          <w:rFonts w:ascii="Times New Roman" w:hAnsi="Times New Roman" w:cs="Times New Roman"/>
          <w:color w:val="000000"/>
        </w:rPr>
        <w:t>чини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њен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део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новим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– ТАБЕЛА РАСПОРЕДА БУЏЕТА ЗА ИПАРД 2 ПРОГРАМ, </w:t>
      </w:r>
      <w:proofErr w:type="spellStart"/>
      <w:r w:rsidRPr="00AB354B">
        <w:rPr>
          <w:rFonts w:ascii="Times New Roman" w:hAnsi="Times New Roman" w:cs="Times New Roman"/>
          <w:color w:val="000000"/>
        </w:rPr>
        <w:t>који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је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уз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ову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уредбу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B354B">
        <w:rPr>
          <w:rFonts w:ascii="Times New Roman" w:hAnsi="Times New Roman" w:cs="Times New Roman"/>
          <w:color w:val="000000"/>
        </w:rPr>
        <w:t>чини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њен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део</w:t>
      </w:r>
      <w:proofErr w:type="spellEnd"/>
      <w:r w:rsidRPr="00AB354B">
        <w:rPr>
          <w:rFonts w:ascii="Times New Roman" w:hAnsi="Times New Roman" w:cs="Times New Roman"/>
          <w:color w:val="000000"/>
        </w:rPr>
        <w:t>.</w:t>
      </w:r>
    </w:p>
    <w:p w:rsidR="00F103A3" w:rsidRPr="00AB354B" w:rsidRDefault="008068E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Члан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5.</w:t>
      </w:r>
    </w:p>
    <w:p w:rsidR="00F103A3" w:rsidRPr="00AB354B" w:rsidRDefault="008068E3" w:rsidP="00AB354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Ова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уредба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ступа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снагу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дана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од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дана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AB354B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Репуб</w:t>
      </w:r>
      <w:r w:rsidRPr="00AB354B">
        <w:rPr>
          <w:rFonts w:ascii="Times New Roman" w:hAnsi="Times New Roman" w:cs="Times New Roman"/>
          <w:color w:val="000000"/>
        </w:rPr>
        <w:t>лике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Србије</w:t>
      </w:r>
      <w:proofErr w:type="spellEnd"/>
      <w:r w:rsidRPr="00AB354B">
        <w:rPr>
          <w:rFonts w:ascii="Times New Roman" w:hAnsi="Times New Roman" w:cs="Times New Roman"/>
          <w:color w:val="000000"/>
        </w:rPr>
        <w:t>”.</w:t>
      </w:r>
    </w:p>
    <w:p w:rsidR="00F103A3" w:rsidRPr="00AB354B" w:rsidRDefault="008068E3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AB354B">
        <w:rPr>
          <w:rFonts w:ascii="Times New Roman" w:hAnsi="Times New Roman" w:cs="Times New Roman"/>
          <w:color w:val="000000"/>
        </w:rPr>
        <w:t>05</w:t>
      </w:r>
      <w:proofErr w:type="gramEnd"/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број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 110-8082/2020</w:t>
      </w:r>
    </w:p>
    <w:p w:rsidR="00F103A3" w:rsidRPr="00AB354B" w:rsidRDefault="008068E3">
      <w:pPr>
        <w:spacing w:after="150"/>
        <w:jc w:val="right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AB354B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AB354B">
        <w:rPr>
          <w:rFonts w:ascii="Times New Roman" w:hAnsi="Times New Roman" w:cs="Times New Roman"/>
          <w:color w:val="000000"/>
        </w:rPr>
        <w:t xml:space="preserve">, 15.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октобра</w:t>
      </w:r>
      <w:proofErr w:type="spellEnd"/>
      <w:proofErr w:type="gramEnd"/>
      <w:r w:rsidRPr="00AB354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AB354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F103A3" w:rsidRPr="00AB354B" w:rsidRDefault="008068E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F103A3" w:rsidRPr="00AB354B" w:rsidRDefault="008068E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AB354B">
        <w:rPr>
          <w:rFonts w:ascii="Times New Roman" w:hAnsi="Times New Roman" w:cs="Times New Roman"/>
          <w:color w:val="000000"/>
        </w:rPr>
        <w:t>,</w:t>
      </w:r>
    </w:p>
    <w:p w:rsidR="00F103A3" w:rsidRPr="00AB354B" w:rsidRDefault="008068E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AB354B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AB354B">
        <w:rPr>
          <w:rFonts w:ascii="Times New Roman" w:hAnsi="Times New Roman" w:cs="Times New Roman"/>
          <w:b/>
          <w:color w:val="000000"/>
        </w:rPr>
        <w:t>,</w:t>
      </w:r>
      <w:r w:rsidRPr="00AB35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B354B">
        <w:rPr>
          <w:rFonts w:ascii="Times New Roman" w:hAnsi="Times New Roman" w:cs="Times New Roman"/>
          <w:color w:val="000000"/>
        </w:rPr>
        <w:t>с.р</w:t>
      </w:r>
      <w:proofErr w:type="spellEnd"/>
      <w:r w:rsidRPr="00AB354B">
        <w:rPr>
          <w:rFonts w:ascii="Times New Roman" w:hAnsi="Times New Roman" w:cs="Times New Roman"/>
          <w:color w:val="000000"/>
        </w:rPr>
        <w:t>.</w:t>
      </w:r>
    </w:p>
    <w:p w:rsidR="00AB354B" w:rsidRDefault="008068E3">
      <w:pPr>
        <w:spacing w:after="15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AB354B">
        <w:rPr>
          <w:rFonts w:ascii="Times New Roman" w:hAnsi="Times New Roman" w:cs="Times New Roman"/>
          <w:color w:val="000000"/>
        </w:rPr>
        <w:t>Прилог</w:t>
      </w:r>
      <w:proofErr w:type="spellEnd"/>
    </w:p>
    <w:p w:rsidR="00AB354B" w:rsidRDefault="00AB35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103A3" w:rsidRPr="00AB354B" w:rsidRDefault="00F103A3">
      <w:pPr>
        <w:spacing w:after="150"/>
        <w:jc w:val="right"/>
        <w:rPr>
          <w:rFonts w:ascii="Times New Roman" w:hAnsi="Times New Roman" w:cs="Times New Roman"/>
        </w:rPr>
      </w:pPr>
    </w:p>
    <w:p w:rsidR="00F103A3" w:rsidRPr="00AB354B" w:rsidRDefault="008068E3">
      <w:pPr>
        <w:spacing w:after="120"/>
        <w:jc w:val="center"/>
        <w:rPr>
          <w:rFonts w:ascii="Times New Roman" w:hAnsi="Times New Roman" w:cs="Times New Roman"/>
        </w:rPr>
      </w:pPr>
      <w:r w:rsidRPr="00AB354B">
        <w:rPr>
          <w:rFonts w:ascii="Times New Roman" w:hAnsi="Times New Roman" w:cs="Times New Roman"/>
          <w:color w:val="000000"/>
        </w:rPr>
        <w:t>ТАБЕЛА РАСПОРЕДА БУЏЕТА ЗА ИПАРД 2 ПРОГРАМ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35"/>
        <w:gridCol w:w="2419"/>
        <w:gridCol w:w="2419"/>
        <w:gridCol w:w="2419"/>
      </w:tblGrid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динарима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2020.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годину</w:t>
            </w:r>
            <w:bookmarkStart w:id="0" w:name="_GoBack"/>
            <w:bookmarkEnd w:id="0"/>
            <w:proofErr w:type="spellEnd"/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динарима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2021.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годину</w:t>
            </w:r>
            <w:proofErr w:type="spellEnd"/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динарима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2022.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годину</w:t>
            </w:r>
            <w:proofErr w:type="spellEnd"/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121,453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231,364,359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4,581,058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82,743,175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Трећи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21,817,157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75,000,000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Трећи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643,375,285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225,000,000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Четврти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74,694,804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Четврти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907,474,539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436,375,000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486,375,000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1,309,125,000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1,459,125,000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34,554,528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9,250,000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163,663,584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27,750,000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88,231,000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187,606,250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240,750,000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264,693,000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187,818,750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722,250,000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Трећи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477,356,250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Трећи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656,686,058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1,432,068,750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294,018,750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294,018,750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Мера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Први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</w:t>
            </w:r>
            <w:proofErr w:type="spellEnd"/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882,056,250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882,056,250</w:t>
            </w:r>
          </w:p>
        </w:tc>
      </w:tr>
      <w:tr w:rsidR="00F103A3" w:rsidRPr="00AB354B">
        <w:trPr>
          <w:trHeight w:val="45"/>
          <w:tblCellSpacing w:w="0" w:type="auto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Укупно</w:t>
            </w:r>
            <w:proofErr w:type="spellEnd"/>
            <w:r w:rsidRPr="00AB3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3,184,000,000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6,294,000,000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3A3" w:rsidRPr="00AB354B" w:rsidRDefault="008068E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B3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6,294,000,000</w:t>
            </w:r>
          </w:p>
        </w:tc>
      </w:tr>
    </w:tbl>
    <w:p w:rsidR="008068E3" w:rsidRPr="00AB354B" w:rsidRDefault="008068E3">
      <w:pPr>
        <w:rPr>
          <w:rFonts w:ascii="Times New Roman" w:hAnsi="Times New Roman" w:cs="Times New Roman"/>
        </w:rPr>
      </w:pPr>
    </w:p>
    <w:sectPr w:rsidR="008068E3" w:rsidRPr="00AB35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A3"/>
    <w:rsid w:val="003A3A22"/>
    <w:rsid w:val="004C6010"/>
    <w:rsid w:val="008068E3"/>
    <w:rsid w:val="00AB354B"/>
    <w:rsid w:val="00F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1154-3199-492F-B929-856C720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2020-10-19T07:38:00Z</dcterms:created>
  <dcterms:modified xsi:type="dcterms:W3CDTF">2020-10-19T07:38:00Z</dcterms:modified>
</cp:coreProperties>
</file>