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FC" w:rsidRPr="002432DC" w:rsidRDefault="007228AE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3717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30/10),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 и 101/16), а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95/18) и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–УС, 44/14 и 30/18 –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762FFC" w:rsidRPr="002432DC" w:rsidRDefault="007228AE" w:rsidP="002432D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762FFC" w:rsidRPr="002432DC" w:rsidRDefault="007228A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:rsidR="00762FFC" w:rsidRPr="002432DC" w:rsidRDefault="007228AE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утврђивању</w:t>
      </w:r>
      <w:proofErr w:type="spell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Годишњег</w:t>
      </w:r>
      <w:proofErr w:type="spell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развоја</w:t>
      </w:r>
      <w:proofErr w:type="spell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саветодавних</w:t>
      </w:r>
      <w:proofErr w:type="spell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послова</w:t>
      </w:r>
      <w:proofErr w:type="spell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годину</w:t>
      </w:r>
      <w:proofErr w:type="spellEnd"/>
      <w:proofErr w:type="gramEnd"/>
    </w:p>
    <w:p w:rsidR="00762FFC" w:rsidRPr="002432DC" w:rsidRDefault="007228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762FFC" w:rsidRPr="002432DC" w:rsidRDefault="007228AE" w:rsidP="002432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12/19),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V. ИЗВОР, РАСПОРЕД И НАЧИН КОРИШЋЕЊА СРЕДСТАВА,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2FFC" w:rsidRPr="002432DC" w:rsidRDefault="007228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>„V. ИЗВОР, РАСПОРЕД И НАЧИН КОРИШЋЕЊА СРЕДСТАВА</w:t>
      </w:r>
    </w:p>
    <w:p w:rsidR="00762FFC" w:rsidRPr="002432DC" w:rsidRDefault="007228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Извор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АП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Војводина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357.000.000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обезбеђена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2FFC" w:rsidRPr="002432DC" w:rsidRDefault="007228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Распоред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:rsidR="00762FFC" w:rsidRPr="002432DC" w:rsidRDefault="007228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Распоред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86"/>
        <w:gridCol w:w="3962"/>
        <w:gridCol w:w="1550"/>
        <w:gridCol w:w="2630"/>
      </w:tblGrid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Намена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Корисник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динара</w:t>
            </w:r>
            <w:proofErr w:type="spellEnd"/>
          </w:p>
        </w:tc>
      </w:tr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ПССС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313.004.850</w:t>
            </w:r>
          </w:p>
        </w:tc>
      </w:tr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Накнада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саветодавца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62FFC" w:rsidP="0024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227.046.850</w:t>
            </w:r>
          </w:p>
        </w:tc>
      </w:tr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директно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учествују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извршењу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саветодавних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израду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стања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давања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препорука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виноградарског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свако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подручје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којем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обављају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пољопривреди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62FFC" w:rsidP="0024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85.958.000</w:t>
            </w:r>
          </w:p>
        </w:tc>
      </w:tr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оцењивање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ефеката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Овлашћена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23.128.350</w:t>
            </w:r>
          </w:p>
        </w:tc>
      </w:tr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Накнада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оцењивање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ефеката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извршилаца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пуним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радним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временом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62FFC" w:rsidP="0024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17.223.102</w:t>
            </w:r>
          </w:p>
        </w:tc>
      </w:tr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оцењивање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ефеката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FADN и СТИПС и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израду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штампаног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спровођење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саветодавног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модула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62FFC" w:rsidP="0024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5.304.000</w:t>
            </w:r>
          </w:p>
        </w:tc>
      </w:tr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оцењивање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ефеката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софтвера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62FFC" w:rsidP="0024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601.248</w:t>
            </w:r>
          </w:p>
        </w:tc>
      </w:tr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ПССС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Овлашћена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организација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ПССС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20.866.800</w:t>
            </w:r>
          </w:p>
        </w:tc>
      </w:tr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Обука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усавршавање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годишњег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саветодаваца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62FFC" w:rsidP="0024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10.500.000</w:t>
            </w:r>
          </w:p>
        </w:tc>
      </w:tr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портала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ПССС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62FFC" w:rsidP="0024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1.540.000</w:t>
            </w:r>
          </w:p>
        </w:tc>
      </w:tr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Јачање</w:t>
            </w:r>
            <w:proofErr w:type="spellEnd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капацитета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62FFC" w:rsidP="0024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8.826.800</w:t>
            </w:r>
          </w:p>
        </w:tc>
      </w:tr>
      <w:tr w:rsidR="00762FFC" w:rsidRPr="002432DC">
        <w:trPr>
          <w:trHeight w:val="45"/>
          <w:tblCellSpacing w:w="0" w:type="auto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62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 w:rsidP="002432D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62FFC" w:rsidP="00243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FFC" w:rsidRPr="002432DC" w:rsidRDefault="007228A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357.000.000</w:t>
            </w:r>
          </w:p>
        </w:tc>
      </w:tr>
    </w:tbl>
    <w:p w:rsidR="002432DC" w:rsidRDefault="002432DC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2FFC" w:rsidRPr="002432DC" w:rsidRDefault="007228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:rsidR="00762FFC" w:rsidRPr="002432DC" w:rsidRDefault="007228AE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наменом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распоређена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ефеката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саветодаваца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редни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. 1. </w:t>
      </w:r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81.533.300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регулишу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извршавањем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81.533.300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81.533.300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трећег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81.533.300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четвртог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његовог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10.000.000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четвртог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почетку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четвртог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распоређена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обуку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усавршавање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саветодаваца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организовање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семинара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саветодаваца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редни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3.1,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половина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5.250.000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регулишу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извршавањем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половина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5.250.000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трећег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распоређена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портала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ПССС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редни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3.2,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770.000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регулишу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извршавањем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385.000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трећег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385.000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четвртог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распоређена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јачање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капацитета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Табеле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редни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3.3,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8.826.800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авансно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регулишу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извршавањем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програмом.ˮ</w:t>
      </w:r>
      <w:proofErr w:type="spellEnd"/>
    </w:p>
    <w:p w:rsidR="00762FFC" w:rsidRPr="002432DC" w:rsidRDefault="007228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762FFC" w:rsidRPr="002432DC" w:rsidRDefault="007228AE" w:rsidP="007228A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762FFC" w:rsidRPr="002432DC" w:rsidRDefault="007228A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05</w:t>
      </w:r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110-9579/2019</w:t>
      </w:r>
    </w:p>
    <w:p w:rsidR="00762FFC" w:rsidRPr="002432DC" w:rsidRDefault="007228A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, 26.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proofErr w:type="gramEnd"/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spellStart"/>
      <w:proofErr w:type="gram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62FFC" w:rsidRPr="002432DC" w:rsidRDefault="007228A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:rsidR="00762FFC" w:rsidRPr="002432DC" w:rsidRDefault="007228A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62FFC" w:rsidRPr="002432DC" w:rsidRDefault="007228A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2432D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4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2DC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2432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62FFC" w:rsidRPr="002432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62FFC"/>
    <w:rsid w:val="002432DC"/>
    <w:rsid w:val="007228AE"/>
    <w:rsid w:val="007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9A4A"/>
  <w15:docId w15:val="{CBF46DD3-D637-4752-87F9-4773B4EA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Bačević</cp:lastModifiedBy>
  <cp:revision>4</cp:revision>
  <dcterms:created xsi:type="dcterms:W3CDTF">2019-09-30T06:27:00Z</dcterms:created>
  <dcterms:modified xsi:type="dcterms:W3CDTF">2019-10-01T07:15:00Z</dcterms:modified>
</cp:coreProperties>
</file>