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C9E27" w14:textId="51DC61BE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ahoma" w:hAnsi="Tahoma" w:cs="Tahoma"/>
          <w:color w:val="000000"/>
          <w:sz w:val="24"/>
          <w:szCs w:val="24"/>
        </w:rPr>
        <w:t>﻿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68.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буџетском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54/09, 73/10, 101/10, 101/11, 93/12, 62/13, 63/13 –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108/13, 142/14, 68/15 –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103/15, 99/16, 113/17, 95/18, 31/19, 72/19, 149/20, 118/21, 118/21 –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138/22)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), а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10. и 75.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партнерству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заступа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инструмента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(ИПА III) („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РС –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Међународни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6/22),</w:t>
      </w:r>
    </w:p>
    <w:p w14:paraId="433C29D7" w14:textId="77777777" w:rsidR="00EC75EE" w:rsidRPr="00BC7984" w:rsidRDefault="00BC7984" w:rsidP="0074113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761DF79E" w14:textId="77777777" w:rsidR="00EC75EE" w:rsidRPr="00BC7984" w:rsidRDefault="00BC798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76B1526B" w14:textId="546FEC33" w:rsidR="00EC75EE" w:rsidRDefault="00BC7984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управљању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инструмента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претприступну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помоћ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(ИПА III)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2021–2027.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Године</w:t>
      </w:r>
      <w:proofErr w:type="spellEnd"/>
    </w:p>
    <w:p w14:paraId="66DA675F" w14:textId="4527488C" w:rsidR="00BC7984" w:rsidRPr="00BC7984" w:rsidRDefault="00BC7984" w:rsidP="00BC7984">
      <w:pPr>
        <w:spacing w:after="15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Објављено у „Службеном гласнику РС“ број 29/2023 од 13.04.2023. године</w:t>
      </w:r>
    </w:p>
    <w:p w14:paraId="0BB3D3FA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>I. УВОДНЕ ОДРЕДБЕ</w:t>
      </w:r>
    </w:p>
    <w:p w14:paraId="0CD7D01A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Предмет</w:t>
      </w:r>
      <w:proofErr w:type="spellEnd"/>
    </w:p>
    <w:p w14:paraId="4E57245A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001A5F4D" w14:textId="77777777" w:rsidR="00EC75EE" w:rsidRPr="00BC7984" w:rsidRDefault="00BC7984" w:rsidP="00BC798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инструмента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(ИПА III)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2021–2027.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међусобни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програмирањем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вредновањем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видљивошћу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поверава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извршења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C6AED8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Дефиниције</w:t>
      </w:r>
      <w:proofErr w:type="spellEnd"/>
    </w:p>
    <w:p w14:paraId="772E4BD7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4620683A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Поједини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употребљени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значење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4B657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(ИПА III)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подржава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стратегију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проширења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намена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земљама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кандидатима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потенцијалним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земљама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кандидатима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приступања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81663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партнерству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заступа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инструмента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(ИПА III);</w:t>
      </w:r>
    </w:p>
    <w:p w14:paraId="6E3C3FB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закључен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регулише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конкретног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конкретном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којe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64947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закључен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одређеног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вишегодишњег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659F616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билатерални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закључен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земље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учеснице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дефинишу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функционисања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E69A38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вишегодишњи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акциони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B2974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акциони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дефинисаним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циљевима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очекиваним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начином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осталим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63667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стратешки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средњорочни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ревидира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склопу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програмирања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укрстивши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приоритете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дефинисане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приоритете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стратешких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циљеве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5E1ED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скуп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координисаних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предвиђених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постизања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дефинисаног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рокови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припадајуће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индикатори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учинка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D13E5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исказују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посебни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задаци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предузети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остварили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предвиђени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51B0E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оперативни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усваја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акционих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средњорочних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опис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изабраних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стратешких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детаљну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табелу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модалитете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индикативну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листу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великих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FD50B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велики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трошак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прелази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20.000.000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састоји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низа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постизање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коначног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неподељеног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задатка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прецизне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економске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природе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прецизно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дефинисаним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циљевима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укупни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релевантном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0E1D1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приоритети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циљеви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методе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утврђеног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земљама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учесницама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7E3C4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група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доприносе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циљевима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тематске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политика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тематских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приоритетних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DAD8CA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(ИПАРД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дефинишу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приоритети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BBA04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означавати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учесницу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0107BC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крајњи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прималац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закључених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реализације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дефинисане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прихватљиве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преноси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власништво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добрима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прибављеним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926A7A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институционалног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организационог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администрације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дефинисање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релевантних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прописаним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релевантним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законодавним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успостављен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поштовање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начела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транспарентности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недискриминације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функционисања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делотворног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ефикасног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заснованог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најбољим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међународним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праксама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превентивне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благовремено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откривање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пријављивање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рачуноводственог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правовремено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потпуне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аналитичке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поуздане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подлежу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независној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екстерној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међународно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прихваћеним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стандардима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функционално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независан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субјект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одговарајућих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процедурa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трећим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транспарентне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недискриминаторне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ефикасне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делотворне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непрописно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исплаћених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искључење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објављивање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адекватних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примаоцима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0B801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компоненте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принципи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карактеристике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описани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Анексу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Б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3EE8C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20)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прималац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бесповратне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твининг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партнера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извођач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услугама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радовима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доприносу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поверава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извршења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0974C0A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приватни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субјект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покретање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0FC6D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водећи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именован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водећег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сходно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4D2AA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институције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одређеним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сваком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њему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сваке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дефинисане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зависности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модела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6B54F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твининг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капацитета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институција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заснива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партнерској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прихваћених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овлашћених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кориснице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остварења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обавезних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заједнички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договорени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усклађивање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тековина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A75607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твининг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партнер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земље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чланице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9C43A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свако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кршење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одредаба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важећих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пропуста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извођача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услугама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радовима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крајњих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прималаца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последицу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могло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штетни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ефекат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самим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наплатом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неоправданих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буџет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DB3F5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сузбијање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унутрашња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предузимање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административних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координацију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сузбијања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19F43A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28)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административне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природе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самим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BB261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29)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одрживост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означава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остварени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чијем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постизању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допринела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настављају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наставити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заврши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B0419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30)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својих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предузимају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разумног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уверења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о: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ефективности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ефикасности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економичности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трансакција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ажурности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тачности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превенцији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откривању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исправкама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континуираном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одговарајућем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законитост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регуларност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трансакција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D097B7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употребљени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дефинисани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значење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59364D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>II. СТРУКТУРЕ И ОРГАНИ ЗА УПРАВЉАЊЕ ПРОГРАМИМА ПРЕТПРИСТУПНЕ ПОМОЋИ ЕВРОПСКЕ УНИЈЕ У ОКВИРУ ИПА III</w:t>
      </w:r>
    </w:p>
    <w:p w14:paraId="2584F440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Функције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одговорности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ИПА III</w:t>
      </w:r>
    </w:p>
    <w:p w14:paraId="789B11A4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7000AAF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својих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наведених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5–16.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AC0FF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промовишу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принципе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37ED33CC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законитост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регуларност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трансакција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E8F46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поштују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принципе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транспарентности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недискриминације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F3C37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еквивалентан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директно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229F9097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одржавају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усклађеност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прописаним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7AC63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својих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12739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врше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својим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делокругом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E9874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поштују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адекватну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поделу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F8833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ефикасне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пропорционалне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борбу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корупције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CDD00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заступници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заступници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канцеларију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борбу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превaра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ОЛАФ),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прегледају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релевантну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ставке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38B3A07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помажу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коришћењем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5E1F1CE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A42AB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транспарентност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стратешку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комуникацију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видљивост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08CC0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заједно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омогућавају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доделу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олакшица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извршење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порезима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царинама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фискалним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дажбинама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8754C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CC06EC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омогућавају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релевантним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неопходним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32612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чувају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осигурали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довољно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детаљан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C5F1B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предузимају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кораке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олакшају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D66CBF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Одговорне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органи</w:t>
      </w:r>
      <w:proofErr w:type="spellEnd"/>
    </w:p>
    <w:p w14:paraId="53169382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2425BDF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одређују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F4869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DD1A7C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4E050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A22B7E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F4F54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Рачуноводствено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7263A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вишегодишњим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660D1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10AB6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политиком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8D7BC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D2021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A812B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E3AE5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A3CC4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5E0414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(1)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35A60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(2)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агенција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2E19FA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инструмента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III.</w:t>
      </w:r>
    </w:p>
    <w:p w14:paraId="33A76CB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24.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одређују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209FC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</w:t>
      </w:r>
      <w:proofErr w:type="spellEnd"/>
    </w:p>
    <w:p w14:paraId="1E45E529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7A751CD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функционер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укључен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преговоре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чланству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E0B18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свеукупан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програмирања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спровођењa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коришћењем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III.</w:t>
      </w:r>
    </w:p>
    <w:p w14:paraId="3C08973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9CD6F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блиску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општег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приступања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F09DDA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општу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програмирања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циљевима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тематским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приоритетима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вредновањa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извештавањa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ИПА III,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унутар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донаторима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E463E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координира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релевантним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транснационалним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међурегионалним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делегира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територијалну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DA499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настоји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осигура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кораке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олакшавања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47406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координира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Стратешког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акционих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тематским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приоритетима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процесом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дефинисаним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смерницама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узимајући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важећа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планска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макрорегионалне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морског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слива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7DF7D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координира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допуна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допуне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9915AC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оцену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E12DF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релевантне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институције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заинтересоване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партнери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економије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социјалне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екологије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цивилног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адекватно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консултованe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правовремени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релевантним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20AE403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координира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свеукупним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процесом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шире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стратешки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комуникацију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E1664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ко-председава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заинтересованих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ИПА;</w:t>
      </w:r>
    </w:p>
    <w:p w14:paraId="7D1C85E7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функционисању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Заједничких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својих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49FB4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одрживост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ефекте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испуњеност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отпочињање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набавки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набављених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реализације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38F51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13)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координира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руководи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процесом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1E116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координира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спроводили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претходној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напредак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остварен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поверених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проблеме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наишло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предузете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корективне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Додатни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наведени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оперативне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8D49F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координира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завршни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његовог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завршетка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целокупан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очекиваним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стварним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постигнутим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5A99F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улоге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D246E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административно-техничке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секретаријат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: НИПАК ТС),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F76E3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НИПАК ТС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координира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пратећу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4B89A5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службеник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одобравање</w:t>
      </w:r>
      <w:proofErr w:type="spellEnd"/>
    </w:p>
    <w:p w14:paraId="20EC6718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283BC9A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функционер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положају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B2EB0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законитости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регуларности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трансакција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делотворном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функционисању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институцијама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вршењем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EF0E3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01F17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ефикасно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делотворно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функционисање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реализацији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D98F14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поверавање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одговарајући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3F6D9147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континуирано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испуњење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поверавање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усклађеност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дефинисаним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неиспуњења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заштитне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извршеним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исплатама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потписаним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обезбедило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поновно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испуњавање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6B321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18.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6ECD97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одлагања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свакој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значајној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континуираног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испуњења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поверавање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D1FD2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екстерних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извршили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координира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акционих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побољшања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усклађености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ефикасности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23E8F50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делотворно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преварa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корупције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сукобa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функционисање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повезаног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механизма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0D6BD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размењује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сузбијање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конкретне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случајеве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омогућује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директно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пријави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спречило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двоструко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пријављивање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случајева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непријављивање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EF87A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ефикасно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делотворно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Рачуноводственог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32E18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рачуноводствени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обрачунској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основи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евидентирање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тачних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потпуних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поузданих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рачуноводствених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податка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плаћање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биланса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02370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организује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новчана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05081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очекиваних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плаћање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предметну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следећу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14355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уплате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4E51E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исправност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доступност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ставки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суфинансирање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A8A67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добијена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суфинансирање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располагање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даљег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трансфера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примаоцима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08039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довољан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премостио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евентуални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мањак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закаснелог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трансфера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налозима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7FA82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(8)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мењачких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61CAC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(9)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исправке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коментаре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корекција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AC6D5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(10)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прекине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обустави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корективне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EB55A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3)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потврђује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потпуност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тачност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веродостојност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следећих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рачуноводствених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обрачунском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начелу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јасно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разликују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признати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извршена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акционих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решавање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налаза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издају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обрачунском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начелу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завршио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јуна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коначних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трошковима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Додатни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наведени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40F61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препоруке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могућностима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предложених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програмирања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и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административним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капацитетима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предлагача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2D290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8B70C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билатералним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72FCA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улоге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52810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својим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2BFF5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ангажовати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независне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институција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F0AA96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Управљачка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одобравање</w:t>
      </w:r>
      <w:proofErr w:type="spellEnd"/>
    </w:p>
    <w:p w14:paraId="5ACD3CD8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0EA40A2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Унутрашња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26524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2F855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Уже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унутрашње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унутрашњој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јединици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Рачуноводственог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1C78F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1)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3)–7)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593AFA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његовог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функционисања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3858D7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прикупљање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усклађености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B5300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вршење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крајњих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прималаца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прималаца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уверавања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законитости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трансакција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и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ефикасном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делотворном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функционисању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FF98E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функционисању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акционих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издају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НИПАК ТС-у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завршних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изјаве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њеног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копије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99265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Рачуноводствено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2) и 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560A45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8D2AB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рачуноводственог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обрачунској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основи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4DACA68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тачних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поузданих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потпуних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рачуноводствених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III.</w:t>
      </w:r>
    </w:p>
    <w:p w14:paraId="737CEF57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органи</w:t>
      </w:r>
      <w:proofErr w:type="spellEnd"/>
    </w:p>
    <w:p w14:paraId="1AF6D132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09C436EC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унутрашња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вишегодишњим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адекватне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програмирања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7BA15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политиком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једногодишње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вишегодишње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E9B43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политиком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одређена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B3768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задаци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одвојени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самосталност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доношењу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поштовање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самосталности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доношењу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D5E22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751708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целокупним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56787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оперативном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правовремену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набавки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57E7B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6013D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предлагање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делокруга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пренео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прослеђује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E6153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континуирано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усклађености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предлагање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корективних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каквим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одступањима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корективним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C7DCD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његовој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пратећу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6F9DA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председавање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његовој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напретку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испуњености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0044C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ad hoc,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повремених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периодичних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његовој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додатних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предвиђени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5B147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суфинансирање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правовремено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планирана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предвиђеном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динамиком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планирања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вишегодишњим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2C8CB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непредвиђене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обезбеђена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надокнаду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непрописно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утрошених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1F3BD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благовремено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пријављивање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предузимање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ефикасних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сразмерних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сузбијања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узимајући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препознате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ризике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48A95C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стратешких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комуникације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информисање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шире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остварених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A9615FA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одрживости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D5CC7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12F23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вишегодишњим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именовано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политиком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E2E5CB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Посредничка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политиком</w:t>
      </w:r>
      <w:proofErr w:type="spellEnd"/>
    </w:p>
    <w:p w14:paraId="57969754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473851A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Унутрашња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образована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оснивање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делокруг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политиком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A128D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политиком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FA9A52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предлагање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акционих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311D6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расписивање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набавки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појашњењем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421BF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именовање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гласа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38806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стручњака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таквог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усвојио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AA2611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аспеката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742E6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усаглашености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информисањем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публицитетом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транспарентношћу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видљивошћу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комуникацијом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2557A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одрживости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A1401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потврђивање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испоручена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инсталирана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радови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завршени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спроведене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обавезама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25A8A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C2C0E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пратеће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6FB317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вршењем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пренео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политиком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корективних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усклађености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364A4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ad hoc,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повремених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периодичних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његовој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CC7D3A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правовремено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осигуравање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суфинансирање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предвиђеном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динамиком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непредвиђене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надокнаду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непрописно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утрошених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ED087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благовремено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идентификовање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пријављивање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узимајући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препознате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ризике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донетој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одлуци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утврђеној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69B6E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стручно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знање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политиком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одговарајућег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99E228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Посредничка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управљање</w:t>
      </w:r>
      <w:proofErr w:type="spellEnd"/>
    </w:p>
    <w:p w14:paraId="0385DB4C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14:paraId="413AA00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унутрашња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саставу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посебна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оснивање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делокруг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19962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Посредничко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A1B10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предложене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критеријумима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одговарајући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10499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извршења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подразумева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административне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физичке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аспекте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E4A73C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примаоцима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извршавају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законима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F0802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именовање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719D27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одредбе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транспарентност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комуникацију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видљивост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адресиране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релевантној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тендерској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документацији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испуњени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A6CF77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71CA1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62C79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доделе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бесповратних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релевантне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уговарања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пореклу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19.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начела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твининг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8FF9F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одабране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критеријумима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18, 19. и 22.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76751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закључивање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допуне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75E75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примаоцима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37D59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потраживање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повраћаја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прималаца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080A8A9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посебног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рачуноводственог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заснованог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обрачунској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основи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евидентирање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тачних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потпуних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поузданих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рачуноводствених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адекватне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рачуноводствене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кодификације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731F7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8BE27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политиком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7ACF5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рачуноводствених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обрачунском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начелу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јасно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разликују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признати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извршена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обрачунском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начелу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завршио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јуна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коначних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трошковима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18.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70D84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његовој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пратеће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25106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испуњеношћу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корективних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тражених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напретку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уговарању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плаћању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F4052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ad hoc,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повремених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периодичних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његовој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175B38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благовремено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откривање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пријављивање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писање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предузимање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корективних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донетој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одлуци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потврђеној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предузимање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ефикасних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сразмерних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сузбијања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узимајући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препознате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ризике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донетој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одлуци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утврђивању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5B753B8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објављивање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78883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повезаних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0DD92E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>III. СТРУКТУРА ЗА УПРАВЉАЊЕ ПРОГРАМИМА ПРЕКОГРАНИЧНЕ САРАДЊЕ</w:t>
      </w:r>
    </w:p>
    <w:p w14:paraId="20518C95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сарадње</w:t>
      </w:r>
      <w:proofErr w:type="spellEnd"/>
    </w:p>
    <w:p w14:paraId="738B05EB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14:paraId="376F07C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89227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FD427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ECCC3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6432A6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сарадње</w:t>
      </w:r>
      <w:proofErr w:type="spellEnd"/>
    </w:p>
    <w:p w14:paraId="43F7F920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14:paraId="1B1D0CE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Унутрашња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84D04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задаци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одвојени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самосталност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доношењу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поштовање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самосталности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доношењу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38511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98C033A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64850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518B1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55271F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испуњења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оперативно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аспеката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потврду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спроведене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блиској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6EBAEF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предлагање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делокруга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прослеђивање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A3C1B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континуирано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усклађености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предлагање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корективних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каквим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одступањима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корективним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4CA6E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претходну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његовој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пратећу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AD03E7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ad hoc,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повремених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периодичних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његовој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додатних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предвиђени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7B900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благовремено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пријављивање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предузимање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ефикасних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сразмерних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сузбијања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узимајући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препознате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ризике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5157F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одрживости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A7E55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именовање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гласа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гласа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учеснице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водећи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5415E8D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објављивање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блиској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6792365A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напретка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аспеката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потврђивање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спроведене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блиској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6F3C080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редовне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састанке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Заједничких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билатералне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састанке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стратешких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Заједничких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0C5BD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2B3D2A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16)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учесницом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иницирање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билатералних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својим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надлежностима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BD63ED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потврде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спремности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Заједничких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секретаријата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применљиво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5534812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18)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блиско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учесницом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4AF1C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учествoвање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функционисању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Заједничких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именовање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Заједничким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82B60BA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20)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стратешких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Заједничких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2A80D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учешћа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састанцима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Заједничких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билатералним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састанцима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9D4D3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Заједничких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секретаријата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ангажовано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адекватно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особље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A8D92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Заједничких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напредак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достизању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специфичних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оперативног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тематским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приоритетима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A0972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прикупљање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поузданих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D353C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завршних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413A3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кохерентног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комуникације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62B8F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Заједничких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секретаријата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Заједнички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5F31C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28)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065D4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ефикасног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извршава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задатке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35B539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Посредничко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сарадње</w:t>
      </w:r>
      <w:proofErr w:type="spellEnd"/>
    </w:p>
    <w:p w14:paraId="067647A4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</w:p>
    <w:p w14:paraId="02A722D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Унутрашња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саставу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посебна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оснивање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делокруг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F057C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именовање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оцењивање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64B760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IV. СТРУКТУРА ЗА УПРАВЉАЊЕ ИПАРД ПРОГРАМОМ</w:t>
      </w:r>
    </w:p>
    <w:p w14:paraId="55DBCA4C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програмом</w:t>
      </w:r>
      <w:proofErr w:type="spellEnd"/>
    </w:p>
    <w:p w14:paraId="6BEC9927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</w:p>
    <w:p w14:paraId="6EBC5B4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B07E68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229FA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агенција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52C93E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ИПАРД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управљачко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тело</w:t>
      </w:r>
      <w:proofErr w:type="spellEnd"/>
    </w:p>
    <w:p w14:paraId="52FF1CA0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15.</w:t>
      </w:r>
    </w:p>
    <w:p w14:paraId="1FF9FC7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Унутрашња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рурални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пољопривреду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565E7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одабир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736FF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његових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допуна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9A79E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контролисања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проверљивости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дефинисаних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агенцијом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431E02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временски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распоред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прихватљивости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алокацију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агенцијом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E3081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донети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одговарајући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прописи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B9701C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неопходних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0EA66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информационог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прикупљање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статистичких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добијене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модалитетима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договореним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користећи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компјутеризоване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омогућавају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размену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повезани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информационим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13B60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предлагање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допуна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консултација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агенцијом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обавештавање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обавештавање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одговарајућих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изврше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допуни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3A41B7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акционог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планиране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F8054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напретку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оствареном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EEB7E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кохерентног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комуникације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консултације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обавештавање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прихвати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савете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10F2B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делегираних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поверен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принципом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3CA83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благовремено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пријављивање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предузимање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ефикасних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сразмерних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сузбијања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узимајући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препознате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ризике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учествовање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0DBC8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06D852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ИПАРД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агенција</w:t>
      </w:r>
      <w:proofErr w:type="spellEnd"/>
    </w:p>
    <w:p w14:paraId="3FA581B4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16.</w:t>
      </w:r>
    </w:p>
    <w:p w14:paraId="4B6DADE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саставу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агенције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B57D1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агенција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8DA79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потврде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контролисаности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проверљивости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630E7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расписивање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објављивање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рокова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претходни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питањима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временски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распоред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подобности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алокацију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2ED76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одабир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спровести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0B5587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могућим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санкцијама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непоштовања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примаоце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DCE93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EBE6A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посебног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рачуноводственог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заснованог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обрачунској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основи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евидентирање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тачних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потпуних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поузданих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рачуноводствених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адекватне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рачуноводствене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кодификације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0FB8DCC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напретку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показатеље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7BA6C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прималац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свестан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доприноса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пројекту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B8CCD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правовремено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суфинансирање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предвиђеном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динамиком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осигуравање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непредвиђене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надокнаду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непрописно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утрошених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97640A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благовремено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откривање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пријављивање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потврђених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предузимање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ефикасних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сразмерних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сузбијања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узимајући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препознате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ризике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донетој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одлуци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утврђивању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E5D14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добију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9ACEE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поштовања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јавношћу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FFAD8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ИПАРД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додељена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пројекту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прелази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горње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границе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B231A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секторским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27856C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улагања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инфраструктурних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очекује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остварити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значајан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нето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приход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агенција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проценити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пројекту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закључи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таквој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ИПАРД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агенција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обезбедити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прелази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укупних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прихватљивим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суфинансирање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364B17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>V. УРЕЂИВАЊЕ МЕЂУСОБНИХ ОДНОСА ЗА СПРОВОЂЕЊЕ ПРОГРАМА ПРЕТПРИСТУПНЕ ПОМОЋИ ЕВРОПСКЕ УНИЈЕ У ОКВИРУ ИПА III</w:t>
      </w:r>
    </w:p>
    <w:p w14:paraId="43EB7670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Крајњи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прималац</w:t>
      </w:r>
      <w:proofErr w:type="spellEnd"/>
    </w:p>
    <w:p w14:paraId="3B2B92A9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17.</w:t>
      </w:r>
    </w:p>
    <w:p w14:paraId="11A62D6C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Крајњи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прималац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добија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материјалну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нематеријалну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циљевима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утврђеним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политиком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крајњи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прималац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293B6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Крајњи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прималац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политиком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испуњавање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својих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програмирањем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набавком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одрживошћу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одговарајућих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18.</w:t>
      </w:r>
    </w:p>
    <w:p w14:paraId="5BD9074E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Крајњи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прималац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одрживост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видљивости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FA253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Крајњи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прималац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одмах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политиком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променама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одрживост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III.</w:t>
      </w:r>
    </w:p>
    <w:p w14:paraId="2A72555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Крајњи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прималац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материјалној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нематеријалној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имовини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представницима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Посредничког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политиком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подржавају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сузбијање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канцеларији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борбу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корективне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препорукама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датим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благовремено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планиране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спроведене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40EACE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додатних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послова</w:t>
      </w:r>
      <w:proofErr w:type="spellEnd"/>
    </w:p>
    <w:p w14:paraId="787CD8DE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18.</w:t>
      </w:r>
    </w:p>
    <w:p w14:paraId="6898BC8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додатних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процедуралних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оперативних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дефинише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86497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регулисање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крајњег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примаоца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кога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28BCFE5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процесима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програмирања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потврђује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7664EF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Административни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капацитети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ИПА III</w:t>
      </w:r>
    </w:p>
    <w:p w14:paraId="5A0B2566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19.</w:t>
      </w:r>
    </w:p>
    <w:p w14:paraId="78A6AE9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одрже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административне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капацитете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несметано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континуирано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припремом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програмирањем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вредновањем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III.</w:t>
      </w:r>
    </w:p>
    <w:p w14:paraId="2D83DBD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обавештавају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административне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капацитете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ново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запошљавање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прерасподелу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одлазак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уочених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већих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недостатака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предложе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отклањања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недостатака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94FDE7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координатор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министром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предлагање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задржавања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III.</w:t>
      </w:r>
    </w:p>
    <w:p w14:paraId="0CDD4F01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>VI. НАДЗОР, КОНТРОЛА И РЕВИЗИЈА</w:t>
      </w:r>
    </w:p>
    <w:p w14:paraId="212C82CD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Надзор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контрола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ревизија</w:t>
      </w:r>
      <w:proofErr w:type="spellEnd"/>
    </w:p>
    <w:p w14:paraId="43A2B71B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20.</w:t>
      </w:r>
    </w:p>
    <w:p w14:paraId="54576F5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независни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одређени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канцеларија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борбу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(ОЛАФ),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сузбијање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50.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56F8A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уследили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одговарајући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подуговори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закључе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крајњим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примаоцима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подлежу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надзору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канцеларија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борбу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(ОЛАФ),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сузбијање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8D0FC7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предузимање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корективних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датих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препорука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отклањање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уочених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недостатака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извршених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1. и 2.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A3369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крајњи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примаоци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примаоци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водећи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1. и 2.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својим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запосленима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просторијама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документацији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предузимају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омогућавања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71E48C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крајњи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примаоци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примаоци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водећи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евидентирају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чувају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архивирају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одговарајући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траг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потписаних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III.</w:t>
      </w:r>
    </w:p>
    <w:p w14:paraId="6259905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крајњи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примаоци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буџетски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0376BB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Интерна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ревизија</w:t>
      </w:r>
      <w:proofErr w:type="spellEnd"/>
    </w:p>
    <w:p w14:paraId="1CEEB9F4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21.</w:t>
      </w:r>
    </w:p>
    <w:p w14:paraId="0D608D3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буџетски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15A2E9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руководиоцу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субјекта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руководиоцу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17A62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Руководилац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изводе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ревизорског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Управљачком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4CFF88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>VII. ЗАШТИТА ФИНАНСИЈСКИХ ИНТЕРЕСА РЕПУБЛИКЕ СРБИЈЕ И ФИНАНСИЈСКИХ ИНТЕРЕСА ЕВРОПСКЕ УНИЈЕ</w:t>
      </w:r>
    </w:p>
    <w:p w14:paraId="4FF3B915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Заштита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интереса</w:t>
      </w:r>
      <w:proofErr w:type="spellEnd"/>
    </w:p>
    <w:p w14:paraId="541028B4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22.</w:t>
      </w:r>
    </w:p>
    <w:p w14:paraId="0AF6659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поверени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задаци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буџета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успоставља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механизме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откривање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захтевима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такође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извршава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исплаћених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судски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A36643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Неправилности</w:t>
      </w:r>
      <w:proofErr w:type="spellEnd"/>
    </w:p>
    <w:p w14:paraId="7C96D21B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23.</w:t>
      </w:r>
    </w:p>
    <w:p w14:paraId="410757BC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пријављивање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утврђеним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делотворно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случајевима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корупције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сукобе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функционисање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повезаног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механизма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предузетим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BD9FF0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потпишу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упознати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појмом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пријављивања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свако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одступање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недоследност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кршење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изазива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основану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дошло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AD8F7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уређена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узбуњивача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654A1C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сузбијање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поступању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уније</w:t>
      </w:r>
      <w:proofErr w:type="spellEnd"/>
    </w:p>
    <w:p w14:paraId="53D8B61D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24.</w:t>
      </w:r>
    </w:p>
    <w:p w14:paraId="3BCF5B3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сузбијање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унутрашња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предузимање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EC11CC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Послови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773826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административних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оперативних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усмерених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сузбијање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5E3AE1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административних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чињеница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покретање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санкционисања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злоупотреба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05899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могућих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слабости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III;</w:t>
      </w:r>
    </w:p>
    <w:p w14:paraId="7E7BC34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оперативне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одговорним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и ОЛАФ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прикупљања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доказима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утврђивањем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чињеница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покретањем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санкционисања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злоупотреба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институција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00B804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размену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мрежи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борбу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ОЛАФ;</w:t>
      </w:r>
    </w:p>
    <w:p w14:paraId="4FA05748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логистичке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представницима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ОЛАФ-а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41394D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тока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истрага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судских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доказане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ОЛАФ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њима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401823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мреже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борбу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EAD66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координацију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усаглашавањем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националних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заштитом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2FDF2B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(ИМС) о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9165D6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сузбијање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чињеница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пријављеним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сумњама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структурама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крајњим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примаоцима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примаоцима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омогуће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сарадњу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CAE30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Провере</w:t>
      </w:r>
      <w:proofErr w:type="spellEnd"/>
    </w:p>
    <w:p w14:paraId="66B35368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25.</w:t>
      </w:r>
    </w:p>
    <w:p w14:paraId="0893B32C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обавештење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сузбијање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неправилности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превара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надлежних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овлашћени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заступници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ОЛАФ,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истражне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инспекције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ОЛАФ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сматрати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неопходним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акције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посете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локацијама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просторијама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врше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финансирају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III.</w:t>
      </w:r>
    </w:p>
    <w:p w14:paraId="254D522A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Повраћај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средстава</w:t>
      </w:r>
      <w:proofErr w:type="spellEnd"/>
    </w:p>
    <w:p w14:paraId="2255CB0F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26.</w:t>
      </w:r>
    </w:p>
    <w:p w14:paraId="505BC1F5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дужна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40.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Оквирног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непрописно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утрошених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CC717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Уговором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примаоцем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правним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примаоцу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повраћај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непрописно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исплаћених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могућност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пребијања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дуговања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DEBD8F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Праћење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одрживости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након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завршетка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</w:p>
    <w:p w14:paraId="0F1AE8B3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27.</w:t>
      </w:r>
    </w:p>
    <w:p w14:paraId="165DD506" w14:textId="67AA712E" w:rsidR="00EC75EE" w:rsidRDefault="00BC7984" w:rsidP="00741136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обезбедити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одрживост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Дугорочни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утицаји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одрживост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ИПА III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праћени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процедурама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18.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C4E807" w14:textId="6D0600C0" w:rsidR="00741136" w:rsidRDefault="00741136" w:rsidP="00741136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7A609" w14:textId="77777777" w:rsidR="00741136" w:rsidRPr="00BC7984" w:rsidRDefault="00741136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28C21149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VIII. ЗАВРШНА ОДРЕДБА</w:t>
      </w:r>
    </w:p>
    <w:p w14:paraId="381DE9A6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Ступање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снагу</w:t>
      </w:r>
      <w:proofErr w:type="spellEnd"/>
    </w:p>
    <w:p w14:paraId="6E994DC2" w14:textId="77777777" w:rsidR="00EC75EE" w:rsidRPr="00BC7984" w:rsidRDefault="00BC798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28.</w:t>
      </w:r>
    </w:p>
    <w:p w14:paraId="0A48FE1F" w14:textId="77777777" w:rsidR="00EC75EE" w:rsidRPr="00BC7984" w:rsidRDefault="00BC7984" w:rsidP="00741136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2D499B71" w14:textId="77777777" w:rsidR="00EC75EE" w:rsidRPr="00BC7984" w:rsidRDefault="00BC798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110-3169/2023</w:t>
      </w:r>
    </w:p>
    <w:p w14:paraId="7BDD1005" w14:textId="77777777" w:rsidR="00EC75EE" w:rsidRPr="00BC7984" w:rsidRDefault="00BC798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, 12.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6ABC8514" w14:textId="77777777" w:rsidR="00EC75EE" w:rsidRPr="00BC7984" w:rsidRDefault="00BC798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bookmarkStart w:id="0" w:name="_GoBack"/>
      <w:bookmarkEnd w:id="0"/>
      <w:proofErr w:type="spellEnd"/>
    </w:p>
    <w:p w14:paraId="5D4A3471" w14:textId="77777777" w:rsidR="00EC75EE" w:rsidRPr="00BC7984" w:rsidRDefault="00BC798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2CACDA3" w14:textId="77777777" w:rsidR="00EC75EE" w:rsidRPr="00BC7984" w:rsidRDefault="00BC798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BC798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C7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984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BC7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C75EE" w:rsidRPr="00BC79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EE"/>
    <w:rsid w:val="00741136"/>
    <w:rsid w:val="00BC7984"/>
    <w:rsid w:val="00E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621C"/>
  <w15:docId w15:val="{6EDAD411-66ED-46BB-AB68-A783D73C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9957</Words>
  <Characters>56756</Characters>
  <Application>Microsoft Office Word</Application>
  <DocSecurity>0</DocSecurity>
  <Lines>472</Lines>
  <Paragraphs>133</Paragraphs>
  <ScaleCrop>false</ScaleCrop>
  <Company/>
  <LinksUpToDate>false</LinksUpToDate>
  <CharactersWithSpaces>66580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cp:lastPrinted>2023-04-13T21:36:00Z</cp:lastPrinted>
  <dcterms:created xsi:type="dcterms:W3CDTF">2023-04-13T21:36:00Z</dcterms:created>
  <dcterms:modified xsi:type="dcterms:W3CDTF">2023-04-13T21:36:00Z</dcterms:modified>
</cp:coreProperties>
</file>