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495D0" w14:textId="77777777" w:rsidR="00731A17" w:rsidRPr="00731A17" w:rsidRDefault="00731A17">
      <w:pPr>
        <w:spacing w:after="15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2EFF6718" w14:textId="0BCA6BC2" w:rsidR="00113F0B" w:rsidRPr="00731A17" w:rsidRDefault="00731A17" w:rsidP="00731A1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731A17">
        <w:rPr>
          <w:rFonts w:ascii="Times New Roman" w:hAnsi="Times New Roman" w:cs="Times New Roman"/>
          <w:color w:val="000000"/>
        </w:rPr>
        <w:t>На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основу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члана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731A17">
        <w:rPr>
          <w:rFonts w:ascii="Times New Roman" w:hAnsi="Times New Roman" w:cs="Times New Roman"/>
          <w:color w:val="000000"/>
        </w:rPr>
        <w:t>став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731A17">
        <w:rPr>
          <w:rFonts w:ascii="Times New Roman" w:hAnsi="Times New Roman" w:cs="Times New Roman"/>
          <w:color w:val="000000"/>
        </w:rPr>
        <w:t>Закона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31A17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31A17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31A17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развоју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731A17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гласник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731A17">
        <w:rPr>
          <w:rFonts w:ascii="Times New Roman" w:hAnsi="Times New Roman" w:cs="Times New Roman"/>
          <w:color w:val="000000"/>
        </w:rPr>
        <w:t>бр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. 10/13, 142/14, 103/15 и 101/16), </w:t>
      </w:r>
      <w:proofErr w:type="spellStart"/>
      <w:r w:rsidRPr="00731A17">
        <w:rPr>
          <w:rFonts w:ascii="Times New Roman" w:hAnsi="Times New Roman" w:cs="Times New Roman"/>
          <w:color w:val="000000"/>
        </w:rPr>
        <w:t>члана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731A17">
        <w:rPr>
          <w:rFonts w:ascii="Times New Roman" w:hAnsi="Times New Roman" w:cs="Times New Roman"/>
          <w:color w:val="000000"/>
        </w:rPr>
        <w:t>Закона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31A17">
        <w:rPr>
          <w:rFonts w:ascii="Times New Roman" w:hAnsi="Times New Roman" w:cs="Times New Roman"/>
          <w:color w:val="000000"/>
        </w:rPr>
        <w:t>буџету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Србије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2020. </w:t>
      </w:r>
      <w:proofErr w:type="spellStart"/>
      <w:r w:rsidRPr="00731A17">
        <w:rPr>
          <w:rFonts w:ascii="Times New Roman" w:hAnsi="Times New Roman" w:cs="Times New Roman"/>
          <w:color w:val="000000"/>
        </w:rPr>
        <w:t>годину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731A17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гласник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731A17">
        <w:rPr>
          <w:rFonts w:ascii="Times New Roman" w:hAnsi="Times New Roman" w:cs="Times New Roman"/>
          <w:color w:val="000000"/>
        </w:rPr>
        <w:t>бр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. 84/19, 60/20 – </w:t>
      </w:r>
      <w:proofErr w:type="spellStart"/>
      <w:r w:rsidRPr="00731A17">
        <w:rPr>
          <w:rFonts w:ascii="Times New Roman" w:hAnsi="Times New Roman" w:cs="Times New Roman"/>
          <w:color w:val="000000"/>
        </w:rPr>
        <w:t>др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31A17">
        <w:rPr>
          <w:rFonts w:ascii="Times New Roman" w:hAnsi="Times New Roman" w:cs="Times New Roman"/>
          <w:color w:val="000000"/>
        </w:rPr>
        <w:t>пропис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, 62/20 – </w:t>
      </w:r>
      <w:proofErr w:type="spellStart"/>
      <w:r w:rsidRPr="00731A17">
        <w:rPr>
          <w:rFonts w:ascii="Times New Roman" w:hAnsi="Times New Roman" w:cs="Times New Roman"/>
          <w:color w:val="000000"/>
        </w:rPr>
        <w:t>др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31A17">
        <w:rPr>
          <w:rFonts w:ascii="Times New Roman" w:hAnsi="Times New Roman" w:cs="Times New Roman"/>
          <w:color w:val="000000"/>
        </w:rPr>
        <w:t>закон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и 65/20 – </w:t>
      </w:r>
      <w:proofErr w:type="spellStart"/>
      <w:r w:rsidRPr="00731A17">
        <w:rPr>
          <w:rFonts w:ascii="Times New Roman" w:hAnsi="Times New Roman" w:cs="Times New Roman"/>
          <w:color w:val="000000"/>
        </w:rPr>
        <w:t>др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31A17">
        <w:rPr>
          <w:rFonts w:ascii="Times New Roman" w:hAnsi="Times New Roman" w:cs="Times New Roman"/>
          <w:color w:val="000000"/>
        </w:rPr>
        <w:t>закон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Pr="00731A17">
        <w:rPr>
          <w:rFonts w:ascii="Times New Roman" w:hAnsi="Times New Roman" w:cs="Times New Roman"/>
          <w:color w:val="000000"/>
        </w:rPr>
        <w:t>члана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731A17">
        <w:rPr>
          <w:rFonts w:ascii="Times New Roman" w:hAnsi="Times New Roman" w:cs="Times New Roman"/>
          <w:color w:val="000000"/>
        </w:rPr>
        <w:t>став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731A17">
        <w:rPr>
          <w:rFonts w:ascii="Times New Roman" w:hAnsi="Times New Roman" w:cs="Times New Roman"/>
          <w:color w:val="000000"/>
        </w:rPr>
        <w:t>Закона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31A17">
        <w:rPr>
          <w:rFonts w:ascii="Times New Roman" w:hAnsi="Times New Roman" w:cs="Times New Roman"/>
          <w:color w:val="000000"/>
        </w:rPr>
        <w:t>Влади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731A17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гласник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731A17">
        <w:rPr>
          <w:rFonts w:ascii="Times New Roman" w:hAnsi="Times New Roman" w:cs="Times New Roman"/>
          <w:color w:val="000000"/>
        </w:rPr>
        <w:t>бр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731A17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731A17">
        <w:rPr>
          <w:rFonts w:ascii="Times New Roman" w:hAnsi="Times New Roman" w:cs="Times New Roman"/>
          <w:color w:val="000000"/>
        </w:rPr>
        <w:t>др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31A17">
        <w:rPr>
          <w:rFonts w:ascii="Times New Roman" w:hAnsi="Times New Roman" w:cs="Times New Roman"/>
          <w:color w:val="000000"/>
        </w:rPr>
        <w:t>закон</w:t>
      </w:r>
      <w:proofErr w:type="spellEnd"/>
      <w:r w:rsidRPr="00731A17">
        <w:rPr>
          <w:rFonts w:ascii="Times New Roman" w:hAnsi="Times New Roman" w:cs="Times New Roman"/>
          <w:color w:val="000000"/>
        </w:rPr>
        <w:t>),</w:t>
      </w:r>
    </w:p>
    <w:p w14:paraId="1722CD4D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proofErr w:type="spellStart"/>
      <w:r w:rsidRPr="00731A17">
        <w:rPr>
          <w:rFonts w:ascii="Times New Roman" w:hAnsi="Times New Roman" w:cs="Times New Roman"/>
          <w:color w:val="000000"/>
        </w:rPr>
        <w:t>Влада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2D2AC4B0" w14:textId="77777777" w:rsidR="00113F0B" w:rsidRPr="00731A17" w:rsidRDefault="00731A17">
      <w:pPr>
        <w:spacing w:after="225"/>
        <w:jc w:val="center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b/>
          <w:color w:val="000000"/>
        </w:rPr>
        <w:t>УРЕДБУ</w:t>
      </w:r>
    </w:p>
    <w:p w14:paraId="5CC852E0" w14:textId="77777777" w:rsidR="00113F0B" w:rsidRPr="00731A17" w:rsidRDefault="00731A17">
      <w:pPr>
        <w:spacing w:after="150"/>
        <w:jc w:val="center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731A17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731A1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731A17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731A17">
        <w:rPr>
          <w:rFonts w:ascii="Times New Roman" w:hAnsi="Times New Roman" w:cs="Times New Roman"/>
          <w:b/>
          <w:color w:val="000000"/>
        </w:rPr>
        <w:t>расподели</w:t>
      </w:r>
      <w:proofErr w:type="spellEnd"/>
      <w:r w:rsidRPr="00731A1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731A17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731A17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731A17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731A17">
        <w:rPr>
          <w:rFonts w:ascii="Times New Roman" w:hAnsi="Times New Roman" w:cs="Times New Roman"/>
          <w:b/>
          <w:color w:val="000000"/>
        </w:rPr>
        <w:t>руралном</w:t>
      </w:r>
      <w:proofErr w:type="spellEnd"/>
      <w:r w:rsidRPr="00731A1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b/>
          <w:color w:val="000000"/>
        </w:rPr>
        <w:t>развоју</w:t>
      </w:r>
      <w:proofErr w:type="spellEnd"/>
      <w:r w:rsidRPr="00731A17">
        <w:rPr>
          <w:rFonts w:ascii="Times New Roman" w:hAnsi="Times New Roman" w:cs="Times New Roman"/>
          <w:b/>
          <w:color w:val="000000"/>
        </w:rPr>
        <w:t xml:space="preserve"> у 2020. </w:t>
      </w:r>
      <w:proofErr w:type="spellStart"/>
      <w:r w:rsidRPr="00731A17">
        <w:rPr>
          <w:rFonts w:ascii="Times New Roman" w:hAnsi="Times New Roman" w:cs="Times New Roman"/>
          <w:b/>
          <w:color w:val="000000"/>
        </w:rPr>
        <w:t>години</w:t>
      </w:r>
      <w:proofErr w:type="spellEnd"/>
    </w:p>
    <w:p w14:paraId="0C204B65" w14:textId="77777777" w:rsidR="00113F0B" w:rsidRPr="00731A17" w:rsidRDefault="00731A1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31A17">
        <w:rPr>
          <w:rFonts w:ascii="Times New Roman" w:hAnsi="Times New Roman" w:cs="Times New Roman"/>
          <w:color w:val="000000"/>
        </w:rPr>
        <w:t>Члан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1.</w:t>
      </w:r>
    </w:p>
    <w:p w14:paraId="4DF92A5F" w14:textId="77777777" w:rsidR="00113F0B" w:rsidRPr="00731A17" w:rsidRDefault="00731A17" w:rsidP="00731A17">
      <w:pPr>
        <w:spacing w:after="150"/>
        <w:jc w:val="both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Уредби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31A17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31A17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31A17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развоју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у 2020. </w:t>
      </w:r>
      <w:proofErr w:type="spellStart"/>
      <w:r w:rsidRPr="00731A17">
        <w:rPr>
          <w:rFonts w:ascii="Times New Roman" w:hAnsi="Times New Roman" w:cs="Times New Roman"/>
          <w:color w:val="000000"/>
        </w:rPr>
        <w:t>години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731A17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гласник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731A17">
        <w:rPr>
          <w:rFonts w:ascii="Times New Roman" w:hAnsi="Times New Roman" w:cs="Times New Roman"/>
          <w:color w:val="000000"/>
        </w:rPr>
        <w:t>бр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. 1/20, 13/20, 27/20 и 52/20), у </w:t>
      </w:r>
      <w:proofErr w:type="spellStart"/>
      <w:r w:rsidRPr="00731A17">
        <w:rPr>
          <w:rFonts w:ascii="Times New Roman" w:hAnsi="Times New Roman" w:cs="Times New Roman"/>
          <w:color w:val="000000"/>
        </w:rPr>
        <w:t>члану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731A17">
        <w:rPr>
          <w:rFonts w:ascii="Times New Roman" w:hAnsi="Times New Roman" w:cs="Times New Roman"/>
          <w:color w:val="000000"/>
        </w:rPr>
        <w:t>став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„8.420.000.000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31A17">
        <w:rPr>
          <w:rFonts w:ascii="Times New Roman" w:hAnsi="Times New Roman" w:cs="Times New Roman"/>
          <w:color w:val="000000"/>
        </w:rPr>
        <w:t>од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чега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8.220.000.000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распоређује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31A17">
        <w:rPr>
          <w:rFonts w:ascii="Times New Roman" w:hAnsi="Times New Roman" w:cs="Times New Roman"/>
          <w:color w:val="000000"/>
        </w:rPr>
        <w:t>складу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овом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уредбом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, а 200.000.000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остаје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нераспоређеноˮ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„7.110.000.000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6ADB5FB1" w14:textId="77777777" w:rsidR="00113F0B" w:rsidRPr="00731A17" w:rsidRDefault="00731A17" w:rsidP="00731A17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731A17">
        <w:rPr>
          <w:rFonts w:ascii="Times New Roman" w:hAnsi="Times New Roman" w:cs="Times New Roman"/>
          <w:color w:val="000000"/>
        </w:rPr>
        <w:t>Став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731A17">
        <w:rPr>
          <w:rFonts w:ascii="Times New Roman" w:hAnsi="Times New Roman" w:cs="Times New Roman"/>
          <w:color w:val="000000"/>
        </w:rPr>
        <w:t>мења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31A17">
        <w:rPr>
          <w:rFonts w:ascii="Times New Roman" w:hAnsi="Times New Roman" w:cs="Times New Roman"/>
          <w:color w:val="000000"/>
        </w:rPr>
        <w:t>гласи</w:t>
      </w:r>
      <w:proofErr w:type="spellEnd"/>
      <w:r w:rsidRPr="00731A17">
        <w:rPr>
          <w:rFonts w:ascii="Times New Roman" w:hAnsi="Times New Roman" w:cs="Times New Roman"/>
          <w:color w:val="000000"/>
        </w:rPr>
        <w:t>:</w:t>
      </w:r>
    </w:p>
    <w:p w14:paraId="7CF2F9B1" w14:textId="77777777" w:rsidR="00113F0B" w:rsidRPr="00731A17" w:rsidRDefault="00731A17" w:rsidP="00731A17">
      <w:pPr>
        <w:spacing w:after="150"/>
        <w:jc w:val="both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>„</w:t>
      </w:r>
      <w:proofErr w:type="spellStart"/>
      <w:r w:rsidRPr="00731A17">
        <w:rPr>
          <w:rFonts w:ascii="Times New Roman" w:hAnsi="Times New Roman" w:cs="Times New Roman"/>
          <w:color w:val="000000"/>
        </w:rPr>
        <w:t>Законом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731A17">
        <w:rPr>
          <w:rFonts w:ascii="Times New Roman" w:hAnsi="Times New Roman" w:cs="Times New Roman"/>
          <w:color w:val="000000"/>
        </w:rPr>
        <w:t>буџету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Србије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2020. </w:t>
      </w:r>
      <w:proofErr w:type="spellStart"/>
      <w:r w:rsidRPr="00731A17">
        <w:rPr>
          <w:rFonts w:ascii="Times New Roman" w:hAnsi="Times New Roman" w:cs="Times New Roman"/>
          <w:color w:val="000000"/>
        </w:rPr>
        <w:t>годину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31A17">
        <w:rPr>
          <w:rFonts w:ascii="Times New Roman" w:hAnsi="Times New Roman" w:cs="Times New Roman"/>
          <w:color w:val="000000"/>
        </w:rPr>
        <w:t>Разделу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731A17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31A17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31A17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31A17">
        <w:rPr>
          <w:rFonts w:ascii="Times New Roman" w:hAnsi="Times New Roman" w:cs="Times New Roman"/>
          <w:color w:val="000000"/>
        </w:rPr>
        <w:t>Глава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24.10 – </w:t>
      </w:r>
      <w:proofErr w:type="spellStart"/>
      <w:r w:rsidRPr="00731A17">
        <w:rPr>
          <w:rFonts w:ascii="Times New Roman" w:hAnsi="Times New Roman" w:cs="Times New Roman"/>
          <w:color w:val="000000"/>
        </w:rPr>
        <w:t>Управа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аграрна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плаћања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31A17">
        <w:rPr>
          <w:rFonts w:ascii="Times New Roman" w:hAnsi="Times New Roman" w:cs="Times New Roman"/>
          <w:color w:val="000000"/>
        </w:rPr>
        <w:t>Програм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731A17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31A17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31A17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развоју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31A17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731A17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31A17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31A17">
        <w:rPr>
          <w:rFonts w:ascii="Times New Roman" w:hAnsi="Times New Roman" w:cs="Times New Roman"/>
          <w:color w:val="000000"/>
        </w:rPr>
        <w:t>лов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31A17">
        <w:rPr>
          <w:rFonts w:ascii="Times New Roman" w:hAnsi="Times New Roman" w:cs="Times New Roman"/>
          <w:color w:val="000000"/>
        </w:rPr>
        <w:t>риболов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31A17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731A17">
        <w:rPr>
          <w:rFonts w:ascii="Times New Roman" w:hAnsi="Times New Roman" w:cs="Times New Roman"/>
          <w:color w:val="000000"/>
        </w:rPr>
        <w:t>/</w:t>
      </w:r>
      <w:proofErr w:type="spellStart"/>
      <w:r w:rsidRPr="00731A17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4005 – ИПАРД, </w:t>
      </w:r>
      <w:proofErr w:type="spellStart"/>
      <w:r w:rsidRPr="00731A17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451 - </w:t>
      </w:r>
      <w:proofErr w:type="spellStart"/>
      <w:r w:rsidRPr="00731A17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јавним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31A17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31A17">
        <w:rPr>
          <w:rFonts w:ascii="Times New Roman" w:hAnsi="Times New Roman" w:cs="Times New Roman"/>
          <w:color w:val="000000"/>
        </w:rPr>
        <w:t>износу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од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3.634.000.000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31A17">
        <w:rPr>
          <w:rFonts w:ascii="Times New Roman" w:hAnsi="Times New Roman" w:cs="Times New Roman"/>
          <w:color w:val="000000"/>
        </w:rPr>
        <w:t>од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чега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684.000.000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буџетских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и 2.950.000.000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помоћи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Европске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уније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финансирање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731A17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31A17">
        <w:rPr>
          <w:rFonts w:ascii="Times New Roman" w:hAnsi="Times New Roman" w:cs="Times New Roman"/>
          <w:color w:val="000000"/>
        </w:rPr>
        <w:t>која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31A17">
        <w:rPr>
          <w:rFonts w:ascii="Times New Roman" w:hAnsi="Times New Roman" w:cs="Times New Roman"/>
          <w:color w:val="000000"/>
        </w:rPr>
        <w:t>складу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овом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уредбом.ˮ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1061E6D3" w14:textId="77777777" w:rsidR="00113F0B" w:rsidRPr="00731A17" w:rsidRDefault="00731A1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31A17">
        <w:rPr>
          <w:rFonts w:ascii="Times New Roman" w:hAnsi="Times New Roman" w:cs="Times New Roman"/>
          <w:color w:val="000000"/>
        </w:rPr>
        <w:t>Члан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2.</w:t>
      </w:r>
    </w:p>
    <w:p w14:paraId="16E0F94F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члану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731A17">
        <w:rPr>
          <w:rFonts w:ascii="Times New Roman" w:hAnsi="Times New Roman" w:cs="Times New Roman"/>
          <w:color w:val="000000"/>
        </w:rPr>
        <w:t>став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731A17">
        <w:rPr>
          <w:rFonts w:ascii="Times New Roman" w:hAnsi="Times New Roman" w:cs="Times New Roman"/>
          <w:color w:val="000000"/>
        </w:rPr>
        <w:t>тачка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„9.797.314.800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„8.797.314.800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4FC8F835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тачки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„808.084.200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„1.808.084.200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6BE6DF0B" w14:textId="77777777" w:rsidR="00113F0B" w:rsidRPr="00731A17" w:rsidRDefault="00731A1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31A17">
        <w:rPr>
          <w:rFonts w:ascii="Times New Roman" w:hAnsi="Times New Roman" w:cs="Times New Roman"/>
          <w:color w:val="000000"/>
        </w:rPr>
        <w:t>Члан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3.</w:t>
      </w:r>
    </w:p>
    <w:p w14:paraId="1307A861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члану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731A17">
        <w:rPr>
          <w:rFonts w:ascii="Times New Roman" w:hAnsi="Times New Roman" w:cs="Times New Roman"/>
          <w:color w:val="000000"/>
        </w:rPr>
        <w:t>став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731A17">
        <w:rPr>
          <w:rFonts w:ascii="Times New Roman" w:hAnsi="Times New Roman" w:cs="Times New Roman"/>
          <w:color w:val="000000"/>
        </w:rPr>
        <w:t>мења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31A17">
        <w:rPr>
          <w:rFonts w:ascii="Times New Roman" w:hAnsi="Times New Roman" w:cs="Times New Roman"/>
          <w:color w:val="000000"/>
        </w:rPr>
        <w:t>гласи</w:t>
      </w:r>
      <w:proofErr w:type="spellEnd"/>
      <w:r w:rsidRPr="00731A17">
        <w:rPr>
          <w:rFonts w:ascii="Times New Roman" w:hAnsi="Times New Roman" w:cs="Times New Roman"/>
          <w:color w:val="000000"/>
        </w:rPr>
        <w:t>:</w:t>
      </w:r>
    </w:p>
    <w:p w14:paraId="27D33CA0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>„</w:t>
      </w:r>
      <w:proofErr w:type="spellStart"/>
      <w:r w:rsidRPr="00731A17">
        <w:rPr>
          <w:rFonts w:ascii="Times New Roman" w:hAnsi="Times New Roman" w:cs="Times New Roman"/>
          <w:color w:val="000000"/>
        </w:rPr>
        <w:t>Обим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мере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развоја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износи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3.767.201.000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динара.ˮ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6DC9801E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ставу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731A17">
        <w:rPr>
          <w:rFonts w:ascii="Times New Roman" w:hAnsi="Times New Roman" w:cs="Times New Roman"/>
          <w:color w:val="000000"/>
        </w:rPr>
        <w:t>тачка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„4.031.698.000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„2.531.698.000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6644EF5D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„2.788.198.000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„2.088.198.000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7D9FB559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proofErr w:type="spellStart"/>
      <w:r w:rsidRPr="00731A17">
        <w:rPr>
          <w:rFonts w:ascii="Times New Roman" w:hAnsi="Times New Roman" w:cs="Times New Roman"/>
          <w:color w:val="000000"/>
        </w:rPr>
        <w:t>Алинеја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прва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мења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31A17">
        <w:rPr>
          <w:rFonts w:ascii="Times New Roman" w:hAnsi="Times New Roman" w:cs="Times New Roman"/>
          <w:color w:val="000000"/>
        </w:rPr>
        <w:t>гласи</w:t>
      </w:r>
      <w:proofErr w:type="spellEnd"/>
      <w:r w:rsidRPr="00731A17">
        <w:rPr>
          <w:rFonts w:ascii="Times New Roman" w:hAnsi="Times New Roman" w:cs="Times New Roman"/>
          <w:color w:val="000000"/>
        </w:rPr>
        <w:t>:</w:t>
      </w:r>
    </w:p>
    <w:p w14:paraId="72FD0D1E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„– </w:t>
      </w:r>
      <w:proofErr w:type="spellStart"/>
      <w:r w:rsidRPr="00731A17">
        <w:rPr>
          <w:rFonts w:ascii="Times New Roman" w:hAnsi="Times New Roman" w:cs="Times New Roman"/>
          <w:color w:val="000000"/>
        </w:rPr>
        <w:t>подстицање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нових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засада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31A17">
        <w:rPr>
          <w:rFonts w:ascii="Times New Roman" w:hAnsi="Times New Roman" w:cs="Times New Roman"/>
          <w:color w:val="000000"/>
        </w:rPr>
        <w:t>износу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од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438.198.000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31A17">
        <w:rPr>
          <w:rFonts w:ascii="Times New Roman" w:hAnsi="Times New Roman" w:cs="Times New Roman"/>
          <w:color w:val="000000"/>
        </w:rPr>
        <w:t>од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чега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подстицање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нових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засада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воћака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31A17">
        <w:rPr>
          <w:rFonts w:ascii="Times New Roman" w:hAnsi="Times New Roman" w:cs="Times New Roman"/>
          <w:color w:val="000000"/>
        </w:rPr>
        <w:t>винове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лозе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31A17">
        <w:rPr>
          <w:rFonts w:ascii="Times New Roman" w:hAnsi="Times New Roman" w:cs="Times New Roman"/>
          <w:color w:val="000000"/>
        </w:rPr>
        <w:t>хмеља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31A17">
        <w:rPr>
          <w:rFonts w:ascii="Times New Roman" w:hAnsi="Times New Roman" w:cs="Times New Roman"/>
          <w:color w:val="000000"/>
        </w:rPr>
        <w:t>износу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од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238.198.000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31A17">
        <w:rPr>
          <w:rFonts w:ascii="Times New Roman" w:hAnsi="Times New Roman" w:cs="Times New Roman"/>
          <w:color w:val="000000"/>
        </w:rPr>
        <w:t>за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подстицање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нових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засада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винове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лозе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31A17">
        <w:rPr>
          <w:rFonts w:ascii="Times New Roman" w:hAnsi="Times New Roman" w:cs="Times New Roman"/>
          <w:color w:val="000000"/>
        </w:rPr>
        <w:t>износу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од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200.000.000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динара,ˮ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70ED266A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lastRenderedPageBreak/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алинеји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другој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„1.750.000.000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„1.650.000.000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а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„250.000.000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„150.000.000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54E7ADB6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(2)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„543.500.000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„393.500.000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57000D09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алинеји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четвртој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„400.000.000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„250.000.000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3800FE04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(3)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„700.000.000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„50.000.000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191DC0F0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тачки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„504.000.000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„294.000.000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257F76BB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„350.000.000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„200.000.000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25FA989C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алинеји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првој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„150.000.000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„100.000.000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19BD66C0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алинеји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другој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„200.000.000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„100.000.000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121B9192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(2)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„154.000.000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„94.000.000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46AC3BE5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алинеји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другој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„150.000.000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„90.000.000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5882A053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тачки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5) </w:t>
      </w:r>
      <w:proofErr w:type="spellStart"/>
      <w:r w:rsidRPr="00731A17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„230.000.000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„212.320.000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264D6BB7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(2)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„526.501.000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речима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: „544.181.000 </w:t>
      </w:r>
      <w:proofErr w:type="spellStart"/>
      <w:r w:rsidRPr="00731A17">
        <w:rPr>
          <w:rFonts w:ascii="Times New Roman" w:hAnsi="Times New Roman" w:cs="Times New Roman"/>
          <w:color w:val="000000"/>
        </w:rPr>
        <w:t>динараˮ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p w14:paraId="032A23FA" w14:textId="77777777" w:rsidR="00113F0B" w:rsidRPr="00731A17" w:rsidRDefault="00731A1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31A17">
        <w:rPr>
          <w:rFonts w:ascii="Times New Roman" w:hAnsi="Times New Roman" w:cs="Times New Roman"/>
          <w:color w:val="000000"/>
        </w:rPr>
        <w:t>Члан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4.</w:t>
      </w:r>
    </w:p>
    <w:p w14:paraId="02B2CECB" w14:textId="77777777" w:rsidR="00113F0B" w:rsidRPr="00731A17" w:rsidRDefault="00731A17">
      <w:pPr>
        <w:spacing w:after="150"/>
        <w:rPr>
          <w:rFonts w:ascii="Times New Roman" w:hAnsi="Times New Roman" w:cs="Times New Roman"/>
        </w:rPr>
      </w:pPr>
      <w:proofErr w:type="spellStart"/>
      <w:r w:rsidRPr="00731A17">
        <w:rPr>
          <w:rFonts w:ascii="Times New Roman" w:hAnsi="Times New Roman" w:cs="Times New Roman"/>
          <w:color w:val="000000"/>
        </w:rPr>
        <w:t>Ова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уредба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ступа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на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снагу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дана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од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дана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731A17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Србије</w:t>
      </w:r>
      <w:proofErr w:type="spellEnd"/>
      <w:r w:rsidRPr="00731A17">
        <w:rPr>
          <w:rFonts w:ascii="Times New Roman" w:hAnsi="Times New Roman" w:cs="Times New Roman"/>
          <w:color w:val="000000"/>
        </w:rPr>
        <w:t>”.</w:t>
      </w:r>
    </w:p>
    <w:p w14:paraId="20B3F23B" w14:textId="77777777" w:rsidR="00113F0B" w:rsidRPr="00731A17" w:rsidRDefault="00731A17">
      <w:pPr>
        <w:spacing w:after="150"/>
        <w:jc w:val="right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731A17">
        <w:rPr>
          <w:rFonts w:ascii="Times New Roman" w:hAnsi="Times New Roman" w:cs="Times New Roman"/>
          <w:color w:val="000000"/>
        </w:rPr>
        <w:t>број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110-3821/2020</w:t>
      </w:r>
    </w:p>
    <w:p w14:paraId="3260798D" w14:textId="77777777" w:rsidR="00113F0B" w:rsidRPr="00731A17" w:rsidRDefault="00731A17">
      <w:pPr>
        <w:spacing w:after="150"/>
        <w:jc w:val="right"/>
        <w:rPr>
          <w:rFonts w:ascii="Times New Roman" w:hAnsi="Times New Roman" w:cs="Times New Roman"/>
        </w:rPr>
      </w:pPr>
      <w:r w:rsidRPr="00731A17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731A17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, 14. </w:t>
      </w:r>
      <w:proofErr w:type="spellStart"/>
      <w:r w:rsidRPr="00731A17">
        <w:rPr>
          <w:rFonts w:ascii="Times New Roman" w:hAnsi="Times New Roman" w:cs="Times New Roman"/>
          <w:color w:val="000000"/>
        </w:rPr>
        <w:t>маја</w:t>
      </w:r>
      <w:proofErr w:type="spellEnd"/>
      <w:r w:rsidRPr="00731A17">
        <w:rPr>
          <w:rFonts w:ascii="Times New Roman" w:hAnsi="Times New Roman" w:cs="Times New Roman"/>
          <w:color w:val="000000"/>
        </w:rPr>
        <w:t xml:space="preserve"> 2020. </w:t>
      </w:r>
      <w:proofErr w:type="spellStart"/>
      <w:r w:rsidRPr="00731A17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3A23EA4B" w14:textId="77777777" w:rsidR="00113F0B" w:rsidRPr="00731A17" w:rsidRDefault="00731A17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731A17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0EE01172" w14:textId="77777777" w:rsidR="00113F0B" w:rsidRPr="00731A17" w:rsidRDefault="00731A17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731A17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731A17">
        <w:rPr>
          <w:rFonts w:ascii="Times New Roman" w:hAnsi="Times New Roman" w:cs="Times New Roman"/>
          <w:color w:val="000000"/>
        </w:rPr>
        <w:t>,</w:t>
      </w:r>
    </w:p>
    <w:p w14:paraId="4509FFDB" w14:textId="77777777" w:rsidR="00113F0B" w:rsidRPr="00731A17" w:rsidRDefault="00731A17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731A17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731A1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731A17">
        <w:rPr>
          <w:rFonts w:ascii="Times New Roman" w:hAnsi="Times New Roman" w:cs="Times New Roman"/>
          <w:b/>
          <w:color w:val="000000"/>
        </w:rPr>
        <w:t>,</w:t>
      </w:r>
      <w:r w:rsidRPr="00731A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1A17">
        <w:rPr>
          <w:rFonts w:ascii="Times New Roman" w:hAnsi="Times New Roman" w:cs="Times New Roman"/>
          <w:color w:val="000000"/>
        </w:rPr>
        <w:t>с.р</w:t>
      </w:r>
      <w:proofErr w:type="spellEnd"/>
      <w:r w:rsidRPr="00731A17">
        <w:rPr>
          <w:rFonts w:ascii="Times New Roman" w:hAnsi="Times New Roman" w:cs="Times New Roman"/>
          <w:color w:val="000000"/>
        </w:rPr>
        <w:t>.</w:t>
      </w:r>
    </w:p>
    <w:sectPr w:rsidR="00113F0B" w:rsidRPr="00731A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0B"/>
    <w:rsid w:val="00113F0B"/>
    <w:rsid w:val="00181A4B"/>
    <w:rsid w:val="007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F45A"/>
  <w15:docId w15:val="{C7167DE4-A55C-4AE2-B7AA-BC0AF519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2020-05-18T08:59:00Z</dcterms:created>
  <dcterms:modified xsi:type="dcterms:W3CDTF">2020-05-18T08:59:00Z</dcterms:modified>
</cp:coreProperties>
</file>