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6ED9" w14:textId="77777777" w:rsidR="00405C07" w:rsidRPr="009934EC" w:rsidRDefault="00F86DEA">
      <w:pPr>
        <w:spacing w:after="150"/>
        <w:rPr>
          <w:rFonts w:ascii="Times New Roman" w:hAnsi="Times New Roman" w:cs="Times New Roman"/>
        </w:rPr>
      </w:pPr>
      <w:r w:rsidRPr="009934EC">
        <w:rPr>
          <w:rFonts w:ascii="Tahoma" w:hAnsi="Tahoma" w:cs="Tahoma"/>
          <w:color w:val="000000"/>
        </w:rPr>
        <w:t>﻿</w:t>
      </w:r>
      <w:proofErr w:type="spellStart"/>
      <w:r w:rsidRPr="009934EC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са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9934EC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14:paraId="3B997963" w14:textId="77777777" w:rsidR="00405C07" w:rsidRPr="009934EC" w:rsidRDefault="00F86DEA">
      <w:pPr>
        <w:spacing w:after="150"/>
        <w:jc w:val="center"/>
        <w:rPr>
          <w:rFonts w:ascii="Times New Roman" w:hAnsi="Times New Roman" w:cs="Times New Roman"/>
        </w:rPr>
      </w:pPr>
      <w:r w:rsidRPr="009934EC">
        <w:rPr>
          <w:rFonts w:ascii="Times New Roman" w:hAnsi="Times New Roman" w:cs="Times New Roman"/>
          <w:b/>
          <w:color w:val="000000"/>
        </w:rPr>
        <w:t>1233</w:t>
      </w:r>
    </w:p>
    <w:p w14:paraId="09D29CDD" w14:textId="77777777" w:rsidR="00405C07" w:rsidRPr="009934EC" w:rsidRDefault="00F86DEA" w:rsidP="009934EC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9934EC">
        <w:rPr>
          <w:rFonts w:ascii="Times New Roman" w:hAnsi="Times New Roman" w:cs="Times New Roman"/>
          <w:color w:val="000000"/>
        </w:rPr>
        <w:t>На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основу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члана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123. </w:t>
      </w:r>
      <w:proofErr w:type="spellStart"/>
      <w:r w:rsidRPr="009934EC">
        <w:rPr>
          <w:rFonts w:ascii="Times New Roman" w:hAnsi="Times New Roman" w:cs="Times New Roman"/>
          <w:color w:val="000000"/>
        </w:rPr>
        <w:t>тачка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9934EC">
        <w:rPr>
          <w:rFonts w:ascii="Times New Roman" w:hAnsi="Times New Roman" w:cs="Times New Roman"/>
          <w:color w:val="000000"/>
        </w:rPr>
        <w:t>Устава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Србије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, а у </w:t>
      </w:r>
      <w:proofErr w:type="spellStart"/>
      <w:r w:rsidRPr="009934EC">
        <w:rPr>
          <w:rFonts w:ascii="Times New Roman" w:hAnsi="Times New Roman" w:cs="Times New Roman"/>
          <w:color w:val="000000"/>
        </w:rPr>
        <w:t>вези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са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чланом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9934EC">
        <w:rPr>
          <w:rFonts w:ascii="Times New Roman" w:hAnsi="Times New Roman" w:cs="Times New Roman"/>
          <w:color w:val="000000"/>
        </w:rPr>
        <w:t>став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9934EC">
        <w:rPr>
          <w:rFonts w:ascii="Times New Roman" w:hAnsi="Times New Roman" w:cs="Times New Roman"/>
          <w:color w:val="000000"/>
        </w:rPr>
        <w:t>тачка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16) </w:t>
      </w:r>
      <w:proofErr w:type="spellStart"/>
      <w:r w:rsidRPr="009934EC">
        <w:rPr>
          <w:rFonts w:ascii="Times New Roman" w:hAnsi="Times New Roman" w:cs="Times New Roman"/>
          <w:color w:val="000000"/>
        </w:rPr>
        <w:t>Закона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934EC">
        <w:rPr>
          <w:rFonts w:ascii="Times New Roman" w:hAnsi="Times New Roman" w:cs="Times New Roman"/>
          <w:color w:val="000000"/>
        </w:rPr>
        <w:t>сточарству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9934E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гласник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9934EC">
        <w:rPr>
          <w:rFonts w:ascii="Times New Roman" w:hAnsi="Times New Roman" w:cs="Times New Roman"/>
          <w:color w:val="000000"/>
        </w:rPr>
        <w:t>бр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. 41/09, 93/12 и 14/16) и </w:t>
      </w:r>
      <w:proofErr w:type="spellStart"/>
      <w:r w:rsidRPr="009934EC">
        <w:rPr>
          <w:rFonts w:ascii="Times New Roman" w:hAnsi="Times New Roman" w:cs="Times New Roman"/>
          <w:color w:val="000000"/>
        </w:rPr>
        <w:t>чланом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9934EC">
        <w:rPr>
          <w:rFonts w:ascii="Times New Roman" w:hAnsi="Times New Roman" w:cs="Times New Roman"/>
          <w:color w:val="000000"/>
        </w:rPr>
        <w:t>Закона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934EC">
        <w:rPr>
          <w:rFonts w:ascii="Times New Roman" w:hAnsi="Times New Roman" w:cs="Times New Roman"/>
          <w:color w:val="000000"/>
        </w:rPr>
        <w:t>буџету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Србије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за 2022. </w:t>
      </w:r>
      <w:proofErr w:type="spellStart"/>
      <w:r w:rsidRPr="009934EC">
        <w:rPr>
          <w:rFonts w:ascii="Times New Roman" w:hAnsi="Times New Roman" w:cs="Times New Roman"/>
          <w:color w:val="000000"/>
        </w:rPr>
        <w:t>годину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9934E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гласник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9934EC">
        <w:rPr>
          <w:rFonts w:ascii="Times New Roman" w:hAnsi="Times New Roman" w:cs="Times New Roman"/>
          <w:color w:val="000000"/>
        </w:rPr>
        <w:t>број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110/21) и </w:t>
      </w:r>
      <w:proofErr w:type="spellStart"/>
      <w:r w:rsidRPr="009934EC">
        <w:rPr>
          <w:rFonts w:ascii="Times New Roman" w:hAnsi="Times New Roman" w:cs="Times New Roman"/>
          <w:color w:val="000000"/>
        </w:rPr>
        <w:t>члана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9934EC">
        <w:rPr>
          <w:rFonts w:ascii="Times New Roman" w:hAnsi="Times New Roman" w:cs="Times New Roman"/>
          <w:color w:val="000000"/>
        </w:rPr>
        <w:t>став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1. и </w:t>
      </w:r>
      <w:proofErr w:type="spellStart"/>
      <w:r w:rsidRPr="009934EC">
        <w:rPr>
          <w:rFonts w:ascii="Times New Roman" w:hAnsi="Times New Roman" w:cs="Times New Roman"/>
          <w:color w:val="000000"/>
        </w:rPr>
        <w:t>члана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9934EC">
        <w:rPr>
          <w:rFonts w:ascii="Times New Roman" w:hAnsi="Times New Roman" w:cs="Times New Roman"/>
          <w:color w:val="000000"/>
        </w:rPr>
        <w:t>став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9934EC">
        <w:rPr>
          <w:rFonts w:ascii="Times New Roman" w:hAnsi="Times New Roman" w:cs="Times New Roman"/>
          <w:color w:val="000000"/>
        </w:rPr>
        <w:t>Закона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934EC">
        <w:rPr>
          <w:rFonts w:ascii="Times New Roman" w:hAnsi="Times New Roman" w:cs="Times New Roman"/>
          <w:color w:val="000000"/>
        </w:rPr>
        <w:t>Влади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9934E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гласник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9934EC">
        <w:rPr>
          <w:rFonts w:ascii="Times New Roman" w:hAnsi="Times New Roman" w:cs="Times New Roman"/>
          <w:color w:val="000000"/>
        </w:rPr>
        <w:t>бр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9934EC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9934EC">
        <w:rPr>
          <w:rFonts w:ascii="Times New Roman" w:hAnsi="Times New Roman" w:cs="Times New Roman"/>
          <w:color w:val="000000"/>
        </w:rPr>
        <w:t>др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9934EC">
        <w:rPr>
          <w:rFonts w:ascii="Times New Roman" w:hAnsi="Times New Roman" w:cs="Times New Roman"/>
          <w:color w:val="000000"/>
        </w:rPr>
        <w:t>закон</w:t>
      </w:r>
      <w:proofErr w:type="spellEnd"/>
      <w:r w:rsidRPr="009934EC">
        <w:rPr>
          <w:rFonts w:ascii="Times New Roman" w:hAnsi="Times New Roman" w:cs="Times New Roman"/>
          <w:color w:val="000000"/>
        </w:rPr>
        <w:t>),</w:t>
      </w:r>
    </w:p>
    <w:p w14:paraId="6FD89237" w14:textId="77777777" w:rsidR="00405C07" w:rsidRPr="009934EC" w:rsidRDefault="00F86DEA" w:rsidP="009934EC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9934EC">
        <w:rPr>
          <w:rFonts w:ascii="Times New Roman" w:hAnsi="Times New Roman" w:cs="Times New Roman"/>
          <w:color w:val="000000"/>
        </w:rPr>
        <w:t>Влада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626E3034" w14:textId="77777777" w:rsidR="00405C07" w:rsidRPr="009934EC" w:rsidRDefault="00F86DEA">
      <w:pPr>
        <w:spacing w:after="225"/>
        <w:jc w:val="center"/>
        <w:rPr>
          <w:rFonts w:ascii="Times New Roman" w:hAnsi="Times New Roman" w:cs="Times New Roman"/>
        </w:rPr>
      </w:pPr>
      <w:r w:rsidRPr="009934EC">
        <w:rPr>
          <w:rFonts w:ascii="Times New Roman" w:hAnsi="Times New Roman" w:cs="Times New Roman"/>
          <w:b/>
          <w:color w:val="000000"/>
        </w:rPr>
        <w:t>УРЕДБУ</w:t>
      </w:r>
    </w:p>
    <w:p w14:paraId="383C2E35" w14:textId="77777777" w:rsidR="00405C07" w:rsidRPr="009934EC" w:rsidRDefault="00F86DEA">
      <w:pPr>
        <w:spacing w:after="150"/>
        <w:jc w:val="center"/>
        <w:rPr>
          <w:rFonts w:ascii="Times New Roman" w:hAnsi="Times New Roman" w:cs="Times New Roman"/>
        </w:rPr>
      </w:pPr>
      <w:r w:rsidRPr="009934EC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утврђивању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Програма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финансијске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подршке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пољопривредним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произвођачима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кроз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откуп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тржишних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вишкова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товних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јунади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отежаним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економским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услед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пандемије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COVID-19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изазване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вирусом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SARS-CоV-2</w:t>
      </w:r>
    </w:p>
    <w:p w14:paraId="77C56FA2" w14:textId="77777777" w:rsidR="00405C07" w:rsidRPr="009934EC" w:rsidRDefault="00F86DE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9934EC">
        <w:rPr>
          <w:rFonts w:ascii="Times New Roman" w:hAnsi="Times New Roman" w:cs="Times New Roman"/>
          <w:color w:val="000000"/>
        </w:rPr>
        <w:t>Члан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1.</w:t>
      </w:r>
    </w:p>
    <w:p w14:paraId="6C588585" w14:textId="77777777" w:rsidR="00405C07" w:rsidRPr="009934EC" w:rsidRDefault="00F86DEA" w:rsidP="009934EC">
      <w:pPr>
        <w:spacing w:after="150"/>
        <w:jc w:val="both"/>
        <w:rPr>
          <w:rFonts w:ascii="Times New Roman" w:hAnsi="Times New Roman" w:cs="Times New Roman"/>
        </w:rPr>
      </w:pPr>
      <w:r w:rsidRPr="009934E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9934EC">
        <w:rPr>
          <w:rFonts w:ascii="Times New Roman" w:hAnsi="Times New Roman" w:cs="Times New Roman"/>
          <w:color w:val="000000"/>
        </w:rPr>
        <w:t>Уредби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934EC">
        <w:rPr>
          <w:rFonts w:ascii="Times New Roman" w:hAnsi="Times New Roman" w:cs="Times New Roman"/>
          <w:color w:val="000000"/>
        </w:rPr>
        <w:t>утврђивању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подршке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кроз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откуп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тржишних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вишкова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товних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јунади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934EC">
        <w:rPr>
          <w:rFonts w:ascii="Times New Roman" w:hAnsi="Times New Roman" w:cs="Times New Roman"/>
          <w:color w:val="000000"/>
        </w:rPr>
        <w:t>отежаним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економским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услед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пандемије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COVID-19 </w:t>
      </w:r>
      <w:proofErr w:type="spellStart"/>
      <w:r w:rsidRPr="009934EC">
        <w:rPr>
          <w:rFonts w:ascii="Times New Roman" w:hAnsi="Times New Roman" w:cs="Times New Roman"/>
          <w:color w:val="000000"/>
        </w:rPr>
        <w:t>изазване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вирусом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SARS-CоV-2 („</w:t>
      </w:r>
      <w:proofErr w:type="spellStart"/>
      <w:r w:rsidRPr="009934E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гласник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РСˮ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934EC">
        <w:rPr>
          <w:rFonts w:ascii="Times New Roman" w:hAnsi="Times New Roman" w:cs="Times New Roman"/>
          <w:color w:val="000000"/>
        </w:rPr>
        <w:t>бр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. 113/20, 115/20, 118/20 и 126/20), у </w:t>
      </w:r>
      <w:proofErr w:type="spellStart"/>
      <w:r w:rsidRPr="009934EC">
        <w:rPr>
          <w:rFonts w:ascii="Times New Roman" w:hAnsi="Times New Roman" w:cs="Times New Roman"/>
          <w:color w:val="000000"/>
        </w:rPr>
        <w:t>Програму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подршке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кроз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откуп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тржишних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вишкова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товних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јунади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934EC">
        <w:rPr>
          <w:rFonts w:ascii="Times New Roman" w:hAnsi="Times New Roman" w:cs="Times New Roman"/>
          <w:color w:val="000000"/>
        </w:rPr>
        <w:t>отежаним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економским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услед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пандемије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COVID-19 </w:t>
      </w:r>
      <w:proofErr w:type="spellStart"/>
      <w:r w:rsidRPr="009934EC">
        <w:rPr>
          <w:rFonts w:ascii="Times New Roman" w:hAnsi="Times New Roman" w:cs="Times New Roman"/>
          <w:color w:val="000000"/>
        </w:rPr>
        <w:t>изазване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вирусом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SARS-CоV-2, у </w:t>
      </w:r>
      <w:proofErr w:type="spellStart"/>
      <w:r w:rsidRPr="009934EC">
        <w:rPr>
          <w:rFonts w:ascii="Times New Roman" w:hAnsi="Times New Roman" w:cs="Times New Roman"/>
          <w:color w:val="000000"/>
        </w:rPr>
        <w:t>глави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I. ПРЕДМЕТ И ФИНАНСИЈСКИ ОКВИР, </w:t>
      </w:r>
      <w:proofErr w:type="spellStart"/>
      <w:r w:rsidRPr="009934EC">
        <w:rPr>
          <w:rFonts w:ascii="Times New Roman" w:hAnsi="Times New Roman" w:cs="Times New Roman"/>
          <w:color w:val="000000"/>
        </w:rPr>
        <w:t>став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9934EC">
        <w:rPr>
          <w:rFonts w:ascii="Times New Roman" w:hAnsi="Times New Roman" w:cs="Times New Roman"/>
          <w:color w:val="000000"/>
        </w:rPr>
        <w:t>мења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се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934EC">
        <w:rPr>
          <w:rFonts w:ascii="Times New Roman" w:hAnsi="Times New Roman" w:cs="Times New Roman"/>
          <w:color w:val="000000"/>
        </w:rPr>
        <w:t>гласи</w:t>
      </w:r>
      <w:proofErr w:type="spellEnd"/>
      <w:r w:rsidRPr="009934EC">
        <w:rPr>
          <w:rFonts w:ascii="Times New Roman" w:hAnsi="Times New Roman" w:cs="Times New Roman"/>
          <w:color w:val="000000"/>
        </w:rPr>
        <w:t>:</w:t>
      </w:r>
    </w:p>
    <w:p w14:paraId="1B074045" w14:textId="77777777" w:rsidR="00405C07" w:rsidRPr="009934EC" w:rsidRDefault="00F86DEA" w:rsidP="009934EC">
      <w:pPr>
        <w:spacing w:after="150"/>
        <w:jc w:val="both"/>
        <w:rPr>
          <w:rFonts w:ascii="Times New Roman" w:hAnsi="Times New Roman" w:cs="Times New Roman"/>
        </w:rPr>
      </w:pPr>
      <w:r w:rsidRPr="009934EC">
        <w:rPr>
          <w:rFonts w:ascii="Times New Roman" w:hAnsi="Times New Roman" w:cs="Times New Roman"/>
          <w:color w:val="000000"/>
        </w:rPr>
        <w:t>„</w:t>
      </w:r>
      <w:proofErr w:type="spellStart"/>
      <w:r w:rsidRPr="009934EC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9934EC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ове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уредбе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обезбеђена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су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Законом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934EC">
        <w:rPr>
          <w:rFonts w:ascii="Times New Roman" w:hAnsi="Times New Roman" w:cs="Times New Roman"/>
          <w:color w:val="000000"/>
        </w:rPr>
        <w:t>буџету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Србије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за 2022. </w:t>
      </w:r>
      <w:proofErr w:type="spellStart"/>
      <w:r w:rsidRPr="009934EC">
        <w:rPr>
          <w:rFonts w:ascii="Times New Roman" w:hAnsi="Times New Roman" w:cs="Times New Roman"/>
          <w:color w:val="000000"/>
        </w:rPr>
        <w:t>годину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934EC">
        <w:rPr>
          <w:rFonts w:ascii="Times New Roman" w:hAnsi="Times New Roman" w:cs="Times New Roman"/>
          <w:color w:val="000000"/>
        </w:rPr>
        <w:t>оквиру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Раздела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9934EC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934EC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934EC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9934EC">
        <w:rPr>
          <w:rFonts w:ascii="Times New Roman" w:hAnsi="Times New Roman" w:cs="Times New Roman"/>
          <w:color w:val="000000"/>
        </w:rPr>
        <w:t>износу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од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307.700.000 </w:t>
      </w:r>
      <w:proofErr w:type="spellStart"/>
      <w:r w:rsidRPr="009934EC">
        <w:rPr>
          <w:rFonts w:ascii="Times New Roman" w:hAnsi="Times New Roman" w:cs="Times New Roman"/>
          <w:color w:val="000000"/>
        </w:rPr>
        <w:t>динара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934EC">
        <w:rPr>
          <w:rFonts w:ascii="Times New Roman" w:hAnsi="Times New Roman" w:cs="Times New Roman"/>
          <w:color w:val="000000"/>
        </w:rPr>
        <w:t>која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се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9934EC">
        <w:rPr>
          <w:rFonts w:ascii="Times New Roman" w:hAnsi="Times New Roman" w:cs="Times New Roman"/>
          <w:color w:val="000000"/>
        </w:rPr>
        <w:t>користе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9934EC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Програмаˮ</w:t>
      </w:r>
      <w:proofErr w:type="spellEnd"/>
      <w:r w:rsidRPr="009934EC">
        <w:rPr>
          <w:rFonts w:ascii="Times New Roman" w:hAnsi="Times New Roman" w:cs="Times New Roman"/>
          <w:color w:val="000000"/>
        </w:rPr>
        <w:t>.</w:t>
      </w:r>
    </w:p>
    <w:p w14:paraId="003961C6" w14:textId="77777777" w:rsidR="00405C07" w:rsidRPr="009934EC" w:rsidRDefault="00F86DEA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9934EC">
        <w:rPr>
          <w:rFonts w:ascii="Times New Roman" w:hAnsi="Times New Roman" w:cs="Times New Roman"/>
          <w:color w:val="000000"/>
        </w:rPr>
        <w:t>Члан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2.</w:t>
      </w:r>
    </w:p>
    <w:p w14:paraId="3468A014" w14:textId="77777777" w:rsidR="00405C07" w:rsidRPr="009934EC" w:rsidRDefault="00F86DEA" w:rsidP="009934E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9934EC">
        <w:rPr>
          <w:rFonts w:ascii="Times New Roman" w:hAnsi="Times New Roman" w:cs="Times New Roman"/>
          <w:color w:val="000000"/>
        </w:rPr>
        <w:t>Ова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уредба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ступа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на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снагу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дана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од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дана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9934EC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Срби</w:t>
      </w:r>
      <w:bookmarkStart w:id="0" w:name="_GoBack"/>
      <w:bookmarkEnd w:id="0"/>
      <w:r w:rsidRPr="009934EC">
        <w:rPr>
          <w:rFonts w:ascii="Times New Roman" w:hAnsi="Times New Roman" w:cs="Times New Roman"/>
          <w:color w:val="000000"/>
        </w:rPr>
        <w:t>јеˮ</w:t>
      </w:r>
      <w:proofErr w:type="spellEnd"/>
      <w:r w:rsidRPr="009934EC">
        <w:rPr>
          <w:rFonts w:ascii="Times New Roman" w:hAnsi="Times New Roman" w:cs="Times New Roman"/>
          <w:color w:val="000000"/>
        </w:rPr>
        <w:t>.</w:t>
      </w:r>
    </w:p>
    <w:p w14:paraId="2CD1ED1E" w14:textId="77777777" w:rsidR="00405C07" w:rsidRPr="009934EC" w:rsidRDefault="00F86DEA">
      <w:pPr>
        <w:spacing w:after="150"/>
        <w:jc w:val="right"/>
        <w:rPr>
          <w:rFonts w:ascii="Times New Roman" w:hAnsi="Times New Roman" w:cs="Times New Roman"/>
        </w:rPr>
      </w:pPr>
      <w:r w:rsidRPr="009934EC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9934EC">
        <w:rPr>
          <w:rFonts w:ascii="Times New Roman" w:hAnsi="Times New Roman" w:cs="Times New Roman"/>
          <w:color w:val="000000"/>
        </w:rPr>
        <w:t>број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110-2323/2022</w:t>
      </w:r>
    </w:p>
    <w:p w14:paraId="0C827590" w14:textId="77777777" w:rsidR="00405C07" w:rsidRPr="009934EC" w:rsidRDefault="00F86DEA">
      <w:pPr>
        <w:spacing w:after="150"/>
        <w:jc w:val="right"/>
        <w:rPr>
          <w:rFonts w:ascii="Times New Roman" w:hAnsi="Times New Roman" w:cs="Times New Roman"/>
        </w:rPr>
      </w:pPr>
      <w:r w:rsidRPr="009934E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9934EC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, 17. </w:t>
      </w:r>
      <w:proofErr w:type="spellStart"/>
      <w:r w:rsidRPr="009934EC">
        <w:rPr>
          <w:rFonts w:ascii="Times New Roman" w:hAnsi="Times New Roman" w:cs="Times New Roman"/>
          <w:color w:val="000000"/>
        </w:rPr>
        <w:t>марта</w:t>
      </w:r>
      <w:proofErr w:type="spellEnd"/>
      <w:r w:rsidRPr="009934EC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9934EC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03E4CABE" w14:textId="77777777" w:rsidR="00405C07" w:rsidRPr="009934EC" w:rsidRDefault="00F86DE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9934EC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7B427BB0" w14:textId="77777777" w:rsidR="00405C07" w:rsidRPr="009934EC" w:rsidRDefault="00F86DE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9934EC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9934EC">
        <w:rPr>
          <w:rFonts w:ascii="Times New Roman" w:hAnsi="Times New Roman" w:cs="Times New Roman"/>
          <w:color w:val="000000"/>
        </w:rPr>
        <w:t>,</w:t>
      </w:r>
    </w:p>
    <w:p w14:paraId="409016A2" w14:textId="77777777" w:rsidR="00405C07" w:rsidRPr="009934EC" w:rsidRDefault="00F86DEA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9934EC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9934EC">
        <w:rPr>
          <w:rFonts w:ascii="Times New Roman" w:hAnsi="Times New Roman" w:cs="Times New Roman"/>
          <w:b/>
          <w:color w:val="000000"/>
        </w:rPr>
        <w:t>,</w:t>
      </w:r>
      <w:r w:rsidRPr="009934E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34EC">
        <w:rPr>
          <w:rFonts w:ascii="Times New Roman" w:hAnsi="Times New Roman" w:cs="Times New Roman"/>
          <w:color w:val="000000"/>
        </w:rPr>
        <w:t>с.р</w:t>
      </w:r>
      <w:proofErr w:type="spellEnd"/>
      <w:r w:rsidRPr="009934EC">
        <w:rPr>
          <w:rFonts w:ascii="Times New Roman" w:hAnsi="Times New Roman" w:cs="Times New Roman"/>
          <w:color w:val="000000"/>
        </w:rPr>
        <w:t>.</w:t>
      </w:r>
    </w:p>
    <w:sectPr w:rsidR="00405C07" w:rsidRPr="009934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07"/>
    <w:rsid w:val="00405C07"/>
    <w:rsid w:val="004A6A0E"/>
    <w:rsid w:val="009934EC"/>
    <w:rsid w:val="00F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4113"/>
  <w15:docId w15:val="{4B9EA096-B025-4E65-99FC-1CD55FF0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Aleksandra Bačević</cp:lastModifiedBy>
  <cp:revision>2</cp:revision>
  <dcterms:created xsi:type="dcterms:W3CDTF">2022-03-21T07:36:00Z</dcterms:created>
  <dcterms:modified xsi:type="dcterms:W3CDTF">2022-03-21T07:36:00Z</dcterms:modified>
</cp:coreProperties>
</file>