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13" w:rsidRPr="004B7C9F" w:rsidRDefault="002C132F">
      <w:pPr>
        <w:spacing w:after="150"/>
        <w:rPr>
          <w:rFonts w:ascii="Times New Roman" w:hAnsi="Times New Roman" w:cs="Times New Roman"/>
        </w:rPr>
      </w:pPr>
      <w:r w:rsidRPr="004B7C9F">
        <w:rPr>
          <w:rFonts w:ascii="Tahoma" w:hAnsi="Tahoma" w:cs="Tahoma"/>
          <w:color w:val="000000"/>
        </w:rPr>
        <w:t>﻿</w:t>
      </w:r>
      <w:proofErr w:type="spellStart"/>
      <w:r w:rsidRPr="004B7C9F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4B7C9F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814D13" w:rsidRPr="004B7C9F" w:rsidRDefault="002C132F">
      <w:pPr>
        <w:spacing w:after="150"/>
        <w:jc w:val="center"/>
        <w:rPr>
          <w:rFonts w:ascii="Times New Roman" w:hAnsi="Times New Roman" w:cs="Times New Roman"/>
        </w:rPr>
      </w:pPr>
      <w:r w:rsidRPr="004B7C9F">
        <w:rPr>
          <w:rFonts w:ascii="Times New Roman" w:hAnsi="Times New Roman" w:cs="Times New Roman"/>
          <w:b/>
          <w:color w:val="000000"/>
        </w:rPr>
        <w:t>4932</w:t>
      </w:r>
    </w:p>
    <w:p w:rsidR="00814D13" w:rsidRPr="004B7C9F" w:rsidRDefault="002C132F" w:rsidP="004B7C9F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основу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члана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4B7C9F">
        <w:rPr>
          <w:rFonts w:ascii="Times New Roman" w:hAnsi="Times New Roman" w:cs="Times New Roman"/>
          <w:color w:val="000000"/>
        </w:rPr>
        <w:t>став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4B7C9F">
        <w:rPr>
          <w:rFonts w:ascii="Times New Roman" w:hAnsi="Times New Roman" w:cs="Times New Roman"/>
          <w:color w:val="000000"/>
        </w:rPr>
        <w:t>Закона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7C9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7C9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развоју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B7C9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гласник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B7C9F">
        <w:rPr>
          <w:rFonts w:ascii="Times New Roman" w:hAnsi="Times New Roman" w:cs="Times New Roman"/>
          <w:color w:val="000000"/>
        </w:rPr>
        <w:t>бр</w:t>
      </w:r>
      <w:proofErr w:type="spellEnd"/>
      <w:r w:rsidRPr="004B7C9F">
        <w:rPr>
          <w:rFonts w:ascii="Times New Roman" w:hAnsi="Times New Roman" w:cs="Times New Roman"/>
          <w:color w:val="000000"/>
        </w:rPr>
        <w:t>. 10/13, 142/14, 103/15 и 101/16),</w:t>
      </w:r>
    </w:p>
    <w:p w:rsidR="00814D13" w:rsidRPr="004B7C9F" w:rsidRDefault="002C132F" w:rsidP="004B7C9F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7C9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814D13" w:rsidRPr="004B7C9F" w:rsidRDefault="002C132F">
      <w:pPr>
        <w:spacing w:after="225"/>
        <w:jc w:val="center"/>
        <w:rPr>
          <w:rFonts w:ascii="Times New Roman" w:hAnsi="Times New Roman" w:cs="Times New Roman"/>
        </w:rPr>
      </w:pPr>
      <w:r w:rsidRPr="004B7C9F">
        <w:rPr>
          <w:rFonts w:ascii="Times New Roman" w:hAnsi="Times New Roman" w:cs="Times New Roman"/>
          <w:b/>
          <w:color w:val="000000"/>
        </w:rPr>
        <w:t>ПРАВИЛНИК</w:t>
      </w:r>
    </w:p>
    <w:p w:rsidR="00814D13" w:rsidRPr="004B7C9F" w:rsidRDefault="002C132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4B7C9F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основне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биљној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производњи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обрасцу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тих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</w:p>
    <w:p w:rsidR="002C132F" w:rsidRPr="004B7C9F" w:rsidRDefault="002C132F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4B7C9F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141/2022 од 23.12.2022. године)</w:t>
      </w:r>
    </w:p>
    <w:p w:rsidR="00814D13" w:rsidRPr="004B7C9F" w:rsidRDefault="002C132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Члан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1.</w:t>
      </w:r>
    </w:p>
    <w:p w:rsidR="00814D13" w:rsidRPr="004B7C9F" w:rsidRDefault="002C132F" w:rsidP="004B7C9F">
      <w:pPr>
        <w:spacing w:after="150"/>
        <w:jc w:val="both"/>
        <w:rPr>
          <w:rFonts w:ascii="Times New Roman" w:hAnsi="Times New Roman" w:cs="Times New Roman"/>
        </w:rPr>
      </w:pPr>
      <w:r w:rsidRPr="004B7C9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B7C9F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7C9F">
        <w:rPr>
          <w:rFonts w:ascii="Times New Roman" w:hAnsi="Times New Roman" w:cs="Times New Roman"/>
          <w:color w:val="000000"/>
        </w:rPr>
        <w:t>начину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права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основне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7C9F">
        <w:rPr>
          <w:rFonts w:ascii="Times New Roman" w:hAnsi="Times New Roman" w:cs="Times New Roman"/>
          <w:color w:val="000000"/>
        </w:rPr>
        <w:t>биљној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color w:val="000000"/>
        </w:rPr>
        <w:t>обрасцу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захтева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тих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B7C9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гласник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РСˮ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7C9F">
        <w:rPr>
          <w:rFonts w:ascii="Times New Roman" w:hAnsi="Times New Roman" w:cs="Times New Roman"/>
          <w:color w:val="000000"/>
        </w:rPr>
        <w:t>бр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. 29/13, 9/16, 44/18 – </w:t>
      </w:r>
      <w:proofErr w:type="spellStart"/>
      <w:r w:rsidRPr="004B7C9F">
        <w:rPr>
          <w:rFonts w:ascii="Times New Roman" w:hAnsi="Times New Roman" w:cs="Times New Roman"/>
          <w:color w:val="000000"/>
        </w:rPr>
        <w:t>др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B7C9F">
        <w:rPr>
          <w:rFonts w:ascii="Times New Roman" w:hAnsi="Times New Roman" w:cs="Times New Roman"/>
          <w:color w:val="000000"/>
        </w:rPr>
        <w:t>закон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38/20, 16/21 и 18/22), у </w:t>
      </w:r>
      <w:proofErr w:type="spellStart"/>
      <w:r w:rsidRPr="004B7C9F">
        <w:rPr>
          <w:rFonts w:ascii="Times New Roman" w:hAnsi="Times New Roman" w:cs="Times New Roman"/>
          <w:color w:val="000000"/>
        </w:rPr>
        <w:t>члану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4B7C9F">
        <w:rPr>
          <w:rFonts w:ascii="Times New Roman" w:hAnsi="Times New Roman" w:cs="Times New Roman"/>
          <w:color w:val="000000"/>
        </w:rPr>
        <w:t>став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4B7C9F">
        <w:rPr>
          <w:rFonts w:ascii="Times New Roman" w:hAnsi="Times New Roman" w:cs="Times New Roman"/>
          <w:color w:val="000000"/>
        </w:rPr>
        <w:t>речи</w:t>
      </w:r>
      <w:proofErr w:type="spellEnd"/>
      <w:r w:rsidRPr="004B7C9F">
        <w:rPr>
          <w:rFonts w:ascii="Times New Roman" w:hAnsi="Times New Roman" w:cs="Times New Roman"/>
          <w:color w:val="000000"/>
        </w:rPr>
        <w:t>: „</w:t>
      </w:r>
      <w:proofErr w:type="spellStart"/>
      <w:r w:rsidRPr="004B7C9F">
        <w:rPr>
          <w:rFonts w:ascii="Times New Roman" w:hAnsi="Times New Roman" w:cs="Times New Roman"/>
          <w:color w:val="000000"/>
        </w:rPr>
        <w:t>једанпут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годишње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4B7C9F">
        <w:rPr>
          <w:rFonts w:ascii="Times New Roman" w:hAnsi="Times New Roman" w:cs="Times New Roman"/>
          <w:color w:val="000000"/>
        </w:rPr>
        <w:t>два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примерка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од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B7C9F">
        <w:rPr>
          <w:rFonts w:ascii="Times New Roman" w:hAnsi="Times New Roman" w:cs="Times New Roman"/>
          <w:color w:val="000000"/>
        </w:rPr>
        <w:t>марта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до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4B7C9F">
        <w:rPr>
          <w:rFonts w:ascii="Times New Roman" w:hAnsi="Times New Roman" w:cs="Times New Roman"/>
          <w:color w:val="000000"/>
        </w:rPr>
        <w:t>априла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текуће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годинеˮ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7C9F">
        <w:rPr>
          <w:rFonts w:ascii="Times New Roman" w:hAnsi="Times New Roman" w:cs="Times New Roman"/>
          <w:color w:val="000000"/>
        </w:rPr>
        <w:t>бришу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се</w:t>
      </w:r>
      <w:proofErr w:type="spellEnd"/>
      <w:r w:rsidRPr="004B7C9F">
        <w:rPr>
          <w:rFonts w:ascii="Times New Roman" w:hAnsi="Times New Roman" w:cs="Times New Roman"/>
          <w:color w:val="000000"/>
        </w:rPr>
        <w:t>.</w:t>
      </w:r>
    </w:p>
    <w:p w:rsidR="00814D13" w:rsidRPr="004B7C9F" w:rsidRDefault="002C132F" w:rsidP="004B7C9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После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става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4B7C9F">
        <w:rPr>
          <w:rFonts w:ascii="Times New Roman" w:hAnsi="Times New Roman" w:cs="Times New Roman"/>
          <w:color w:val="000000"/>
        </w:rPr>
        <w:t>додају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ст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. 3. и 4, </w:t>
      </w:r>
      <w:proofErr w:type="spellStart"/>
      <w:r w:rsidRPr="004B7C9F">
        <w:rPr>
          <w:rFonts w:ascii="Times New Roman" w:hAnsi="Times New Roman" w:cs="Times New Roman"/>
          <w:color w:val="000000"/>
        </w:rPr>
        <w:t>који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гласе</w:t>
      </w:r>
      <w:proofErr w:type="spellEnd"/>
      <w:r w:rsidRPr="004B7C9F">
        <w:rPr>
          <w:rFonts w:ascii="Times New Roman" w:hAnsi="Times New Roman" w:cs="Times New Roman"/>
          <w:color w:val="000000"/>
        </w:rPr>
        <w:t>:</w:t>
      </w:r>
    </w:p>
    <w:p w:rsidR="00814D13" w:rsidRPr="004B7C9F" w:rsidRDefault="002C132F" w:rsidP="004B7C9F">
      <w:pPr>
        <w:spacing w:after="150"/>
        <w:jc w:val="both"/>
        <w:rPr>
          <w:rFonts w:ascii="Times New Roman" w:hAnsi="Times New Roman" w:cs="Times New Roman"/>
        </w:rPr>
      </w:pPr>
      <w:r w:rsidRPr="004B7C9F">
        <w:rPr>
          <w:rFonts w:ascii="Times New Roman" w:hAnsi="Times New Roman" w:cs="Times New Roman"/>
          <w:color w:val="000000"/>
        </w:rPr>
        <w:t>„</w:t>
      </w:r>
      <w:proofErr w:type="spellStart"/>
      <w:r w:rsidRPr="004B7C9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7C9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4B7C9F">
        <w:rPr>
          <w:rFonts w:ascii="Times New Roman" w:hAnsi="Times New Roman" w:cs="Times New Roman"/>
          <w:color w:val="000000"/>
        </w:rPr>
        <w:t>Управа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аграрна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плаћања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proofErr w:type="spellStart"/>
      <w:r w:rsidRPr="004B7C9F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јавни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позив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захтева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права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основне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7C9F">
        <w:rPr>
          <w:rFonts w:ascii="Times New Roman" w:hAnsi="Times New Roman" w:cs="Times New Roman"/>
          <w:color w:val="000000"/>
        </w:rPr>
        <w:t>биљној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4B7C9F">
        <w:rPr>
          <w:rFonts w:ascii="Times New Roman" w:hAnsi="Times New Roman" w:cs="Times New Roman"/>
          <w:color w:val="000000"/>
        </w:rPr>
        <w:t>даљем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тексту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4B7C9F">
        <w:rPr>
          <w:rFonts w:ascii="Times New Roman" w:hAnsi="Times New Roman" w:cs="Times New Roman"/>
          <w:color w:val="000000"/>
        </w:rPr>
        <w:t>јавни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позив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4B7C9F">
        <w:rPr>
          <w:rFonts w:ascii="Times New Roman" w:hAnsi="Times New Roman" w:cs="Times New Roman"/>
          <w:color w:val="000000"/>
        </w:rPr>
        <w:t>који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званичним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послове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7C9F">
        <w:rPr>
          <w:rFonts w:ascii="Times New Roman" w:hAnsi="Times New Roman" w:cs="Times New Roman"/>
          <w:color w:val="000000"/>
        </w:rPr>
        <w:t>Управе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аграрна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плаћања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color w:val="000000"/>
        </w:rPr>
        <w:t>Управе</w:t>
      </w:r>
      <w:proofErr w:type="spellEnd"/>
      <w:r w:rsidRPr="004B7C9F">
        <w:rPr>
          <w:rFonts w:ascii="Times New Roman" w:hAnsi="Times New Roman" w:cs="Times New Roman"/>
          <w:color w:val="000000"/>
        </w:rPr>
        <w:t>.</w:t>
      </w:r>
    </w:p>
    <w:p w:rsidR="00814D13" w:rsidRPr="004B7C9F" w:rsidRDefault="002C132F" w:rsidP="004B7C9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Јавни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позив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из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става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4B7C9F">
        <w:rPr>
          <w:rFonts w:ascii="Times New Roman" w:hAnsi="Times New Roman" w:cs="Times New Roman"/>
          <w:color w:val="000000"/>
        </w:rPr>
        <w:t>овог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члана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садржи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податке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о: </w:t>
      </w:r>
      <w:proofErr w:type="spellStart"/>
      <w:r w:rsidRPr="004B7C9F">
        <w:rPr>
          <w:rFonts w:ascii="Times New Roman" w:hAnsi="Times New Roman" w:cs="Times New Roman"/>
          <w:color w:val="000000"/>
        </w:rPr>
        <w:t>нaчину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oствaривaњa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прaвa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нa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пoдстицaje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захтева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7C9F">
        <w:rPr>
          <w:rFonts w:ascii="Times New Roman" w:hAnsi="Times New Roman" w:cs="Times New Roman"/>
          <w:color w:val="000000"/>
        </w:rPr>
        <w:t>као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B7C9F">
        <w:rPr>
          <w:rFonts w:ascii="Times New Roman" w:hAnsi="Times New Roman" w:cs="Times New Roman"/>
          <w:color w:val="000000"/>
        </w:rPr>
        <w:t>друге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податке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B7C9F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јавног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B7C9F">
        <w:rPr>
          <w:rFonts w:ascii="Times New Roman" w:hAnsi="Times New Roman" w:cs="Times New Roman"/>
          <w:color w:val="000000"/>
        </w:rPr>
        <w:t>позива.ˮ</w:t>
      </w:r>
      <w:proofErr w:type="spellEnd"/>
      <w:proofErr w:type="gramEnd"/>
    </w:p>
    <w:p w:rsidR="00814D13" w:rsidRPr="004B7C9F" w:rsidRDefault="002C132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Члан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2.</w:t>
      </w:r>
    </w:p>
    <w:p w:rsidR="00814D13" w:rsidRPr="004B7C9F" w:rsidRDefault="002C132F" w:rsidP="004B7C9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Овај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ступа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снагу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осмог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дана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од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дана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4B7C9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Србијеˮ</w:t>
      </w:r>
      <w:proofErr w:type="spellEnd"/>
      <w:r w:rsidRPr="004B7C9F">
        <w:rPr>
          <w:rFonts w:ascii="Times New Roman" w:hAnsi="Times New Roman" w:cs="Times New Roman"/>
          <w:color w:val="000000"/>
        </w:rPr>
        <w:t>.</w:t>
      </w:r>
    </w:p>
    <w:p w:rsidR="00814D13" w:rsidRPr="004B7C9F" w:rsidRDefault="002C132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Број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110-00-00088/2022-09</w:t>
      </w:r>
    </w:p>
    <w:p w:rsidR="00814D13" w:rsidRPr="004B7C9F" w:rsidRDefault="002C132F">
      <w:pPr>
        <w:spacing w:after="150"/>
        <w:jc w:val="right"/>
        <w:rPr>
          <w:rFonts w:ascii="Times New Roman" w:hAnsi="Times New Roman" w:cs="Times New Roman"/>
        </w:rPr>
      </w:pPr>
      <w:r w:rsidRPr="004B7C9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B7C9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, 19. </w:t>
      </w:r>
      <w:proofErr w:type="spellStart"/>
      <w:r w:rsidRPr="004B7C9F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4B7C9F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4B7C9F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814D13" w:rsidRPr="004B7C9F" w:rsidRDefault="002C132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4B7C9F">
        <w:rPr>
          <w:rFonts w:ascii="Times New Roman" w:hAnsi="Times New Roman" w:cs="Times New Roman"/>
          <w:color w:val="000000"/>
        </w:rPr>
        <w:t>,</w:t>
      </w:r>
    </w:p>
    <w:p w:rsidR="00814D13" w:rsidRPr="004B7C9F" w:rsidRDefault="002C132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B7C9F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4B7C9F">
        <w:rPr>
          <w:rFonts w:ascii="Times New Roman" w:hAnsi="Times New Roman" w:cs="Times New Roman"/>
          <w:b/>
          <w:color w:val="000000"/>
        </w:rPr>
        <w:t>,</w:t>
      </w:r>
      <w:r w:rsidRPr="004B7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7C9F">
        <w:rPr>
          <w:rFonts w:ascii="Times New Roman" w:hAnsi="Times New Roman" w:cs="Times New Roman"/>
          <w:color w:val="000000"/>
        </w:rPr>
        <w:t>с.р</w:t>
      </w:r>
      <w:proofErr w:type="spellEnd"/>
      <w:r w:rsidRPr="004B7C9F">
        <w:rPr>
          <w:rFonts w:ascii="Times New Roman" w:hAnsi="Times New Roman" w:cs="Times New Roman"/>
          <w:color w:val="000000"/>
        </w:rPr>
        <w:t>.</w:t>
      </w:r>
    </w:p>
    <w:sectPr w:rsidR="00814D13" w:rsidRPr="004B7C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13"/>
    <w:rsid w:val="002C132F"/>
    <w:rsid w:val="004B7C9F"/>
    <w:rsid w:val="008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D12A-EF4D-4A73-A4F5-780C8676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2022-12-26T09:53:00Z</dcterms:created>
  <dcterms:modified xsi:type="dcterms:W3CDTF">2022-12-26T09:53:00Z</dcterms:modified>
</cp:coreProperties>
</file>