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7F" w:rsidRDefault="0017236E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5D367F" w:rsidRDefault="0017236E">
      <w:pPr>
        <w:spacing w:after="150"/>
        <w:jc w:val="center"/>
      </w:pPr>
      <w:r>
        <w:rPr>
          <w:b/>
          <w:color w:val="000000"/>
        </w:rPr>
        <w:t>5626</w:t>
      </w:r>
    </w:p>
    <w:p w:rsidR="005D367F" w:rsidRDefault="0017236E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41/09, 10/13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101/16, 67/21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114/21)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</w:t>
      </w:r>
      <w:r>
        <w:rPr>
          <w:color w:val="000000"/>
        </w:rPr>
        <w:t xml:space="preserve">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5D367F" w:rsidRDefault="0017236E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D367F" w:rsidRDefault="0017236E">
      <w:pPr>
        <w:spacing w:after="225"/>
        <w:jc w:val="center"/>
      </w:pPr>
      <w:r>
        <w:rPr>
          <w:b/>
          <w:color w:val="000000"/>
        </w:rPr>
        <w:t>УРЕДБУ</w:t>
      </w:r>
    </w:p>
    <w:p w:rsidR="005D367F" w:rsidRDefault="0017236E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финансијском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газдинствима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биљних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култура</w:t>
      </w:r>
      <w:proofErr w:type="spellEnd"/>
      <w:r>
        <w:rPr>
          <w:b/>
          <w:color w:val="000000"/>
        </w:rPr>
        <w:t xml:space="preserve"> у 2023. </w:t>
      </w:r>
      <w:proofErr w:type="spellStart"/>
      <w:r>
        <w:rPr>
          <w:b/>
          <w:color w:val="000000"/>
        </w:rPr>
        <w:t>Г</w:t>
      </w:r>
      <w:r>
        <w:rPr>
          <w:b/>
          <w:color w:val="000000"/>
        </w:rPr>
        <w:t>одини</w:t>
      </w:r>
      <w:proofErr w:type="spellEnd"/>
    </w:p>
    <w:p w:rsidR="0017236E" w:rsidRPr="0017236E" w:rsidRDefault="0017236E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116/2023 од 26.12.2023. године)</w:t>
      </w:r>
      <w:bookmarkStart w:id="0" w:name="_GoBack"/>
      <w:bookmarkEnd w:id="0"/>
    </w:p>
    <w:p w:rsidR="005D367F" w:rsidRDefault="0017236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5D367F" w:rsidRDefault="0017236E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</w:t>
      </w:r>
      <w:r>
        <w:rPr>
          <w:color w:val="000000"/>
        </w:rPr>
        <w:t>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 у 2023.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27/23, 43/23, 78/23, 104/23 и 110/23),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14.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„14.724.925.000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„14.658.085.000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5D367F" w:rsidRDefault="0017236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5D367F" w:rsidRDefault="0017236E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D367F" w:rsidRDefault="0017236E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110-12584/2023</w:t>
      </w:r>
    </w:p>
    <w:p w:rsidR="005D367F" w:rsidRDefault="0017236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5D367F" w:rsidRDefault="0017236E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D367F" w:rsidRDefault="0017236E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D367F" w:rsidRDefault="0017236E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D36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F"/>
    <w:rsid w:val="0017236E"/>
    <w:rsid w:val="005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880"/>
  <w15:docId w15:val="{BA9B924E-C2C2-4EBA-A45B-E45C653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Milica Radosavljević</cp:lastModifiedBy>
  <cp:revision>2</cp:revision>
  <dcterms:created xsi:type="dcterms:W3CDTF">2023-12-27T06:51:00Z</dcterms:created>
  <dcterms:modified xsi:type="dcterms:W3CDTF">2023-12-27T06:51:00Z</dcterms:modified>
</cp:coreProperties>
</file>