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E4B9" w14:textId="2A6BA43F" w:rsidR="00ED419E" w:rsidRDefault="006F08A8" w:rsidP="006F08A8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3975458E" w14:textId="77777777" w:rsidR="00ED419E" w:rsidRPr="00B228F0" w:rsidRDefault="006F08A8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123.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, 101/16, 67/21 –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и 114/21) и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62FA22D7" w14:textId="77777777" w:rsidR="00ED419E" w:rsidRPr="00B228F0" w:rsidRDefault="006F08A8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31176C2C" w14:textId="77777777" w:rsidR="00ED419E" w:rsidRPr="00B228F0" w:rsidRDefault="006F08A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6A9D9432" w14:textId="75B24984" w:rsidR="00ED419E" w:rsidRPr="00B228F0" w:rsidRDefault="006F08A8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финансијском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давању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пољопривредним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газдинствима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пољопривредну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производњу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биљних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култура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2023.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401FB4CB" w14:textId="77777777" w:rsidR="006F08A8" w:rsidRPr="00B228F0" w:rsidRDefault="006F08A8" w:rsidP="006F08A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228F0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Pr="00B228F0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B228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B228F0">
        <w:rPr>
          <w:rFonts w:ascii="Times New Roman" w:hAnsi="Times New Roman" w:cs="Times New Roman"/>
          <w:b/>
          <w:sz w:val="24"/>
          <w:szCs w:val="24"/>
        </w:rPr>
        <w:t xml:space="preserve"> РС”, </w:t>
      </w:r>
      <w:proofErr w:type="spellStart"/>
      <w:r w:rsidRPr="00B228F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B2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8F0">
        <w:rPr>
          <w:rFonts w:ascii="Times New Roman" w:hAnsi="Times New Roman" w:cs="Times New Roman"/>
          <w:b/>
          <w:sz w:val="24"/>
          <w:szCs w:val="24"/>
          <w:lang w:val="sr-Cyrl-RS"/>
        </w:rPr>
        <w:t>110</w:t>
      </w:r>
      <w:r w:rsidRPr="00B228F0">
        <w:rPr>
          <w:rFonts w:ascii="Times New Roman" w:hAnsi="Times New Roman" w:cs="Times New Roman"/>
          <w:b/>
          <w:sz w:val="24"/>
          <w:szCs w:val="24"/>
        </w:rPr>
        <w:t>/23</w:t>
      </w:r>
      <w:r w:rsidRPr="00B22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08.12.2023. године</w:t>
      </w:r>
      <w:r w:rsidRPr="00B228F0">
        <w:rPr>
          <w:rFonts w:ascii="Times New Roman" w:hAnsi="Times New Roman" w:cs="Times New Roman"/>
          <w:b/>
          <w:sz w:val="24"/>
          <w:szCs w:val="24"/>
        </w:rPr>
        <w:t>)</w:t>
      </w:r>
    </w:p>
    <w:p w14:paraId="42A24A23" w14:textId="77777777" w:rsidR="006F08A8" w:rsidRPr="00B228F0" w:rsidRDefault="006F08A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</w:p>
    <w:p w14:paraId="3A4B358E" w14:textId="77777777" w:rsidR="00ED419E" w:rsidRPr="00B228F0" w:rsidRDefault="006F08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25257EF" w14:textId="77777777" w:rsidR="00ED419E" w:rsidRPr="00B228F0" w:rsidRDefault="006F08A8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газдинствима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пољопривредну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у 2023.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. 27/23, 43/23, 78/23 и 104/23), у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. 1) и 2)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: „14.874.925.000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: „14.724.925.000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C045360" w14:textId="77777777" w:rsidR="00ED419E" w:rsidRPr="00B228F0" w:rsidRDefault="006F08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2CFF64EA" w14:textId="77777777" w:rsidR="00ED419E" w:rsidRPr="00B228F0" w:rsidRDefault="006F08A8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CCF3315" w14:textId="77777777" w:rsidR="00ED419E" w:rsidRPr="00B228F0" w:rsidRDefault="006F08A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110-12052/2023</w:t>
      </w:r>
    </w:p>
    <w:p w14:paraId="13E790D0" w14:textId="77777777" w:rsidR="00ED419E" w:rsidRPr="00B228F0" w:rsidRDefault="006F08A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, 7.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35AB296B" w14:textId="77777777" w:rsidR="00ED419E" w:rsidRPr="00B228F0" w:rsidRDefault="006F08A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0260CE02" w14:textId="77777777" w:rsidR="00ED419E" w:rsidRPr="00B228F0" w:rsidRDefault="006F08A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CBD7ED" w14:textId="77777777" w:rsidR="00ED419E" w:rsidRPr="00B228F0" w:rsidRDefault="006F08A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B228F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2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8F0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B22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D419E" w:rsidRPr="00B228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E"/>
    <w:rsid w:val="006F08A8"/>
    <w:rsid w:val="00B228F0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A31"/>
  <w15:docId w15:val="{C8C7CA08-8BFA-4C7B-B16C-B0A613B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2023-12-10T09:46:00Z</dcterms:created>
  <dcterms:modified xsi:type="dcterms:W3CDTF">2023-12-10T09:46:00Z</dcterms:modified>
</cp:coreProperties>
</file>