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399B" w:rsidRDefault="00E026D5" w:rsidP="00B52944">
      <w:pPr>
        <w:spacing w:after="150"/>
      </w:pPr>
      <w:r>
        <w:rPr>
          <w:rFonts w:ascii="Tahoma" w:hAnsi="Tahoma" w:cs="Tahoma"/>
          <w:color w:val="000000"/>
        </w:rPr>
        <w:t>﻿</w:t>
      </w:r>
    </w:p>
    <w:p w:rsidR="0064399B" w:rsidRPr="00B52944" w:rsidRDefault="00E026D5" w:rsidP="00B5294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2944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B529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2944">
        <w:rPr>
          <w:rFonts w:ascii="Times New Roman" w:hAnsi="Times New Roman" w:cs="Times New Roman"/>
          <w:color w:val="000000"/>
          <w:sz w:val="24"/>
          <w:szCs w:val="24"/>
        </w:rPr>
        <w:t>основу</w:t>
      </w:r>
      <w:proofErr w:type="spellEnd"/>
      <w:r w:rsidRPr="00B529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2944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B52944">
        <w:rPr>
          <w:rFonts w:ascii="Times New Roman" w:hAnsi="Times New Roman" w:cs="Times New Roman"/>
          <w:color w:val="000000"/>
          <w:sz w:val="24"/>
          <w:szCs w:val="24"/>
        </w:rPr>
        <w:t xml:space="preserve"> 123. </w:t>
      </w:r>
      <w:proofErr w:type="spellStart"/>
      <w:r w:rsidRPr="00B52944">
        <w:rPr>
          <w:rFonts w:ascii="Times New Roman" w:hAnsi="Times New Roman" w:cs="Times New Roman"/>
          <w:color w:val="000000"/>
          <w:sz w:val="24"/>
          <w:szCs w:val="24"/>
        </w:rPr>
        <w:t>тачка</w:t>
      </w:r>
      <w:proofErr w:type="spellEnd"/>
      <w:r w:rsidRPr="00B52944">
        <w:rPr>
          <w:rFonts w:ascii="Times New Roman" w:hAnsi="Times New Roman" w:cs="Times New Roman"/>
          <w:color w:val="000000"/>
          <w:sz w:val="24"/>
          <w:szCs w:val="24"/>
        </w:rPr>
        <w:t xml:space="preserve"> 3. </w:t>
      </w:r>
      <w:proofErr w:type="spellStart"/>
      <w:r w:rsidRPr="00B52944">
        <w:rPr>
          <w:rFonts w:ascii="Times New Roman" w:hAnsi="Times New Roman" w:cs="Times New Roman"/>
          <w:color w:val="000000"/>
          <w:sz w:val="24"/>
          <w:szCs w:val="24"/>
        </w:rPr>
        <w:t>Устава</w:t>
      </w:r>
      <w:proofErr w:type="spellEnd"/>
      <w:r w:rsidRPr="00B529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2944">
        <w:rPr>
          <w:rFonts w:ascii="Times New Roman" w:hAnsi="Times New Roman" w:cs="Times New Roman"/>
          <w:color w:val="000000"/>
          <w:sz w:val="24"/>
          <w:szCs w:val="24"/>
        </w:rPr>
        <w:t>Републике</w:t>
      </w:r>
      <w:proofErr w:type="spellEnd"/>
      <w:r w:rsidRPr="00B529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2944">
        <w:rPr>
          <w:rFonts w:ascii="Times New Roman" w:hAnsi="Times New Roman" w:cs="Times New Roman"/>
          <w:color w:val="000000"/>
          <w:sz w:val="24"/>
          <w:szCs w:val="24"/>
        </w:rPr>
        <w:t>Србије</w:t>
      </w:r>
      <w:proofErr w:type="spellEnd"/>
      <w:r w:rsidRPr="00B52944">
        <w:rPr>
          <w:rFonts w:ascii="Times New Roman" w:hAnsi="Times New Roman" w:cs="Times New Roman"/>
          <w:color w:val="000000"/>
          <w:sz w:val="24"/>
          <w:szCs w:val="24"/>
        </w:rPr>
        <w:t xml:space="preserve">, а у </w:t>
      </w:r>
      <w:proofErr w:type="spellStart"/>
      <w:r w:rsidRPr="00B52944">
        <w:rPr>
          <w:rFonts w:ascii="Times New Roman" w:hAnsi="Times New Roman" w:cs="Times New Roman"/>
          <w:color w:val="000000"/>
          <w:sz w:val="24"/>
          <w:szCs w:val="24"/>
        </w:rPr>
        <w:t>вези</w:t>
      </w:r>
      <w:proofErr w:type="spellEnd"/>
      <w:r w:rsidRPr="00B529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2944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B529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2944">
        <w:rPr>
          <w:rFonts w:ascii="Times New Roman" w:hAnsi="Times New Roman" w:cs="Times New Roman"/>
          <w:color w:val="000000"/>
          <w:sz w:val="24"/>
          <w:szCs w:val="24"/>
        </w:rPr>
        <w:t>чланом</w:t>
      </w:r>
      <w:proofErr w:type="spellEnd"/>
      <w:r w:rsidRPr="00B52944">
        <w:rPr>
          <w:rFonts w:ascii="Times New Roman" w:hAnsi="Times New Roman" w:cs="Times New Roman"/>
          <w:color w:val="000000"/>
          <w:sz w:val="24"/>
          <w:szCs w:val="24"/>
        </w:rPr>
        <w:t xml:space="preserve"> 3. </w:t>
      </w:r>
      <w:proofErr w:type="spellStart"/>
      <w:r w:rsidRPr="00B52944">
        <w:rPr>
          <w:rFonts w:ascii="Times New Roman" w:hAnsi="Times New Roman" w:cs="Times New Roman"/>
          <w:color w:val="000000"/>
          <w:sz w:val="24"/>
          <w:szCs w:val="24"/>
        </w:rPr>
        <w:t>став</w:t>
      </w:r>
      <w:proofErr w:type="spellEnd"/>
      <w:r w:rsidRPr="00B52944">
        <w:rPr>
          <w:rFonts w:ascii="Times New Roman" w:hAnsi="Times New Roman" w:cs="Times New Roman"/>
          <w:color w:val="000000"/>
          <w:sz w:val="24"/>
          <w:szCs w:val="24"/>
        </w:rPr>
        <w:t xml:space="preserve"> 1. </w:t>
      </w:r>
      <w:proofErr w:type="spellStart"/>
      <w:r w:rsidRPr="00B52944">
        <w:rPr>
          <w:rFonts w:ascii="Times New Roman" w:hAnsi="Times New Roman" w:cs="Times New Roman"/>
          <w:color w:val="000000"/>
          <w:sz w:val="24"/>
          <w:szCs w:val="24"/>
        </w:rPr>
        <w:t>тачка</w:t>
      </w:r>
      <w:proofErr w:type="spellEnd"/>
      <w:r w:rsidRPr="00B52944">
        <w:rPr>
          <w:rFonts w:ascii="Times New Roman" w:hAnsi="Times New Roman" w:cs="Times New Roman"/>
          <w:color w:val="000000"/>
          <w:sz w:val="24"/>
          <w:szCs w:val="24"/>
        </w:rPr>
        <w:t xml:space="preserve"> 1) </w:t>
      </w:r>
      <w:proofErr w:type="spellStart"/>
      <w:r w:rsidRPr="00B52944">
        <w:rPr>
          <w:rFonts w:ascii="Times New Roman" w:hAnsi="Times New Roman" w:cs="Times New Roman"/>
          <w:color w:val="000000"/>
          <w:sz w:val="24"/>
          <w:szCs w:val="24"/>
        </w:rPr>
        <w:t>Закона</w:t>
      </w:r>
      <w:proofErr w:type="spellEnd"/>
      <w:r w:rsidRPr="00B52944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B52944">
        <w:rPr>
          <w:rFonts w:ascii="Times New Roman" w:hAnsi="Times New Roman" w:cs="Times New Roman"/>
          <w:color w:val="000000"/>
          <w:sz w:val="24"/>
          <w:szCs w:val="24"/>
        </w:rPr>
        <w:t>пољопривреди</w:t>
      </w:r>
      <w:proofErr w:type="spellEnd"/>
      <w:r w:rsidRPr="00B5294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52944">
        <w:rPr>
          <w:rFonts w:ascii="Times New Roman" w:hAnsi="Times New Roman" w:cs="Times New Roman"/>
          <w:color w:val="000000"/>
          <w:sz w:val="24"/>
          <w:szCs w:val="24"/>
        </w:rPr>
        <w:t>руралном</w:t>
      </w:r>
      <w:proofErr w:type="spellEnd"/>
      <w:r w:rsidRPr="00B529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2944">
        <w:rPr>
          <w:rFonts w:ascii="Times New Roman" w:hAnsi="Times New Roman" w:cs="Times New Roman"/>
          <w:color w:val="000000"/>
          <w:sz w:val="24"/>
          <w:szCs w:val="24"/>
        </w:rPr>
        <w:t>развоју</w:t>
      </w:r>
      <w:proofErr w:type="spellEnd"/>
      <w:r w:rsidRPr="00B529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52944">
        <w:rPr>
          <w:rFonts w:ascii="Times New Roman" w:hAnsi="Times New Roman" w:cs="Times New Roman"/>
          <w:color w:val="000000"/>
          <w:sz w:val="24"/>
          <w:szCs w:val="24"/>
        </w:rPr>
        <w:t>(„</w:t>
      </w:r>
      <w:proofErr w:type="spellStart"/>
      <w:r w:rsidRPr="00B52944">
        <w:rPr>
          <w:rFonts w:ascii="Times New Roman" w:hAnsi="Times New Roman" w:cs="Times New Roman"/>
          <w:color w:val="000000"/>
          <w:sz w:val="24"/>
          <w:szCs w:val="24"/>
        </w:rPr>
        <w:t>Службени</w:t>
      </w:r>
      <w:proofErr w:type="spellEnd"/>
      <w:r w:rsidRPr="00B529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2944">
        <w:rPr>
          <w:rFonts w:ascii="Times New Roman" w:hAnsi="Times New Roman" w:cs="Times New Roman"/>
          <w:color w:val="000000"/>
          <w:sz w:val="24"/>
          <w:szCs w:val="24"/>
        </w:rPr>
        <w:t>гласник</w:t>
      </w:r>
      <w:proofErr w:type="spellEnd"/>
      <w:r w:rsidRPr="00B52944">
        <w:rPr>
          <w:rFonts w:ascii="Times New Roman" w:hAnsi="Times New Roman" w:cs="Times New Roman"/>
          <w:color w:val="000000"/>
          <w:sz w:val="24"/>
          <w:szCs w:val="24"/>
        </w:rPr>
        <w:t xml:space="preserve"> РС”, </w:t>
      </w:r>
      <w:proofErr w:type="spellStart"/>
      <w:r w:rsidRPr="00B52944">
        <w:rPr>
          <w:rFonts w:ascii="Times New Roman" w:hAnsi="Times New Roman" w:cs="Times New Roman"/>
          <w:color w:val="000000"/>
          <w:sz w:val="24"/>
          <w:szCs w:val="24"/>
        </w:rPr>
        <w:t>бр</w:t>
      </w:r>
      <w:proofErr w:type="spellEnd"/>
      <w:r w:rsidRPr="00B52944">
        <w:rPr>
          <w:rFonts w:ascii="Times New Roman" w:hAnsi="Times New Roman" w:cs="Times New Roman"/>
          <w:color w:val="000000"/>
          <w:sz w:val="24"/>
          <w:szCs w:val="24"/>
        </w:rPr>
        <w:t xml:space="preserve">. 41/09, 10/13 – </w:t>
      </w:r>
      <w:proofErr w:type="spellStart"/>
      <w:r w:rsidRPr="00B52944">
        <w:rPr>
          <w:rFonts w:ascii="Times New Roman" w:hAnsi="Times New Roman" w:cs="Times New Roman"/>
          <w:color w:val="000000"/>
          <w:sz w:val="24"/>
          <w:szCs w:val="24"/>
        </w:rPr>
        <w:t>др</w:t>
      </w:r>
      <w:proofErr w:type="spellEnd"/>
      <w:r w:rsidRPr="00B5294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B52944">
        <w:rPr>
          <w:rFonts w:ascii="Times New Roman" w:hAnsi="Times New Roman" w:cs="Times New Roman"/>
          <w:color w:val="000000"/>
          <w:sz w:val="24"/>
          <w:szCs w:val="24"/>
        </w:rPr>
        <w:t>закон</w:t>
      </w:r>
      <w:proofErr w:type="spellEnd"/>
      <w:r w:rsidRPr="00B52944">
        <w:rPr>
          <w:rFonts w:ascii="Times New Roman" w:hAnsi="Times New Roman" w:cs="Times New Roman"/>
          <w:color w:val="000000"/>
          <w:sz w:val="24"/>
          <w:szCs w:val="24"/>
        </w:rPr>
        <w:t xml:space="preserve">, 101/16, 67/21 – </w:t>
      </w:r>
      <w:proofErr w:type="spellStart"/>
      <w:r w:rsidRPr="00B52944">
        <w:rPr>
          <w:rFonts w:ascii="Times New Roman" w:hAnsi="Times New Roman" w:cs="Times New Roman"/>
          <w:color w:val="000000"/>
          <w:sz w:val="24"/>
          <w:szCs w:val="24"/>
        </w:rPr>
        <w:t>др</w:t>
      </w:r>
      <w:proofErr w:type="spellEnd"/>
      <w:r w:rsidRPr="00B5294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B52944">
        <w:rPr>
          <w:rFonts w:ascii="Times New Roman" w:hAnsi="Times New Roman" w:cs="Times New Roman"/>
          <w:color w:val="000000"/>
          <w:sz w:val="24"/>
          <w:szCs w:val="24"/>
        </w:rPr>
        <w:t>закон</w:t>
      </w:r>
      <w:proofErr w:type="spellEnd"/>
      <w:r w:rsidRPr="00B52944">
        <w:rPr>
          <w:rFonts w:ascii="Times New Roman" w:hAnsi="Times New Roman" w:cs="Times New Roman"/>
          <w:color w:val="000000"/>
          <w:sz w:val="24"/>
          <w:szCs w:val="24"/>
        </w:rPr>
        <w:t xml:space="preserve"> и 114/21) и </w:t>
      </w:r>
      <w:proofErr w:type="spellStart"/>
      <w:r w:rsidRPr="00B52944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B52944">
        <w:rPr>
          <w:rFonts w:ascii="Times New Roman" w:hAnsi="Times New Roman" w:cs="Times New Roman"/>
          <w:color w:val="000000"/>
          <w:sz w:val="24"/>
          <w:szCs w:val="24"/>
        </w:rPr>
        <w:t xml:space="preserve"> 17. </w:t>
      </w:r>
      <w:proofErr w:type="spellStart"/>
      <w:r w:rsidRPr="00B52944">
        <w:rPr>
          <w:rFonts w:ascii="Times New Roman" w:hAnsi="Times New Roman" w:cs="Times New Roman"/>
          <w:color w:val="000000"/>
          <w:sz w:val="24"/>
          <w:szCs w:val="24"/>
        </w:rPr>
        <w:t>став</w:t>
      </w:r>
      <w:proofErr w:type="spellEnd"/>
      <w:r w:rsidRPr="00B52944">
        <w:rPr>
          <w:rFonts w:ascii="Times New Roman" w:hAnsi="Times New Roman" w:cs="Times New Roman"/>
          <w:color w:val="000000"/>
          <w:sz w:val="24"/>
          <w:szCs w:val="24"/>
        </w:rPr>
        <w:t xml:space="preserve"> 1. и </w:t>
      </w:r>
      <w:proofErr w:type="spellStart"/>
      <w:r w:rsidRPr="00B52944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B52944">
        <w:rPr>
          <w:rFonts w:ascii="Times New Roman" w:hAnsi="Times New Roman" w:cs="Times New Roman"/>
          <w:color w:val="000000"/>
          <w:sz w:val="24"/>
          <w:szCs w:val="24"/>
        </w:rPr>
        <w:t xml:space="preserve"> 42. </w:t>
      </w:r>
      <w:proofErr w:type="spellStart"/>
      <w:r w:rsidRPr="00B52944">
        <w:rPr>
          <w:rFonts w:ascii="Times New Roman" w:hAnsi="Times New Roman" w:cs="Times New Roman"/>
          <w:color w:val="000000"/>
          <w:sz w:val="24"/>
          <w:szCs w:val="24"/>
        </w:rPr>
        <w:t>став</w:t>
      </w:r>
      <w:proofErr w:type="spellEnd"/>
      <w:r w:rsidRPr="00B52944">
        <w:rPr>
          <w:rFonts w:ascii="Times New Roman" w:hAnsi="Times New Roman" w:cs="Times New Roman"/>
          <w:color w:val="000000"/>
          <w:sz w:val="24"/>
          <w:szCs w:val="24"/>
        </w:rPr>
        <w:t xml:space="preserve"> 1. </w:t>
      </w:r>
      <w:proofErr w:type="spellStart"/>
      <w:r w:rsidRPr="00B52944">
        <w:rPr>
          <w:rFonts w:ascii="Times New Roman" w:hAnsi="Times New Roman" w:cs="Times New Roman"/>
          <w:color w:val="000000"/>
          <w:sz w:val="24"/>
          <w:szCs w:val="24"/>
        </w:rPr>
        <w:t>Закона</w:t>
      </w:r>
      <w:proofErr w:type="spellEnd"/>
      <w:r w:rsidRPr="00B52944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B52944">
        <w:rPr>
          <w:rFonts w:ascii="Times New Roman" w:hAnsi="Times New Roman" w:cs="Times New Roman"/>
          <w:color w:val="000000"/>
          <w:sz w:val="24"/>
          <w:szCs w:val="24"/>
        </w:rPr>
        <w:t>Влади</w:t>
      </w:r>
      <w:proofErr w:type="spellEnd"/>
      <w:r w:rsidRPr="00B52944">
        <w:rPr>
          <w:rFonts w:ascii="Times New Roman" w:hAnsi="Times New Roman" w:cs="Times New Roman"/>
          <w:color w:val="000000"/>
          <w:sz w:val="24"/>
          <w:szCs w:val="24"/>
        </w:rPr>
        <w:t xml:space="preserve"> („</w:t>
      </w:r>
      <w:proofErr w:type="spellStart"/>
      <w:r w:rsidRPr="00B52944">
        <w:rPr>
          <w:rFonts w:ascii="Times New Roman" w:hAnsi="Times New Roman" w:cs="Times New Roman"/>
          <w:color w:val="000000"/>
          <w:sz w:val="24"/>
          <w:szCs w:val="24"/>
        </w:rPr>
        <w:t>Службени</w:t>
      </w:r>
      <w:proofErr w:type="spellEnd"/>
      <w:r w:rsidRPr="00B529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2944">
        <w:rPr>
          <w:rFonts w:ascii="Times New Roman" w:hAnsi="Times New Roman" w:cs="Times New Roman"/>
          <w:color w:val="000000"/>
          <w:sz w:val="24"/>
          <w:szCs w:val="24"/>
        </w:rPr>
        <w:t>гласник</w:t>
      </w:r>
      <w:proofErr w:type="spellEnd"/>
      <w:r w:rsidRPr="00B52944">
        <w:rPr>
          <w:rFonts w:ascii="Times New Roman" w:hAnsi="Times New Roman" w:cs="Times New Roman"/>
          <w:color w:val="000000"/>
          <w:sz w:val="24"/>
          <w:szCs w:val="24"/>
        </w:rPr>
        <w:t xml:space="preserve"> РС”, </w:t>
      </w:r>
      <w:proofErr w:type="spellStart"/>
      <w:r w:rsidRPr="00B52944">
        <w:rPr>
          <w:rFonts w:ascii="Times New Roman" w:hAnsi="Times New Roman" w:cs="Times New Roman"/>
          <w:color w:val="000000"/>
          <w:sz w:val="24"/>
          <w:szCs w:val="24"/>
        </w:rPr>
        <w:t>бр</w:t>
      </w:r>
      <w:proofErr w:type="spellEnd"/>
      <w:r w:rsidRPr="00B52944">
        <w:rPr>
          <w:rFonts w:ascii="Times New Roman" w:hAnsi="Times New Roman" w:cs="Times New Roman"/>
          <w:color w:val="000000"/>
          <w:sz w:val="24"/>
          <w:szCs w:val="24"/>
        </w:rPr>
        <w:t xml:space="preserve">. 55/05, 71/05 – </w:t>
      </w:r>
      <w:proofErr w:type="spellStart"/>
      <w:r w:rsidRPr="00B52944">
        <w:rPr>
          <w:rFonts w:ascii="Times New Roman" w:hAnsi="Times New Roman" w:cs="Times New Roman"/>
          <w:color w:val="000000"/>
          <w:sz w:val="24"/>
          <w:szCs w:val="24"/>
        </w:rPr>
        <w:t>исправка</w:t>
      </w:r>
      <w:proofErr w:type="spellEnd"/>
      <w:r w:rsidRPr="00B52944">
        <w:rPr>
          <w:rFonts w:ascii="Times New Roman" w:hAnsi="Times New Roman" w:cs="Times New Roman"/>
          <w:color w:val="000000"/>
          <w:sz w:val="24"/>
          <w:szCs w:val="24"/>
        </w:rPr>
        <w:t xml:space="preserve">, 101/07, 65/08, 16/11, 68/12 – УС, 72/12, 7/14 – УС, 44/14 </w:t>
      </w:r>
      <w:r w:rsidRPr="00B52944">
        <w:rPr>
          <w:rFonts w:ascii="Times New Roman" w:hAnsi="Times New Roman" w:cs="Times New Roman"/>
          <w:color w:val="000000"/>
          <w:sz w:val="24"/>
          <w:szCs w:val="24"/>
        </w:rPr>
        <w:t xml:space="preserve">и 30/18 – </w:t>
      </w:r>
      <w:proofErr w:type="spellStart"/>
      <w:r w:rsidRPr="00B52944">
        <w:rPr>
          <w:rFonts w:ascii="Times New Roman" w:hAnsi="Times New Roman" w:cs="Times New Roman"/>
          <w:color w:val="000000"/>
          <w:sz w:val="24"/>
          <w:szCs w:val="24"/>
        </w:rPr>
        <w:t>др</w:t>
      </w:r>
      <w:proofErr w:type="spellEnd"/>
      <w:r w:rsidRPr="00B5294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B52944">
        <w:rPr>
          <w:rFonts w:ascii="Times New Roman" w:hAnsi="Times New Roman" w:cs="Times New Roman"/>
          <w:color w:val="000000"/>
          <w:sz w:val="24"/>
          <w:szCs w:val="24"/>
        </w:rPr>
        <w:t>закон</w:t>
      </w:r>
      <w:proofErr w:type="spellEnd"/>
      <w:r w:rsidRPr="00B52944">
        <w:rPr>
          <w:rFonts w:ascii="Times New Roman" w:hAnsi="Times New Roman" w:cs="Times New Roman"/>
          <w:color w:val="000000"/>
          <w:sz w:val="24"/>
          <w:szCs w:val="24"/>
        </w:rPr>
        <w:t>),</w:t>
      </w:r>
    </w:p>
    <w:p w:rsidR="0064399B" w:rsidRPr="00B52944" w:rsidRDefault="00E026D5">
      <w:pPr>
        <w:spacing w:after="150"/>
        <w:rPr>
          <w:rFonts w:ascii="Times New Roman" w:hAnsi="Times New Roman" w:cs="Times New Roman"/>
          <w:sz w:val="24"/>
          <w:szCs w:val="24"/>
        </w:rPr>
      </w:pPr>
      <w:proofErr w:type="spellStart"/>
      <w:r w:rsidRPr="00B52944">
        <w:rPr>
          <w:rFonts w:ascii="Times New Roman" w:hAnsi="Times New Roman" w:cs="Times New Roman"/>
          <w:color w:val="000000"/>
          <w:sz w:val="24"/>
          <w:szCs w:val="24"/>
        </w:rPr>
        <w:t>Влада</w:t>
      </w:r>
      <w:proofErr w:type="spellEnd"/>
      <w:r w:rsidRPr="00B529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2944">
        <w:rPr>
          <w:rFonts w:ascii="Times New Roman" w:hAnsi="Times New Roman" w:cs="Times New Roman"/>
          <w:color w:val="000000"/>
          <w:sz w:val="24"/>
          <w:szCs w:val="24"/>
        </w:rPr>
        <w:t>доноси</w:t>
      </w:r>
      <w:proofErr w:type="spellEnd"/>
    </w:p>
    <w:p w:rsidR="0064399B" w:rsidRPr="00B52944" w:rsidRDefault="00E026D5">
      <w:pPr>
        <w:spacing w:after="225"/>
        <w:jc w:val="center"/>
        <w:rPr>
          <w:rFonts w:ascii="Times New Roman" w:hAnsi="Times New Roman" w:cs="Times New Roman"/>
          <w:sz w:val="24"/>
          <w:szCs w:val="24"/>
        </w:rPr>
      </w:pPr>
      <w:r w:rsidRPr="00B52944">
        <w:rPr>
          <w:rFonts w:ascii="Times New Roman" w:hAnsi="Times New Roman" w:cs="Times New Roman"/>
          <w:b/>
          <w:color w:val="000000"/>
          <w:sz w:val="24"/>
          <w:szCs w:val="24"/>
        </w:rPr>
        <w:t>УРЕДБУ</w:t>
      </w:r>
    </w:p>
    <w:p w:rsidR="0064399B" w:rsidRPr="00B52944" w:rsidRDefault="00E026D5">
      <w:pPr>
        <w:spacing w:after="150"/>
        <w:jc w:val="center"/>
        <w:rPr>
          <w:rFonts w:ascii="Times New Roman" w:hAnsi="Times New Roman" w:cs="Times New Roman"/>
          <w:sz w:val="24"/>
          <w:szCs w:val="24"/>
        </w:rPr>
      </w:pPr>
      <w:r w:rsidRPr="00B5294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 </w:t>
      </w:r>
      <w:proofErr w:type="spellStart"/>
      <w:r w:rsidRPr="00B52944">
        <w:rPr>
          <w:rFonts w:ascii="Times New Roman" w:hAnsi="Times New Roman" w:cs="Times New Roman"/>
          <w:b/>
          <w:color w:val="000000"/>
          <w:sz w:val="24"/>
          <w:szCs w:val="24"/>
        </w:rPr>
        <w:t>утврђивању</w:t>
      </w:r>
      <w:proofErr w:type="spellEnd"/>
      <w:r w:rsidRPr="00B5294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52944">
        <w:rPr>
          <w:rFonts w:ascii="Times New Roman" w:hAnsi="Times New Roman" w:cs="Times New Roman"/>
          <w:b/>
          <w:color w:val="000000"/>
          <w:sz w:val="24"/>
          <w:szCs w:val="24"/>
        </w:rPr>
        <w:t>Програма</w:t>
      </w:r>
      <w:proofErr w:type="spellEnd"/>
      <w:r w:rsidRPr="00B5294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52944">
        <w:rPr>
          <w:rFonts w:ascii="Times New Roman" w:hAnsi="Times New Roman" w:cs="Times New Roman"/>
          <w:b/>
          <w:color w:val="000000"/>
          <w:sz w:val="24"/>
          <w:szCs w:val="24"/>
        </w:rPr>
        <w:t>финансијске</w:t>
      </w:r>
      <w:proofErr w:type="spellEnd"/>
      <w:r w:rsidRPr="00B5294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52944">
        <w:rPr>
          <w:rFonts w:ascii="Times New Roman" w:hAnsi="Times New Roman" w:cs="Times New Roman"/>
          <w:b/>
          <w:color w:val="000000"/>
          <w:sz w:val="24"/>
          <w:szCs w:val="24"/>
        </w:rPr>
        <w:t>подршке</w:t>
      </w:r>
      <w:proofErr w:type="spellEnd"/>
      <w:r w:rsidRPr="00B5294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52944">
        <w:rPr>
          <w:rFonts w:ascii="Times New Roman" w:hAnsi="Times New Roman" w:cs="Times New Roman"/>
          <w:b/>
          <w:color w:val="000000"/>
          <w:sz w:val="24"/>
          <w:szCs w:val="24"/>
        </w:rPr>
        <w:t>пољопривредним</w:t>
      </w:r>
      <w:proofErr w:type="spellEnd"/>
      <w:r w:rsidRPr="00B5294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52944">
        <w:rPr>
          <w:rFonts w:ascii="Times New Roman" w:hAnsi="Times New Roman" w:cs="Times New Roman"/>
          <w:b/>
          <w:color w:val="000000"/>
          <w:sz w:val="24"/>
          <w:szCs w:val="24"/>
        </w:rPr>
        <w:t>произвођачима</w:t>
      </w:r>
      <w:proofErr w:type="spellEnd"/>
      <w:r w:rsidRPr="00B5294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52944">
        <w:rPr>
          <w:rFonts w:ascii="Times New Roman" w:hAnsi="Times New Roman" w:cs="Times New Roman"/>
          <w:b/>
          <w:color w:val="000000"/>
          <w:sz w:val="24"/>
          <w:szCs w:val="24"/>
        </w:rPr>
        <w:t>сунцокрета</w:t>
      </w:r>
      <w:proofErr w:type="spellEnd"/>
      <w:r w:rsidRPr="00B5294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52944">
        <w:rPr>
          <w:rFonts w:ascii="Times New Roman" w:hAnsi="Times New Roman" w:cs="Times New Roman"/>
          <w:b/>
          <w:color w:val="000000"/>
          <w:sz w:val="24"/>
          <w:szCs w:val="24"/>
        </w:rPr>
        <w:t>рода</w:t>
      </w:r>
      <w:proofErr w:type="spellEnd"/>
      <w:r w:rsidRPr="00B5294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2022. </w:t>
      </w:r>
      <w:proofErr w:type="spellStart"/>
      <w:r w:rsidRPr="00B52944">
        <w:rPr>
          <w:rFonts w:ascii="Times New Roman" w:hAnsi="Times New Roman" w:cs="Times New Roman"/>
          <w:b/>
          <w:color w:val="000000"/>
          <w:sz w:val="24"/>
          <w:szCs w:val="24"/>
        </w:rPr>
        <w:t>године</w:t>
      </w:r>
      <w:proofErr w:type="spellEnd"/>
    </w:p>
    <w:p w:rsidR="0064399B" w:rsidRPr="00B52944" w:rsidRDefault="00E026D5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52944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B52944">
        <w:rPr>
          <w:rFonts w:ascii="Times New Roman" w:hAnsi="Times New Roman" w:cs="Times New Roman"/>
          <w:color w:val="000000"/>
          <w:sz w:val="24"/>
          <w:szCs w:val="24"/>
        </w:rPr>
        <w:t xml:space="preserve"> 1.</w:t>
      </w:r>
    </w:p>
    <w:p w:rsidR="0064399B" w:rsidRPr="00B52944" w:rsidRDefault="00E026D5" w:rsidP="00B5294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2944">
        <w:rPr>
          <w:rFonts w:ascii="Times New Roman" w:hAnsi="Times New Roman" w:cs="Times New Roman"/>
          <w:color w:val="000000"/>
          <w:sz w:val="24"/>
          <w:szCs w:val="24"/>
        </w:rPr>
        <w:t>Овом</w:t>
      </w:r>
      <w:proofErr w:type="spellEnd"/>
      <w:r w:rsidRPr="00B529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2944">
        <w:rPr>
          <w:rFonts w:ascii="Times New Roman" w:hAnsi="Times New Roman" w:cs="Times New Roman"/>
          <w:color w:val="000000"/>
          <w:sz w:val="24"/>
          <w:szCs w:val="24"/>
        </w:rPr>
        <w:t>уредбом</w:t>
      </w:r>
      <w:proofErr w:type="spellEnd"/>
      <w:r w:rsidRPr="00B529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2944">
        <w:rPr>
          <w:rFonts w:ascii="Times New Roman" w:hAnsi="Times New Roman" w:cs="Times New Roman"/>
          <w:color w:val="000000"/>
          <w:sz w:val="24"/>
          <w:szCs w:val="24"/>
        </w:rPr>
        <w:t>утврђује</w:t>
      </w:r>
      <w:proofErr w:type="spellEnd"/>
      <w:r w:rsidRPr="00B529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2944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B529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2944">
        <w:rPr>
          <w:rFonts w:ascii="Times New Roman" w:hAnsi="Times New Roman" w:cs="Times New Roman"/>
          <w:color w:val="000000"/>
          <w:sz w:val="24"/>
          <w:szCs w:val="24"/>
        </w:rPr>
        <w:t>Програм</w:t>
      </w:r>
      <w:proofErr w:type="spellEnd"/>
      <w:r w:rsidRPr="00B529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2944">
        <w:rPr>
          <w:rFonts w:ascii="Times New Roman" w:hAnsi="Times New Roman" w:cs="Times New Roman"/>
          <w:color w:val="000000"/>
          <w:sz w:val="24"/>
          <w:szCs w:val="24"/>
        </w:rPr>
        <w:t>финансијске</w:t>
      </w:r>
      <w:proofErr w:type="spellEnd"/>
      <w:r w:rsidRPr="00B529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2944">
        <w:rPr>
          <w:rFonts w:ascii="Times New Roman" w:hAnsi="Times New Roman" w:cs="Times New Roman"/>
          <w:color w:val="000000"/>
          <w:sz w:val="24"/>
          <w:szCs w:val="24"/>
        </w:rPr>
        <w:t>подршке</w:t>
      </w:r>
      <w:proofErr w:type="spellEnd"/>
      <w:r w:rsidRPr="00B529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2944">
        <w:rPr>
          <w:rFonts w:ascii="Times New Roman" w:hAnsi="Times New Roman" w:cs="Times New Roman"/>
          <w:color w:val="000000"/>
          <w:sz w:val="24"/>
          <w:szCs w:val="24"/>
        </w:rPr>
        <w:t>пољопривредним</w:t>
      </w:r>
      <w:proofErr w:type="spellEnd"/>
      <w:r w:rsidRPr="00B529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2944">
        <w:rPr>
          <w:rFonts w:ascii="Times New Roman" w:hAnsi="Times New Roman" w:cs="Times New Roman"/>
          <w:color w:val="000000"/>
          <w:sz w:val="24"/>
          <w:szCs w:val="24"/>
        </w:rPr>
        <w:t>произвођачима</w:t>
      </w:r>
      <w:proofErr w:type="spellEnd"/>
      <w:r w:rsidRPr="00B529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2944">
        <w:rPr>
          <w:rFonts w:ascii="Times New Roman" w:hAnsi="Times New Roman" w:cs="Times New Roman"/>
          <w:color w:val="000000"/>
          <w:sz w:val="24"/>
          <w:szCs w:val="24"/>
        </w:rPr>
        <w:t>сунцокрета</w:t>
      </w:r>
      <w:proofErr w:type="spellEnd"/>
      <w:r w:rsidRPr="00B529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2944">
        <w:rPr>
          <w:rFonts w:ascii="Times New Roman" w:hAnsi="Times New Roman" w:cs="Times New Roman"/>
          <w:color w:val="000000"/>
          <w:sz w:val="24"/>
          <w:szCs w:val="24"/>
        </w:rPr>
        <w:t>рода</w:t>
      </w:r>
      <w:proofErr w:type="spellEnd"/>
      <w:r w:rsidRPr="00B52944">
        <w:rPr>
          <w:rFonts w:ascii="Times New Roman" w:hAnsi="Times New Roman" w:cs="Times New Roman"/>
          <w:color w:val="000000"/>
          <w:sz w:val="24"/>
          <w:szCs w:val="24"/>
        </w:rPr>
        <w:t xml:space="preserve"> 2022. </w:t>
      </w:r>
      <w:proofErr w:type="spellStart"/>
      <w:r w:rsidRPr="00B52944">
        <w:rPr>
          <w:rFonts w:ascii="Times New Roman" w:hAnsi="Times New Roman" w:cs="Times New Roman"/>
          <w:color w:val="000000"/>
          <w:sz w:val="24"/>
          <w:szCs w:val="24"/>
        </w:rPr>
        <w:t>го</w:t>
      </w:r>
      <w:r w:rsidRPr="00B52944">
        <w:rPr>
          <w:rFonts w:ascii="Times New Roman" w:hAnsi="Times New Roman" w:cs="Times New Roman"/>
          <w:color w:val="000000"/>
          <w:sz w:val="24"/>
          <w:szCs w:val="24"/>
        </w:rPr>
        <w:t>дине</w:t>
      </w:r>
      <w:proofErr w:type="spellEnd"/>
      <w:r w:rsidRPr="00B5294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52944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B529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2944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B529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2944">
        <w:rPr>
          <w:rFonts w:ascii="Times New Roman" w:hAnsi="Times New Roman" w:cs="Times New Roman"/>
          <w:color w:val="000000"/>
          <w:sz w:val="24"/>
          <w:szCs w:val="24"/>
        </w:rPr>
        <w:t>одштампан</w:t>
      </w:r>
      <w:proofErr w:type="spellEnd"/>
      <w:r w:rsidRPr="00B529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2944">
        <w:rPr>
          <w:rFonts w:ascii="Times New Roman" w:hAnsi="Times New Roman" w:cs="Times New Roman"/>
          <w:color w:val="000000"/>
          <w:sz w:val="24"/>
          <w:szCs w:val="24"/>
        </w:rPr>
        <w:t>уз</w:t>
      </w:r>
      <w:proofErr w:type="spellEnd"/>
      <w:r w:rsidRPr="00B529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2944">
        <w:rPr>
          <w:rFonts w:ascii="Times New Roman" w:hAnsi="Times New Roman" w:cs="Times New Roman"/>
          <w:color w:val="000000"/>
          <w:sz w:val="24"/>
          <w:szCs w:val="24"/>
        </w:rPr>
        <w:t>ову</w:t>
      </w:r>
      <w:proofErr w:type="spellEnd"/>
      <w:r w:rsidRPr="00B529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2944">
        <w:rPr>
          <w:rFonts w:ascii="Times New Roman" w:hAnsi="Times New Roman" w:cs="Times New Roman"/>
          <w:color w:val="000000"/>
          <w:sz w:val="24"/>
          <w:szCs w:val="24"/>
        </w:rPr>
        <w:t>уредбу</w:t>
      </w:r>
      <w:proofErr w:type="spellEnd"/>
      <w:r w:rsidRPr="00B5294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52944">
        <w:rPr>
          <w:rFonts w:ascii="Times New Roman" w:hAnsi="Times New Roman" w:cs="Times New Roman"/>
          <w:color w:val="000000"/>
          <w:sz w:val="24"/>
          <w:szCs w:val="24"/>
        </w:rPr>
        <w:t>чини</w:t>
      </w:r>
      <w:proofErr w:type="spellEnd"/>
      <w:r w:rsidRPr="00B529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2944">
        <w:rPr>
          <w:rFonts w:ascii="Times New Roman" w:hAnsi="Times New Roman" w:cs="Times New Roman"/>
          <w:color w:val="000000"/>
          <w:sz w:val="24"/>
          <w:szCs w:val="24"/>
        </w:rPr>
        <w:t>њен</w:t>
      </w:r>
      <w:proofErr w:type="spellEnd"/>
      <w:r w:rsidRPr="00B529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2944">
        <w:rPr>
          <w:rFonts w:ascii="Times New Roman" w:hAnsi="Times New Roman" w:cs="Times New Roman"/>
          <w:color w:val="000000"/>
          <w:sz w:val="24"/>
          <w:szCs w:val="24"/>
        </w:rPr>
        <w:t>саставни</w:t>
      </w:r>
      <w:proofErr w:type="spellEnd"/>
      <w:r w:rsidRPr="00B529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2944">
        <w:rPr>
          <w:rFonts w:ascii="Times New Roman" w:hAnsi="Times New Roman" w:cs="Times New Roman"/>
          <w:color w:val="000000"/>
          <w:sz w:val="24"/>
          <w:szCs w:val="24"/>
        </w:rPr>
        <w:t>део</w:t>
      </w:r>
      <w:proofErr w:type="spellEnd"/>
      <w:r w:rsidRPr="00B5294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4399B" w:rsidRPr="00B52944" w:rsidRDefault="00E026D5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52944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B52944">
        <w:rPr>
          <w:rFonts w:ascii="Times New Roman" w:hAnsi="Times New Roman" w:cs="Times New Roman"/>
          <w:color w:val="000000"/>
          <w:sz w:val="24"/>
          <w:szCs w:val="24"/>
        </w:rPr>
        <w:t xml:space="preserve"> 2.</w:t>
      </w:r>
    </w:p>
    <w:p w:rsidR="0064399B" w:rsidRPr="00B52944" w:rsidRDefault="00E026D5">
      <w:pPr>
        <w:spacing w:after="150"/>
        <w:rPr>
          <w:rFonts w:ascii="Times New Roman" w:hAnsi="Times New Roman" w:cs="Times New Roman"/>
          <w:sz w:val="24"/>
          <w:szCs w:val="24"/>
        </w:rPr>
      </w:pPr>
      <w:proofErr w:type="spellStart"/>
      <w:r w:rsidRPr="00B52944">
        <w:rPr>
          <w:rFonts w:ascii="Times New Roman" w:hAnsi="Times New Roman" w:cs="Times New Roman"/>
          <w:color w:val="000000"/>
          <w:sz w:val="24"/>
          <w:szCs w:val="24"/>
        </w:rPr>
        <w:t>Ова</w:t>
      </w:r>
      <w:proofErr w:type="spellEnd"/>
      <w:r w:rsidRPr="00B529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2944">
        <w:rPr>
          <w:rFonts w:ascii="Times New Roman" w:hAnsi="Times New Roman" w:cs="Times New Roman"/>
          <w:color w:val="000000"/>
          <w:sz w:val="24"/>
          <w:szCs w:val="24"/>
        </w:rPr>
        <w:t>уредба</w:t>
      </w:r>
      <w:proofErr w:type="spellEnd"/>
      <w:r w:rsidRPr="00B529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2944">
        <w:rPr>
          <w:rFonts w:ascii="Times New Roman" w:hAnsi="Times New Roman" w:cs="Times New Roman"/>
          <w:color w:val="000000"/>
          <w:sz w:val="24"/>
          <w:szCs w:val="24"/>
        </w:rPr>
        <w:t>ступа</w:t>
      </w:r>
      <w:proofErr w:type="spellEnd"/>
      <w:r w:rsidRPr="00B529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2944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B529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2944">
        <w:rPr>
          <w:rFonts w:ascii="Times New Roman" w:hAnsi="Times New Roman" w:cs="Times New Roman"/>
          <w:color w:val="000000"/>
          <w:sz w:val="24"/>
          <w:szCs w:val="24"/>
        </w:rPr>
        <w:t>снагу</w:t>
      </w:r>
      <w:proofErr w:type="spellEnd"/>
      <w:r w:rsidRPr="00B529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2944">
        <w:rPr>
          <w:rFonts w:ascii="Times New Roman" w:hAnsi="Times New Roman" w:cs="Times New Roman"/>
          <w:color w:val="000000"/>
          <w:sz w:val="24"/>
          <w:szCs w:val="24"/>
        </w:rPr>
        <w:t>наредног</w:t>
      </w:r>
      <w:proofErr w:type="spellEnd"/>
      <w:r w:rsidRPr="00B529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2944">
        <w:rPr>
          <w:rFonts w:ascii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Pr="00B529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2944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B529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2944">
        <w:rPr>
          <w:rFonts w:ascii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Pr="00B529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2944">
        <w:rPr>
          <w:rFonts w:ascii="Times New Roman" w:hAnsi="Times New Roman" w:cs="Times New Roman"/>
          <w:color w:val="000000"/>
          <w:sz w:val="24"/>
          <w:szCs w:val="24"/>
        </w:rPr>
        <w:t>објављивања</w:t>
      </w:r>
      <w:proofErr w:type="spellEnd"/>
      <w:r w:rsidRPr="00B52944">
        <w:rPr>
          <w:rFonts w:ascii="Times New Roman" w:hAnsi="Times New Roman" w:cs="Times New Roman"/>
          <w:color w:val="000000"/>
          <w:sz w:val="24"/>
          <w:szCs w:val="24"/>
        </w:rPr>
        <w:t xml:space="preserve"> у „</w:t>
      </w:r>
      <w:proofErr w:type="spellStart"/>
      <w:r w:rsidRPr="00B52944">
        <w:rPr>
          <w:rFonts w:ascii="Times New Roman" w:hAnsi="Times New Roman" w:cs="Times New Roman"/>
          <w:color w:val="000000"/>
          <w:sz w:val="24"/>
          <w:szCs w:val="24"/>
        </w:rPr>
        <w:t>Службеном</w:t>
      </w:r>
      <w:proofErr w:type="spellEnd"/>
      <w:r w:rsidRPr="00B529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2944">
        <w:rPr>
          <w:rFonts w:ascii="Times New Roman" w:hAnsi="Times New Roman" w:cs="Times New Roman"/>
          <w:color w:val="000000"/>
          <w:sz w:val="24"/>
          <w:szCs w:val="24"/>
        </w:rPr>
        <w:t>гласнику</w:t>
      </w:r>
      <w:proofErr w:type="spellEnd"/>
      <w:r w:rsidRPr="00B529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2944">
        <w:rPr>
          <w:rFonts w:ascii="Times New Roman" w:hAnsi="Times New Roman" w:cs="Times New Roman"/>
          <w:color w:val="000000"/>
          <w:sz w:val="24"/>
          <w:szCs w:val="24"/>
        </w:rPr>
        <w:t>Републике</w:t>
      </w:r>
      <w:proofErr w:type="spellEnd"/>
      <w:r w:rsidRPr="00B529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2944">
        <w:rPr>
          <w:rFonts w:ascii="Times New Roman" w:hAnsi="Times New Roman" w:cs="Times New Roman"/>
          <w:color w:val="000000"/>
          <w:sz w:val="24"/>
          <w:szCs w:val="24"/>
        </w:rPr>
        <w:t>Србијеˮ</w:t>
      </w:r>
      <w:proofErr w:type="spellEnd"/>
      <w:r w:rsidRPr="00B5294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4399B" w:rsidRPr="00B52944" w:rsidRDefault="00E026D5">
      <w:pPr>
        <w:spacing w:after="150"/>
        <w:jc w:val="right"/>
        <w:rPr>
          <w:rFonts w:ascii="Times New Roman" w:hAnsi="Times New Roman" w:cs="Times New Roman"/>
          <w:sz w:val="24"/>
          <w:szCs w:val="24"/>
        </w:rPr>
      </w:pPr>
      <w:r w:rsidRPr="00B52944">
        <w:rPr>
          <w:rFonts w:ascii="Times New Roman" w:hAnsi="Times New Roman" w:cs="Times New Roman"/>
          <w:color w:val="000000"/>
          <w:sz w:val="24"/>
          <w:szCs w:val="24"/>
        </w:rPr>
        <w:t xml:space="preserve">05 </w:t>
      </w:r>
      <w:proofErr w:type="spellStart"/>
      <w:r w:rsidRPr="00B52944">
        <w:rPr>
          <w:rFonts w:ascii="Times New Roman" w:hAnsi="Times New Roman" w:cs="Times New Roman"/>
          <w:color w:val="000000"/>
          <w:sz w:val="24"/>
          <w:szCs w:val="24"/>
        </w:rPr>
        <w:t>број</w:t>
      </w:r>
      <w:proofErr w:type="spellEnd"/>
      <w:r w:rsidRPr="00B52944">
        <w:rPr>
          <w:rFonts w:ascii="Times New Roman" w:hAnsi="Times New Roman" w:cs="Times New Roman"/>
          <w:color w:val="000000"/>
          <w:sz w:val="24"/>
          <w:szCs w:val="24"/>
        </w:rPr>
        <w:t xml:space="preserve"> 110-6736/2022-1</w:t>
      </w:r>
    </w:p>
    <w:p w:rsidR="0064399B" w:rsidRPr="00B52944" w:rsidRDefault="00E026D5">
      <w:pPr>
        <w:spacing w:after="150"/>
        <w:jc w:val="right"/>
        <w:rPr>
          <w:rFonts w:ascii="Times New Roman" w:hAnsi="Times New Roman" w:cs="Times New Roman"/>
          <w:sz w:val="24"/>
          <w:szCs w:val="24"/>
        </w:rPr>
      </w:pPr>
      <w:r w:rsidRPr="00B52944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B52944">
        <w:rPr>
          <w:rFonts w:ascii="Times New Roman" w:hAnsi="Times New Roman" w:cs="Times New Roman"/>
          <w:color w:val="000000"/>
          <w:sz w:val="24"/>
          <w:szCs w:val="24"/>
        </w:rPr>
        <w:t>Београду</w:t>
      </w:r>
      <w:proofErr w:type="spellEnd"/>
      <w:r w:rsidRPr="00B52944">
        <w:rPr>
          <w:rFonts w:ascii="Times New Roman" w:hAnsi="Times New Roman" w:cs="Times New Roman"/>
          <w:color w:val="000000"/>
          <w:sz w:val="24"/>
          <w:szCs w:val="24"/>
        </w:rPr>
        <w:t xml:space="preserve">, 25. </w:t>
      </w:r>
      <w:proofErr w:type="spellStart"/>
      <w:r w:rsidRPr="00B52944">
        <w:rPr>
          <w:rFonts w:ascii="Times New Roman" w:hAnsi="Times New Roman" w:cs="Times New Roman"/>
          <w:color w:val="000000"/>
          <w:sz w:val="24"/>
          <w:szCs w:val="24"/>
        </w:rPr>
        <w:t>августа</w:t>
      </w:r>
      <w:proofErr w:type="spellEnd"/>
      <w:r w:rsidRPr="00B52944">
        <w:rPr>
          <w:rFonts w:ascii="Times New Roman" w:hAnsi="Times New Roman" w:cs="Times New Roman"/>
          <w:color w:val="000000"/>
          <w:sz w:val="24"/>
          <w:szCs w:val="24"/>
        </w:rPr>
        <w:t xml:space="preserve"> 2022. </w:t>
      </w:r>
      <w:proofErr w:type="spellStart"/>
      <w:r w:rsidRPr="00B52944">
        <w:rPr>
          <w:rFonts w:ascii="Times New Roman" w:hAnsi="Times New Roman" w:cs="Times New Roman"/>
          <w:color w:val="000000"/>
          <w:sz w:val="24"/>
          <w:szCs w:val="24"/>
        </w:rPr>
        <w:t>године</w:t>
      </w:r>
      <w:proofErr w:type="spellEnd"/>
    </w:p>
    <w:p w:rsidR="0064399B" w:rsidRPr="00B52944" w:rsidRDefault="00E026D5">
      <w:pPr>
        <w:spacing w:after="15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B52944">
        <w:rPr>
          <w:rFonts w:ascii="Times New Roman" w:hAnsi="Times New Roman" w:cs="Times New Roman"/>
          <w:b/>
          <w:color w:val="000000"/>
          <w:sz w:val="24"/>
          <w:szCs w:val="24"/>
        </w:rPr>
        <w:t>Влада</w:t>
      </w:r>
      <w:proofErr w:type="spellEnd"/>
    </w:p>
    <w:p w:rsidR="0064399B" w:rsidRPr="00B52944" w:rsidRDefault="00E026D5">
      <w:pPr>
        <w:spacing w:after="15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B52944">
        <w:rPr>
          <w:rFonts w:ascii="Times New Roman" w:hAnsi="Times New Roman" w:cs="Times New Roman"/>
          <w:color w:val="000000"/>
          <w:sz w:val="24"/>
          <w:szCs w:val="24"/>
        </w:rPr>
        <w:t>Председник</w:t>
      </w:r>
      <w:proofErr w:type="spellEnd"/>
      <w:r w:rsidRPr="00B52944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64399B" w:rsidRPr="00B52944" w:rsidRDefault="00E026D5">
      <w:pPr>
        <w:spacing w:after="15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B52944">
        <w:rPr>
          <w:rFonts w:ascii="Times New Roman" w:hAnsi="Times New Roman" w:cs="Times New Roman"/>
          <w:b/>
          <w:color w:val="000000"/>
          <w:sz w:val="24"/>
          <w:szCs w:val="24"/>
        </w:rPr>
        <w:t>Ана</w:t>
      </w:r>
      <w:proofErr w:type="spellEnd"/>
      <w:r w:rsidRPr="00B5294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52944">
        <w:rPr>
          <w:rFonts w:ascii="Times New Roman" w:hAnsi="Times New Roman" w:cs="Times New Roman"/>
          <w:b/>
          <w:color w:val="000000"/>
          <w:sz w:val="24"/>
          <w:szCs w:val="24"/>
        </w:rPr>
        <w:t>Б</w:t>
      </w:r>
      <w:r w:rsidRPr="00B52944">
        <w:rPr>
          <w:rFonts w:ascii="Times New Roman" w:hAnsi="Times New Roman" w:cs="Times New Roman"/>
          <w:b/>
          <w:color w:val="000000"/>
          <w:sz w:val="24"/>
          <w:szCs w:val="24"/>
        </w:rPr>
        <w:t>рнабић</w:t>
      </w:r>
      <w:proofErr w:type="spellEnd"/>
      <w:r w:rsidRPr="00B52944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Pr="00B529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2944">
        <w:rPr>
          <w:rFonts w:ascii="Times New Roman" w:hAnsi="Times New Roman" w:cs="Times New Roman"/>
          <w:color w:val="000000"/>
          <w:sz w:val="24"/>
          <w:szCs w:val="24"/>
        </w:rPr>
        <w:t>с.р</w:t>
      </w:r>
      <w:proofErr w:type="spellEnd"/>
      <w:r w:rsidRPr="00B5294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52944" w:rsidRDefault="00B52944">
      <w:pPr>
        <w:spacing w:after="120"/>
        <w:jc w:val="center"/>
        <w:rPr>
          <w:b/>
          <w:color w:val="000000"/>
        </w:rPr>
      </w:pPr>
    </w:p>
    <w:p w:rsidR="00B52944" w:rsidRDefault="00B52944">
      <w:pPr>
        <w:spacing w:after="120"/>
        <w:jc w:val="center"/>
        <w:rPr>
          <w:b/>
          <w:color w:val="000000"/>
        </w:rPr>
      </w:pPr>
    </w:p>
    <w:p w:rsidR="00B52944" w:rsidRDefault="00B52944">
      <w:pPr>
        <w:spacing w:after="120"/>
        <w:jc w:val="center"/>
        <w:rPr>
          <w:b/>
          <w:color w:val="000000"/>
        </w:rPr>
      </w:pPr>
    </w:p>
    <w:p w:rsidR="00B52944" w:rsidRDefault="00B52944">
      <w:pPr>
        <w:spacing w:after="120"/>
        <w:jc w:val="center"/>
        <w:rPr>
          <w:b/>
          <w:color w:val="000000"/>
        </w:rPr>
      </w:pPr>
    </w:p>
    <w:p w:rsidR="00B52944" w:rsidRDefault="00B52944">
      <w:pPr>
        <w:spacing w:after="120"/>
        <w:jc w:val="center"/>
        <w:rPr>
          <w:b/>
          <w:color w:val="000000"/>
        </w:rPr>
      </w:pPr>
    </w:p>
    <w:p w:rsidR="00B52944" w:rsidRDefault="00B52944">
      <w:pPr>
        <w:spacing w:after="120"/>
        <w:jc w:val="center"/>
        <w:rPr>
          <w:b/>
          <w:color w:val="000000"/>
        </w:rPr>
      </w:pPr>
    </w:p>
    <w:p w:rsidR="00B52944" w:rsidRDefault="00B52944">
      <w:pPr>
        <w:spacing w:after="120"/>
        <w:jc w:val="center"/>
        <w:rPr>
          <w:b/>
          <w:color w:val="000000"/>
        </w:rPr>
      </w:pPr>
    </w:p>
    <w:p w:rsidR="00B52944" w:rsidRDefault="00B52944">
      <w:pPr>
        <w:spacing w:after="120"/>
        <w:jc w:val="center"/>
        <w:rPr>
          <w:b/>
          <w:color w:val="000000"/>
        </w:rPr>
      </w:pPr>
    </w:p>
    <w:p w:rsidR="00B52944" w:rsidRDefault="00B52944">
      <w:pPr>
        <w:spacing w:after="120"/>
        <w:jc w:val="center"/>
        <w:rPr>
          <w:b/>
          <w:color w:val="000000"/>
        </w:rPr>
      </w:pPr>
    </w:p>
    <w:p w:rsidR="00B52944" w:rsidRDefault="00B52944">
      <w:pPr>
        <w:spacing w:after="120"/>
        <w:jc w:val="center"/>
        <w:rPr>
          <w:b/>
          <w:color w:val="000000"/>
        </w:rPr>
      </w:pPr>
    </w:p>
    <w:p w:rsidR="0064399B" w:rsidRDefault="00E026D5">
      <w:pPr>
        <w:spacing w:after="1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52944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ПРОГРАМ</w:t>
      </w:r>
      <w:r w:rsidRPr="00B52944">
        <w:rPr>
          <w:rFonts w:ascii="Times New Roman" w:hAnsi="Times New Roman" w:cs="Times New Roman"/>
          <w:sz w:val="24"/>
          <w:szCs w:val="24"/>
        </w:rPr>
        <w:br/>
      </w:r>
      <w:r w:rsidRPr="00B52944">
        <w:rPr>
          <w:rFonts w:ascii="Times New Roman" w:hAnsi="Times New Roman" w:cs="Times New Roman"/>
          <w:b/>
          <w:color w:val="000000"/>
          <w:sz w:val="24"/>
          <w:szCs w:val="24"/>
        </w:rPr>
        <w:t>ФИНАНСИЈСКЕ ПОДРШКЕ ПОЉОПРИВРЕДНИМ ПРОИЗВОЂАЧИМА СУНЦОКРЕТА РОДА 2022. ГОДИНЕ</w:t>
      </w:r>
    </w:p>
    <w:p w:rsidR="00D05023" w:rsidRPr="00B52944" w:rsidRDefault="00D05023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64399B" w:rsidRPr="00D05023" w:rsidRDefault="00E026D5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D05023">
        <w:rPr>
          <w:rFonts w:ascii="Times New Roman" w:hAnsi="Times New Roman" w:cs="Times New Roman"/>
          <w:color w:val="000000"/>
          <w:sz w:val="24"/>
          <w:szCs w:val="24"/>
        </w:rPr>
        <w:t>I. ПРЕДМЕТ И ФИНАНСИЈСКИ ОКВИР</w:t>
      </w:r>
    </w:p>
    <w:p w:rsidR="0064399B" w:rsidRPr="00D05023" w:rsidRDefault="00E026D5" w:rsidP="00B5294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05023">
        <w:rPr>
          <w:rFonts w:ascii="Times New Roman" w:hAnsi="Times New Roman" w:cs="Times New Roman"/>
          <w:color w:val="000000"/>
          <w:sz w:val="24"/>
          <w:szCs w:val="24"/>
        </w:rPr>
        <w:t>Програмом</w:t>
      </w:r>
      <w:proofErr w:type="spellEnd"/>
      <w:r w:rsidRPr="00D050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5023">
        <w:rPr>
          <w:rFonts w:ascii="Times New Roman" w:hAnsi="Times New Roman" w:cs="Times New Roman"/>
          <w:color w:val="000000"/>
          <w:sz w:val="24"/>
          <w:szCs w:val="24"/>
        </w:rPr>
        <w:t>финансијске</w:t>
      </w:r>
      <w:proofErr w:type="spellEnd"/>
      <w:r w:rsidRPr="00D050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5023">
        <w:rPr>
          <w:rFonts w:ascii="Times New Roman" w:hAnsi="Times New Roman" w:cs="Times New Roman"/>
          <w:color w:val="000000"/>
          <w:sz w:val="24"/>
          <w:szCs w:val="24"/>
        </w:rPr>
        <w:t>подршке</w:t>
      </w:r>
      <w:proofErr w:type="spellEnd"/>
      <w:r w:rsidRPr="00D050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5023">
        <w:rPr>
          <w:rFonts w:ascii="Times New Roman" w:hAnsi="Times New Roman" w:cs="Times New Roman"/>
          <w:color w:val="000000"/>
          <w:sz w:val="24"/>
          <w:szCs w:val="24"/>
        </w:rPr>
        <w:t>пољопривредним</w:t>
      </w:r>
      <w:proofErr w:type="spellEnd"/>
      <w:r w:rsidRPr="00D050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5023">
        <w:rPr>
          <w:rFonts w:ascii="Times New Roman" w:hAnsi="Times New Roman" w:cs="Times New Roman"/>
          <w:color w:val="000000"/>
          <w:sz w:val="24"/>
          <w:szCs w:val="24"/>
        </w:rPr>
        <w:t>произвођачима</w:t>
      </w:r>
      <w:proofErr w:type="spellEnd"/>
      <w:r w:rsidRPr="00D050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5023">
        <w:rPr>
          <w:rFonts w:ascii="Times New Roman" w:hAnsi="Times New Roman" w:cs="Times New Roman"/>
          <w:color w:val="000000"/>
          <w:sz w:val="24"/>
          <w:szCs w:val="24"/>
        </w:rPr>
        <w:t>сунцокрета</w:t>
      </w:r>
      <w:proofErr w:type="spellEnd"/>
      <w:r w:rsidRPr="00D050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5023">
        <w:rPr>
          <w:rFonts w:ascii="Times New Roman" w:hAnsi="Times New Roman" w:cs="Times New Roman"/>
          <w:color w:val="000000"/>
          <w:sz w:val="24"/>
          <w:szCs w:val="24"/>
        </w:rPr>
        <w:t>рода</w:t>
      </w:r>
      <w:proofErr w:type="spellEnd"/>
      <w:r w:rsidRPr="00D05023">
        <w:rPr>
          <w:rFonts w:ascii="Times New Roman" w:hAnsi="Times New Roman" w:cs="Times New Roman"/>
          <w:color w:val="000000"/>
          <w:sz w:val="24"/>
          <w:szCs w:val="24"/>
        </w:rPr>
        <w:t xml:space="preserve"> 2022. </w:t>
      </w:r>
      <w:proofErr w:type="spellStart"/>
      <w:r w:rsidRPr="00D05023">
        <w:rPr>
          <w:rFonts w:ascii="Times New Roman" w:hAnsi="Times New Roman" w:cs="Times New Roman"/>
          <w:color w:val="000000"/>
          <w:sz w:val="24"/>
          <w:szCs w:val="24"/>
        </w:rPr>
        <w:t>године</w:t>
      </w:r>
      <w:proofErr w:type="spellEnd"/>
      <w:r w:rsidRPr="00D05023">
        <w:rPr>
          <w:rFonts w:ascii="Times New Roman" w:hAnsi="Times New Roman" w:cs="Times New Roman"/>
          <w:color w:val="000000"/>
          <w:sz w:val="24"/>
          <w:szCs w:val="24"/>
        </w:rPr>
        <w:t xml:space="preserve"> (у </w:t>
      </w:r>
      <w:proofErr w:type="spellStart"/>
      <w:r w:rsidRPr="00D05023">
        <w:rPr>
          <w:rFonts w:ascii="Times New Roman" w:hAnsi="Times New Roman" w:cs="Times New Roman"/>
          <w:color w:val="000000"/>
          <w:sz w:val="24"/>
          <w:szCs w:val="24"/>
        </w:rPr>
        <w:t>даљем</w:t>
      </w:r>
      <w:proofErr w:type="spellEnd"/>
      <w:r w:rsidRPr="00D050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5023">
        <w:rPr>
          <w:rFonts w:ascii="Times New Roman" w:hAnsi="Times New Roman" w:cs="Times New Roman"/>
          <w:color w:val="000000"/>
          <w:sz w:val="24"/>
          <w:szCs w:val="24"/>
        </w:rPr>
        <w:t>тексту</w:t>
      </w:r>
      <w:proofErr w:type="spellEnd"/>
      <w:r w:rsidRPr="00D0502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D05023">
        <w:rPr>
          <w:rFonts w:ascii="Times New Roman" w:hAnsi="Times New Roman" w:cs="Times New Roman"/>
          <w:color w:val="000000"/>
          <w:sz w:val="24"/>
          <w:szCs w:val="24"/>
        </w:rPr>
        <w:t>Програм</w:t>
      </w:r>
      <w:proofErr w:type="spellEnd"/>
      <w:r w:rsidRPr="00D05023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D05023">
        <w:rPr>
          <w:rFonts w:ascii="Times New Roman" w:hAnsi="Times New Roman" w:cs="Times New Roman"/>
          <w:color w:val="000000"/>
          <w:sz w:val="24"/>
          <w:szCs w:val="24"/>
        </w:rPr>
        <w:t>утврђује</w:t>
      </w:r>
      <w:proofErr w:type="spellEnd"/>
      <w:r w:rsidRPr="00D050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5023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D050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5023">
        <w:rPr>
          <w:rFonts w:ascii="Times New Roman" w:hAnsi="Times New Roman" w:cs="Times New Roman"/>
          <w:color w:val="000000"/>
          <w:sz w:val="24"/>
          <w:szCs w:val="24"/>
        </w:rPr>
        <w:t>финансијска</w:t>
      </w:r>
      <w:proofErr w:type="spellEnd"/>
      <w:r w:rsidRPr="00D050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5023">
        <w:rPr>
          <w:rFonts w:ascii="Times New Roman" w:hAnsi="Times New Roman" w:cs="Times New Roman"/>
          <w:color w:val="000000"/>
          <w:sz w:val="24"/>
          <w:szCs w:val="24"/>
        </w:rPr>
        <w:t>подршка</w:t>
      </w:r>
      <w:proofErr w:type="spellEnd"/>
      <w:r w:rsidRPr="00D050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5023">
        <w:rPr>
          <w:rFonts w:ascii="Times New Roman" w:hAnsi="Times New Roman" w:cs="Times New Roman"/>
          <w:color w:val="000000"/>
          <w:sz w:val="24"/>
          <w:szCs w:val="24"/>
        </w:rPr>
        <w:t>пољопривредним</w:t>
      </w:r>
      <w:proofErr w:type="spellEnd"/>
      <w:r w:rsidRPr="00D050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5023">
        <w:rPr>
          <w:rFonts w:ascii="Times New Roman" w:hAnsi="Times New Roman" w:cs="Times New Roman"/>
          <w:color w:val="000000"/>
          <w:sz w:val="24"/>
          <w:szCs w:val="24"/>
        </w:rPr>
        <w:t>произвођачима</w:t>
      </w:r>
      <w:proofErr w:type="spellEnd"/>
      <w:r w:rsidRPr="00D050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5023">
        <w:rPr>
          <w:rFonts w:ascii="Times New Roman" w:hAnsi="Times New Roman" w:cs="Times New Roman"/>
          <w:color w:val="000000"/>
          <w:sz w:val="24"/>
          <w:szCs w:val="24"/>
        </w:rPr>
        <w:t>сунцокрета</w:t>
      </w:r>
      <w:proofErr w:type="spellEnd"/>
      <w:r w:rsidRPr="00D050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5023">
        <w:rPr>
          <w:rFonts w:ascii="Times New Roman" w:hAnsi="Times New Roman" w:cs="Times New Roman"/>
          <w:color w:val="000000"/>
          <w:sz w:val="24"/>
          <w:szCs w:val="24"/>
        </w:rPr>
        <w:t>рода</w:t>
      </w:r>
      <w:proofErr w:type="spellEnd"/>
      <w:r w:rsidRPr="00D05023">
        <w:rPr>
          <w:rFonts w:ascii="Times New Roman" w:hAnsi="Times New Roman" w:cs="Times New Roman"/>
          <w:color w:val="000000"/>
          <w:sz w:val="24"/>
          <w:szCs w:val="24"/>
        </w:rPr>
        <w:t xml:space="preserve"> 2022. </w:t>
      </w:r>
      <w:proofErr w:type="spellStart"/>
      <w:r w:rsidRPr="00D05023">
        <w:rPr>
          <w:rFonts w:ascii="Times New Roman" w:hAnsi="Times New Roman" w:cs="Times New Roman"/>
          <w:color w:val="000000"/>
          <w:sz w:val="24"/>
          <w:szCs w:val="24"/>
        </w:rPr>
        <w:t>године</w:t>
      </w:r>
      <w:proofErr w:type="spellEnd"/>
      <w:r w:rsidRPr="00D0502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4399B" w:rsidRPr="00D05023" w:rsidRDefault="00E026D5" w:rsidP="00B5294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05023">
        <w:rPr>
          <w:rFonts w:ascii="Times New Roman" w:hAnsi="Times New Roman" w:cs="Times New Roman"/>
          <w:color w:val="000000"/>
          <w:sz w:val="24"/>
          <w:szCs w:val="24"/>
        </w:rPr>
        <w:t>Овим</w:t>
      </w:r>
      <w:proofErr w:type="spellEnd"/>
      <w:r w:rsidRPr="00D050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5023">
        <w:rPr>
          <w:rFonts w:ascii="Times New Roman" w:hAnsi="Times New Roman" w:cs="Times New Roman"/>
          <w:color w:val="000000"/>
          <w:sz w:val="24"/>
          <w:szCs w:val="24"/>
        </w:rPr>
        <w:t>програмом</w:t>
      </w:r>
      <w:proofErr w:type="spellEnd"/>
      <w:r w:rsidRPr="00D050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5023">
        <w:rPr>
          <w:rFonts w:ascii="Times New Roman" w:hAnsi="Times New Roman" w:cs="Times New Roman"/>
          <w:color w:val="000000"/>
          <w:sz w:val="24"/>
          <w:szCs w:val="24"/>
        </w:rPr>
        <w:t>утврђују</w:t>
      </w:r>
      <w:proofErr w:type="spellEnd"/>
      <w:r w:rsidRPr="00D050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5023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D05023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D05023">
        <w:rPr>
          <w:rFonts w:ascii="Times New Roman" w:hAnsi="Times New Roman" w:cs="Times New Roman"/>
          <w:color w:val="000000"/>
          <w:sz w:val="24"/>
          <w:szCs w:val="24"/>
        </w:rPr>
        <w:t>услови</w:t>
      </w:r>
      <w:proofErr w:type="spellEnd"/>
      <w:r w:rsidRPr="00D050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5023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D050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5023">
        <w:rPr>
          <w:rFonts w:ascii="Times New Roman" w:hAnsi="Times New Roman" w:cs="Times New Roman"/>
          <w:color w:val="000000"/>
          <w:sz w:val="24"/>
          <w:szCs w:val="24"/>
        </w:rPr>
        <w:t>остваривање</w:t>
      </w:r>
      <w:proofErr w:type="spellEnd"/>
      <w:r w:rsidRPr="00D050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5023">
        <w:rPr>
          <w:rFonts w:ascii="Times New Roman" w:hAnsi="Times New Roman" w:cs="Times New Roman"/>
          <w:color w:val="000000"/>
          <w:sz w:val="24"/>
          <w:szCs w:val="24"/>
        </w:rPr>
        <w:t>права</w:t>
      </w:r>
      <w:proofErr w:type="spellEnd"/>
      <w:r w:rsidRPr="00D050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5023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D050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5023">
        <w:rPr>
          <w:rFonts w:ascii="Times New Roman" w:hAnsi="Times New Roman" w:cs="Times New Roman"/>
          <w:color w:val="000000"/>
          <w:sz w:val="24"/>
          <w:szCs w:val="24"/>
        </w:rPr>
        <w:t>финансијску</w:t>
      </w:r>
      <w:proofErr w:type="spellEnd"/>
      <w:r w:rsidRPr="00D050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5023">
        <w:rPr>
          <w:rFonts w:ascii="Times New Roman" w:hAnsi="Times New Roman" w:cs="Times New Roman"/>
          <w:color w:val="000000"/>
          <w:sz w:val="24"/>
          <w:szCs w:val="24"/>
        </w:rPr>
        <w:t>подршку</w:t>
      </w:r>
      <w:proofErr w:type="spellEnd"/>
      <w:r w:rsidRPr="00D0502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05023">
        <w:rPr>
          <w:rFonts w:ascii="Times New Roman" w:hAnsi="Times New Roman" w:cs="Times New Roman"/>
          <w:color w:val="000000"/>
          <w:sz w:val="24"/>
          <w:szCs w:val="24"/>
        </w:rPr>
        <w:t>поступак</w:t>
      </w:r>
      <w:proofErr w:type="spellEnd"/>
      <w:r w:rsidRPr="00D050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5023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D050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5023">
        <w:rPr>
          <w:rFonts w:ascii="Times New Roman" w:hAnsi="Times New Roman" w:cs="Times New Roman"/>
          <w:color w:val="000000"/>
          <w:sz w:val="24"/>
          <w:szCs w:val="24"/>
        </w:rPr>
        <w:t>остваривање</w:t>
      </w:r>
      <w:proofErr w:type="spellEnd"/>
      <w:r w:rsidRPr="00D050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5023">
        <w:rPr>
          <w:rFonts w:ascii="Times New Roman" w:hAnsi="Times New Roman" w:cs="Times New Roman"/>
          <w:color w:val="000000"/>
          <w:sz w:val="24"/>
          <w:szCs w:val="24"/>
        </w:rPr>
        <w:t>права</w:t>
      </w:r>
      <w:proofErr w:type="spellEnd"/>
      <w:r w:rsidRPr="00D0502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05023">
        <w:rPr>
          <w:rFonts w:ascii="Times New Roman" w:hAnsi="Times New Roman" w:cs="Times New Roman"/>
          <w:color w:val="000000"/>
          <w:sz w:val="24"/>
          <w:szCs w:val="24"/>
        </w:rPr>
        <w:t>висина</w:t>
      </w:r>
      <w:proofErr w:type="spellEnd"/>
      <w:r w:rsidRPr="00D05023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D05023">
        <w:rPr>
          <w:rFonts w:ascii="Times New Roman" w:hAnsi="Times New Roman" w:cs="Times New Roman"/>
          <w:color w:val="000000"/>
          <w:sz w:val="24"/>
          <w:szCs w:val="24"/>
        </w:rPr>
        <w:t>начин</w:t>
      </w:r>
      <w:proofErr w:type="spellEnd"/>
      <w:r w:rsidRPr="00D050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5023">
        <w:rPr>
          <w:rFonts w:ascii="Times New Roman" w:hAnsi="Times New Roman" w:cs="Times New Roman"/>
          <w:color w:val="000000"/>
          <w:sz w:val="24"/>
          <w:szCs w:val="24"/>
        </w:rPr>
        <w:t>исплате</w:t>
      </w:r>
      <w:proofErr w:type="spellEnd"/>
      <w:r w:rsidRPr="00D050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5023">
        <w:rPr>
          <w:rFonts w:ascii="Times New Roman" w:hAnsi="Times New Roman" w:cs="Times New Roman"/>
          <w:color w:val="000000"/>
          <w:sz w:val="24"/>
          <w:szCs w:val="24"/>
        </w:rPr>
        <w:t>новчаних</w:t>
      </w:r>
      <w:proofErr w:type="spellEnd"/>
      <w:r w:rsidRPr="00D050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5023">
        <w:rPr>
          <w:rFonts w:ascii="Times New Roman" w:hAnsi="Times New Roman" w:cs="Times New Roman"/>
          <w:color w:val="000000"/>
          <w:sz w:val="24"/>
          <w:szCs w:val="24"/>
        </w:rPr>
        <w:t>средстава</w:t>
      </w:r>
      <w:proofErr w:type="spellEnd"/>
      <w:r w:rsidRPr="00D0502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05023">
        <w:rPr>
          <w:rFonts w:ascii="Times New Roman" w:hAnsi="Times New Roman" w:cs="Times New Roman"/>
          <w:color w:val="000000"/>
          <w:sz w:val="24"/>
          <w:szCs w:val="24"/>
        </w:rPr>
        <w:t>као</w:t>
      </w:r>
      <w:proofErr w:type="spellEnd"/>
      <w:r w:rsidRPr="00D05023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D05023">
        <w:rPr>
          <w:rFonts w:ascii="Times New Roman" w:hAnsi="Times New Roman" w:cs="Times New Roman"/>
          <w:color w:val="000000"/>
          <w:sz w:val="24"/>
          <w:szCs w:val="24"/>
        </w:rPr>
        <w:t>праћење</w:t>
      </w:r>
      <w:proofErr w:type="spellEnd"/>
      <w:r w:rsidRPr="00D050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5023">
        <w:rPr>
          <w:rFonts w:ascii="Times New Roman" w:hAnsi="Times New Roman" w:cs="Times New Roman"/>
          <w:color w:val="000000"/>
          <w:sz w:val="24"/>
          <w:szCs w:val="24"/>
        </w:rPr>
        <w:t>његове</w:t>
      </w:r>
      <w:proofErr w:type="spellEnd"/>
      <w:r w:rsidRPr="00D050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5023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D05023">
        <w:rPr>
          <w:rFonts w:ascii="Times New Roman" w:hAnsi="Times New Roman" w:cs="Times New Roman"/>
          <w:color w:val="000000"/>
          <w:sz w:val="24"/>
          <w:szCs w:val="24"/>
        </w:rPr>
        <w:t>еализације</w:t>
      </w:r>
      <w:proofErr w:type="spellEnd"/>
      <w:r w:rsidRPr="00D0502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4399B" w:rsidRPr="00D05023" w:rsidRDefault="00E026D5" w:rsidP="00B5294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05023">
        <w:rPr>
          <w:rFonts w:ascii="Times New Roman" w:hAnsi="Times New Roman" w:cs="Times New Roman"/>
          <w:color w:val="000000"/>
          <w:sz w:val="24"/>
          <w:szCs w:val="24"/>
        </w:rPr>
        <w:t>Средства</w:t>
      </w:r>
      <w:proofErr w:type="spellEnd"/>
      <w:r w:rsidRPr="00D050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5023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D050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5023">
        <w:rPr>
          <w:rFonts w:ascii="Times New Roman" w:hAnsi="Times New Roman" w:cs="Times New Roman"/>
          <w:color w:val="000000"/>
          <w:sz w:val="24"/>
          <w:szCs w:val="24"/>
        </w:rPr>
        <w:t>спровођење</w:t>
      </w:r>
      <w:proofErr w:type="spellEnd"/>
      <w:r w:rsidRPr="00D050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5023">
        <w:rPr>
          <w:rFonts w:ascii="Times New Roman" w:hAnsi="Times New Roman" w:cs="Times New Roman"/>
          <w:color w:val="000000"/>
          <w:sz w:val="24"/>
          <w:szCs w:val="24"/>
        </w:rPr>
        <w:t>ове</w:t>
      </w:r>
      <w:proofErr w:type="spellEnd"/>
      <w:r w:rsidRPr="00D050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5023">
        <w:rPr>
          <w:rFonts w:ascii="Times New Roman" w:hAnsi="Times New Roman" w:cs="Times New Roman"/>
          <w:color w:val="000000"/>
          <w:sz w:val="24"/>
          <w:szCs w:val="24"/>
        </w:rPr>
        <w:t>уредбе</w:t>
      </w:r>
      <w:proofErr w:type="spellEnd"/>
      <w:r w:rsidRPr="00D050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5023">
        <w:rPr>
          <w:rFonts w:ascii="Times New Roman" w:hAnsi="Times New Roman" w:cs="Times New Roman"/>
          <w:color w:val="000000"/>
          <w:sz w:val="24"/>
          <w:szCs w:val="24"/>
        </w:rPr>
        <w:t>обезбеђују</w:t>
      </w:r>
      <w:proofErr w:type="spellEnd"/>
      <w:r w:rsidRPr="00D050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5023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D050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5023">
        <w:rPr>
          <w:rFonts w:ascii="Times New Roman" w:hAnsi="Times New Roman" w:cs="Times New Roman"/>
          <w:color w:val="000000"/>
          <w:sz w:val="24"/>
          <w:szCs w:val="24"/>
        </w:rPr>
        <w:t>Законом</w:t>
      </w:r>
      <w:proofErr w:type="spellEnd"/>
      <w:r w:rsidRPr="00D05023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D05023">
        <w:rPr>
          <w:rFonts w:ascii="Times New Roman" w:hAnsi="Times New Roman" w:cs="Times New Roman"/>
          <w:color w:val="000000"/>
          <w:sz w:val="24"/>
          <w:szCs w:val="24"/>
        </w:rPr>
        <w:t>буџету</w:t>
      </w:r>
      <w:proofErr w:type="spellEnd"/>
      <w:r w:rsidRPr="00D050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5023">
        <w:rPr>
          <w:rFonts w:ascii="Times New Roman" w:hAnsi="Times New Roman" w:cs="Times New Roman"/>
          <w:color w:val="000000"/>
          <w:sz w:val="24"/>
          <w:szCs w:val="24"/>
        </w:rPr>
        <w:t>Републике</w:t>
      </w:r>
      <w:proofErr w:type="spellEnd"/>
      <w:r w:rsidRPr="00D050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5023">
        <w:rPr>
          <w:rFonts w:ascii="Times New Roman" w:hAnsi="Times New Roman" w:cs="Times New Roman"/>
          <w:color w:val="000000"/>
          <w:sz w:val="24"/>
          <w:szCs w:val="24"/>
        </w:rPr>
        <w:t>Србије</w:t>
      </w:r>
      <w:proofErr w:type="spellEnd"/>
      <w:r w:rsidRPr="00D050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5023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D05023">
        <w:rPr>
          <w:rFonts w:ascii="Times New Roman" w:hAnsi="Times New Roman" w:cs="Times New Roman"/>
          <w:color w:val="000000"/>
          <w:sz w:val="24"/>
          <w:szCs w:val="24"/>
        </w:rPr>
        <w:t xml:space="preserve"> 2022. </w:t>
      </w:r>
      <w:proofErr w:type="spellStart"/>
      <w:r w:rsidRPr="00D05023">
        <w:rPr>
          <w:rFonts w:ascii="Times New Roman" w:hAnsi="Times New Roman" w:cs="Times New Roman"/>
          <w:color w:val="000000"/>
          <w:sz w:val="24"/>
          <w:szCs w:val="24"/>
        </w:rPr>
        <w:t>годину</w:t>
      </w:r>
      <w:proofErr w:type="spellEnd"/>
      <w:r w:rsidRPr="00D05023">
        <w:rPr>
          <w:rFonts w:ascii="Times New Roman" w:hAnsi="Times New Roman" w:cs="Times New Roman"/>
          <w:color w:val="000000"/>
          <w:sz w:val="24"/>
          <w:szCs w:val="24"/>
        </w:rPr>
        <w:t xml:space="preserve">, а </w:t>
      </w:r>
      <w:proofErr w:type="spellStart"/>
      <w:r w:rsidRPr="00D05023">
        <w:rPr>
          <w:rFonts w:ascii="Times New Roman" w:hAnsi="Times New Roman" w:cs="Times New Roman"/>
          <w:color w:val="000000"/>
          <w:sz w:val="24"/>
          <w:szCs w:val="24"/>
        </w:rPr>
        <w:t>распоређују</w:t>
      </w:r>
      <w:proofErr w:type="spellEnd"/>
      <w:r w:rsidRPr="00D050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5023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D05023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D05023">
        <w:rPr>
          <w:rFonts w:ascii="Times New Roman" w:hAnsi="Times New Roman" w:cs="Times New Roman"/>
          <w:color w:val="000000"/>
          <w:sz w:val="24"/>
          <w:szCs w:val="24"/>
        </w:rPr>
        <w:t>користе</w:t>
      </w:r>
      <w:proofErr w:type="spellEnd"/>
      <w:r w:rsidRPr="00D050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5023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D050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5023">
        <w:rPr>
          <w:rFonts w:ascii="Times New Roman" w:hAnsi="Times New Roman" w:cs="Times New Roman"/>
          <w:color w:val="000000"/>
          <w:sz w:val="24"/>
          <w:szCs w:val="24"/>
        </w:rPr>
        <w:t>реализацију</w:t>
      </w:r>
      <w:proofErr w:type="spellEnd"/>
      <w:r w:rsidRPr="00D050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5023">
        <w:rPr>
          <w:rFonts w:ascii="Times New Roman" w:hAnsi="Times New Roman" w:cs="Times New Roman"/>
          <w:color w:val="000000"/>
          <w:sz w:val="24"/>
          <w:szCs w:val="24"/>
        </w:rPr>
        <w:t>Програма</w:t>
      </w:r>
      <w:proofErr w:type="spellEnd"/>
      <w:r w:rsidRPr="00D0502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4399B" w:rsidRDefault="00E026D5" w:rsidP="00B52944">
      <w:pPr>
        <w:spacing w:after="1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05023">
        <w:rPr>
          <w:rFonts w:ascii="Times New Roman" w:hAnsi="Times New Roman" w:cs="Times New Roman"/>
          <w:color w:val="000000"/>
          <w:sz w:val="24"/>
          <w:szCs w:val="24"/>
        </w:rPr>
        <w:t>Програм</w:t>
      </w:r>
      <w:proofErr w:type="spellEnd"/>
      <w:r w:rsidRPr="00D050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5023">
        <w:rPr>
          <w:rFonts w:ascii="Times New Roman" w:hAnsi="Times New Roman" w:cs="Times New Roman"/>
          <w:color w:val="000000"/>
          <w:sz w:val="24"/>
          <w:szCs w:val="24"/>
        </w:rPr>
        <w:t>спроводи</w:t>
      </w:r>
      <w:proofErr w:type="spellEnd"/>
      <w:r w:rsidRPr="00D050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5023">
        <w:rPr>
          <w:rFonts w:ascii="Times New Roman" w:hAnsi="Times New Roman" w:cs="Times New Roman"/>
          <w:color w:val="000000"/>
          <w:sz w:val="24"/>
          <w:szCs w:val="24"/>
        </w:rPr>
        <w:t>Влада</w:t>
      </w:r>
      <w:proofErr w:type="spellEnd"/>
      <w:r w:rsidRPr="00D050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5023">
        <w:rPr>
          <w:rFonts w:ascii="Times New Roman" w:hAnsi="Times New Roman" w:cs="Times New Roman"/>
          <w:color w:val="000000"/>
          <w:sz w:val="24"/>
          <w:szCs w:val="24"/>
        </w:rPr>
        <w:t>преко</w:t>
      </w:r>
      <w:proofErr w:type="spellEnd"/>
      <w:r w:rsidRPr="00D050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5023">
        <w:rPr>
          <w:rFonts w:ascii="Times New Roman" w:hAnsi="Times New Roman" w:cs="Times New Roman"/>
          <w:color w:val="000000"/>
          <w:sz w:val="24"/>
          <w:szCs w:val="24"/>
        </w:rPr>
        <w:t>Министарства</w:t>
      </w:r>
      <w:proofErr w:type="spellEnd"/>
      <w:r w:rsidRPr="00D050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5023">
        <w:rPr>
          <w:rFonts w:ascii="Times New Roman" w:hAnsi="Times New Roman" w:cs="Times New Roman"/>
          <w:color w:val="000000"/>
          <w:sz w:val="24"/>
          <w:szCs w:val="24"/>
        </w:rPr>
        <w:t>пољопривреде</w:t>
      </w:r>
      <w:proofErr w:type="spellEnd"/>
      <w:r w:rsidRPr="00D0502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05023">
        <w:rPr>
          <w:rFonts w:ascii="Times New Roman" w:hAnsi="Times New Roman" w:cs="Times New Roman"/>
          <w:color w:val="000000"/>
          <w:sz w:val="24"/>
          <w:szCs w:val="24"/>
        </w:rPr>
        <w:t>шумарства</w:t>
      </w:r>
      <w:proofErr w:type="spellEnd"/>
      <w:r w:rsidRPr="00D05023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D05023">
        <w:rPr>
          <w:rFonts w:ascii="Times New Roman" w:hAnsi="Times New Roman" w:cs="Times New Roman"/>
          <w:color w:val="000000"/>
          <w:sz w:val="24"/>
          <w:szCs w:val="24"/>
        </w:rPr>
        <w:t>водопривреде</w:t>
      </w:r>
      <w:proofErr w:type="spellEnd"/>
      <w:r w:rsidRPr="00D05023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D05023">
        <w:rPr>
          <w:rFonts w:ascii="Times New Roman" w:hAnsi="Times New Roman" w:cs="Times New Roman"/>
          <w:color w:val="000000"/>
          <w:sz w:val="24"/>
          <w:szCs w:val="24"/>
        </w:rPr>
        <w:t>Управе</w:t>
      </w:r>
      <w:proofErr w:type="spellEnd"/>
      <w:r w:rsidRPr="00D050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5023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D050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5023">
        <w:rPr>
          <w:rFonts w:ascii="Times New Roman" w:hAnsi="Times New Roman" w:cs="Times New Roman"/>
          <w:color w:val="000000"/>
          <w:sz w:val="24"/>
          <w:szCs w:val="24"/>
        </w:rPr>
        <w:t>аграрна</w:t>
      </w:r>
      <w:proofErr w:type="spellEnd"/>
      <w:r w:rsidRPr="00D050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5023">
        <w:rPr>
          <w:rFonts w:ascii="Times New Roman" w:hAnsi="Times New Roman" w:cs="Times New Roman"/>
          <w:color w:val="000000"/>
          <w:sz w:val="24"/>
          <w:szCs w:val="24"/>
        </w:rPr>
        <w:t>плаћања</w:t>
      </w:r>
      <w:proofErr w:type="spellEnd"/>
      <w:r w:rsidRPr="00D05023">
        <w:rPr>
          <w:rFonts w:ascii="Times New Roman" w:hAnsi="Times New Roman" w:cs="Times New Roman"/>
          <w:color w:val="000000"/>
          <w:sz w:val="24"/>
          <w:szCs w:val="24"/>
        </w:rPr>
        <w:t xml:space="preserve"> (у </w:t>
      </w:r>
      <w:proofErr w:type="spellStart"/>
      <w:r w:rsidRPr="00D05023">
        <w:rPr>
          <w:rFonts w:ascii="Times New Roman" w:hAnsi="Times New Roman" w:cs="Times New Roman"/>
          <w:color w:val="000000"/>
          <w:sz w:val="24"/>
          <w:szCs w:val="24"/>
        </w:rPr>
        <w:t>даљем</w:t>
      </w:r>
      <w:proofErr w:type="spellEnd"/>
      <w:r w:rsidRPr="00D050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5023">
        <w:rPr>
          <w:rFonts w:ascii="Times New Roman" w:hAnsi="Times New Roman" w:cs="Times New Roman"/>
          <w:color w:val="000000"/>
          <w:sz w:val="24"/>
          <w:szCs w:val="24"/>
        </w:rPr>
        <w:t>тексту</w:t>
      </w:r>
      <w:proofErr w:type="spellEnd"/>
      <w:r w:rsidRPr="00D0502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D05023">
        <w:rPr>
          <w:rFonts w:ascii="Times New Roman" w:hAnsi="Times New Roman" w:cs="Times New Roman"/>
          <w:color w:val="000000"/>
          <w:sz w:val="24"/>
          <w:szCs w:val="24"/>
        </w:rPr>
        <w:t>Управа</w:t>
      </w:r>
      <w:proofErr w:type="spellEnd"/>
      <w:r w:rsidRPr="00D05023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F33F6A" w:rsidRPr="00D05023" w:rsidRDefault="00F33F6A" w:rsidP="00B5294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</w:p>
    <w:p w:rsidR="0064399B" w:rsidRPr="00D05023" w:rsidRDefault="00E026D5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D05023">
        <w:rPr>
          <w:rFonts w:ascii="Times New Roman" w:hAnsi="Times New Roman" w:cs="Times New Roman"/>
          <w:color w:val="000000"/>
          <w:sz w:val="24"/>
          <w:szCs w:val="24"/>
        </w:rPr>
        <w:t>II. ЦИЉЕВИ</w:t>
      </w:r>
    </w:p>
    <w:p w:rsidR="0064399B" w:rsidRDefault="00E026D5" w:rsidP="00B52944">
      <w:pPr>
        <w:spacing w:after="1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05023">
        <w:rPr>
          <w:rFonts w:ascii="Times New Roman" w:hAnsi="Times New Roman" w:cs="Times New Roman"/>
          <w:color w:val="000000"/>
          <w:sz w:val="24"/>
          <w:szCs w:val="24"/>
        </w:rPr>
        <w:t>Основни</w:t>
      </w:r>
      <w:proofErr w:type="spellEnd"/>
      <w:r w:rsidRPr="00D050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5023">
        <w:rPr>
          <w:rFonts w:ascii="Times New Roman" w:hAnsi="Times New Roman" w:cs="Times New Roman"/>
          <w:color w:val="000000"/>
          <w:sz w:val="24"/>
          <w:szCs w:val="24"/>
        </w:rPr>
        <w:t>циљеви</w:t>
      </w:r>
      <w:proofErr w:type="spellEnd"/>
      <w:r w:rsidRPr="00D050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5023">
        <w:rPr>
          <w:rFonts w:ascii="Times New Roman" w:hAnsi="Times New Roman" w:cs="Times New Roman"/>
          <w:color w:val="000000"/>
          <w:sz w:val="24"/>
          <w:szCs w:val="24"/>
        </w:rPr>
        <w:t>Програма</w:t>
      </w:r>
      <w:proofErr w:type="spellEnd"/>
      <w:r w:rsidRPr="00D050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5023">
        <w:rPr>
          <w:rFonts w:ascii="Times New Roman" w:hAnsi="Times New Roman" w:cs="Times New Roman"/>
          <w:color w:val="000000"/>
          <w:sz w:val="24"/>
          <w:szCs w:val="24"/>
        </w:rPr>
        <w:t>су</w:t>
      </w:r>
      <w:proofErr w:type="spellEnd"/>
      <w:r w:rsidRPr="00D050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5023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D050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5023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D05023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D05023">
        <w:rPr>
          <w:rFonts w:ascii="Times New Roman" w:hAnsi="Times New Roman" w:cs="Times New Roman"/>
          <w:color w:val="000000"/>
          <w:sz w:val="24"/>
          <w:szCs w:val="24"/>
        </w:rPr>
        <w:t>условима</w:t>
      </w:r>
      <w:proofErr w:type="spellEnd"/>
      <w:r w:rsidRPr="00D050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5023">
        <w:rPr>
          <w:rFonts w:ascii="Times New Roman" w:hAnsi="Times New Roman" w:cs="Times New Roman"/>
          <w:color w:val="000000"/>
          <w:sz w:val="24"/>
          <w:szCs w:val="24"/>
        </w:rPr>
        <w:t>отежаног</w:t>
      </w:r>
      <w:proofErr w:type="spellEnd"/>
      <w:r w:rsidRPr="00D050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5023">
        <w:rPr>
          <w:rFonts w:ascii="Times New Roman" w:hAnsi="Times New Roman" w:cs="Times New Roman"/>
          <w:color w:val="000000"/>
          <w:sz w:val="24"/>
          <w:szCs w:val="24"/>
        </w:rPr>
        <w:t>пословања</w:t>
      </w:r>
      <w:proofErr w:type="spellEnd"/>
      <w:r w:rsidRPr="00D050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5023">
        <w:rPr>
          <w:rFonts w:ascii="Times New Roman" w:hAnsi="Times New Roman" w:cs="Times New Roman"/>
          <w:color w:val="000000"/>
          <w:sz w:val="24"/>
          <w:szCs w:val="24"/>
        </w:rPr>
        <w:t>обезбеди</w:t>
      </w:r>
      <w:proofErr w:type="spellEnd"/>
      <w:r w:rsidRPr="00D050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5023">
        <w:rPr>
          <w:rFonts w:ascii="Times New Roman" w:hAnsi="Times New Roman" w:cs="Times New Roman"/>
          <w:color w:val="000000"/>
          <w:sz w:val="24"/>
          <w:szCs w:val="24"/>
        </w:rPr>
        <w:t>финансијска</w:t>
      </w:r>
      <w:proofErr w:type="spellEnd"/>
      <w:r w:rsidRPr="00D050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5023">
        <w:rPr>
          <w:rFonts w:ascii="Times New Roman" w:hAnsi="Times New Roman" w:cs="Times New Roman"/>
          <w:color w:val="000000"/>
          <w:sz w:val="24"/>
          <w:szCs w:val="24"/>
        </w:rPr>
        <w:t>подршка</w:t>
      </w:r>
      <w:proofErr w:type="spellEnd"/>
      <w:r w:rsidRPr="00D050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5023">
        <w:rPr>
          <w:rFonts w:ascii="Times New Roman" w:hAnsi="Times New Roman" w:cs="Times New Roman"/>
          <w:color w:val="000000"/>
          <w:sz w:val="24"/>
          <w:szCs w:val="24"/>
        </w:rPr>
        <w:t>пољопривредним</w:t>
      </w:r>
      <w:proofErr w:type="spellEnd"/>
      <w:r w:rsidRPr="00D050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5023">
        <w:rPr>
          <w:rFonts w:ascii="Times New Roman" w:hAnsi="Times New Roman" w:cs="Times New Roman"/>
          <w:color w:val="000000"/>
          <w:sz w:val="24"/>
          <w:szCs w:val="24"/>
        </w:rPr>
        <w:t>произвођачима</w:t>
      </w:r>
      <w:proofErr w:type="spellEnd"/>
      <w:r w:rsidRPr="00D050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5023">
        <w:rPr>
          <w:rFonts w:ascii="Times New Roman" w:hAnsi="Times New Roman" w:cs="Times New Roman"/>
          <w:color w:val="000000"/>
          <w:sz w:val="24"/>
          <w:szCs w:val="24"/>
        </w:rPr>
        <w:t>сунцокрета</w:t>
      </w:r>
      <w:proofErr w:type="spellEnd"/>
      <w:r w:rsidRPr="00D050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5023">
        <w:rPr>
          <w:rFonts w:ascii="Times New Roman" w:hAnsi="Times New Roman" w:cs="Times New Roman"/>
          <w:color w:val="000000"/>
          <w:sz w:val="24"/>
          <w:szCs w:val="24"/>
        </w:rPr>
        <w:t>рода</w:t>
      </w:r>
      <w:proofErr w:type="spellEnd"/>
      <w:r w:rsidRPr="00D05023">
        <w:rPr>
          <w:rFonts w:ascii="Times New Roman" w:hAnsi="Times New Roman" w:cs="Times New Roman"/>
          <w:color w:val="000000"/>
          <w:sz w:val="24"/>
          <w:szCs w:val="24"/>
        </w:rPr>
        <w:t xml:space="preserve"> 2022. </w:t>
      </w:r>
      <w:proofErr w:type="spellStart"/>
      <w:r w:rsidRPr="00D05023">
        <w:rPr>
          <w:rFonts w:ascii="Times New Roman" w:hAnsi="Times New Roman" w:cs="Times New Roman"/>
          <w:color w:val="000000"/>
          <w:sz w:val="24"/>
          <w:szCs w:val="24"/>
        </w:rPr>
        <w:t>године</w:t>
      </w:r>
      <w:proofErr w:type="spellEnd"/>
      <w:r w:rsidRPr="00D05023">
        <w:rPr>
          <w:rFonts w:ascii="Times New Roman" w:hAnsi="Times New Roman" w:cs="Times New Roman"/>
          <w:color w:val="000000"/>
          <w:sz w:val="24"/>
          <w:szCs w:val="24"/>
        </w:rPr>
        <w:t xml:space="preserve">, а </w:t>
      </w:r>
      <w:proofErr w:type="spellStart"/>
      <w:r w:rsidRPr="00D05023">
        <w:rPr>
          <w:rFonts w:ascii="Times New Roman" w:hAnsi="Times New Roman" w:cs="Times New Roman"/>
          <w:color w:val="000000"/>
          <w:sz w:val="24"/>
          <w:szCs w:val="24"/>
        </w:rPr>
        <w:t>ради</w:t>
      </w:r>
      <w:proofErr w:type="spellEnd"/>
      <w:r w:rsidRPr="00D050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5023">
        <w:rPr>
          <w:rFonts w:ascii="Times New Roman" w:hAnsi="Times New Roman" w:cs="Times New Roman"/>
          <w:color w:val="000000"/>
          <w:sz w:val="24"/>
          <w:szCs w:val="24"/>
        </w:rPr>
        <w:t>очувања</w:t>
      </w:r>
      <w:proofErr w:type="spellEnd"/>
      <w:r w:rsidRPr="00D050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5023">
        <w:rPr>
          <w:rFonts w:ascii="Times New Roman" w:hAnsi="Times New Roman" w:cs="Times New Roman"/>
          <w:color w:val="000000"/>
          <w:sz w:val="24"/>
          <w:szCs w:val="24"/>
        </w:rPr>
        <w:t>стабилности</w:t>
      </w:r>
      <w:proofErr w:type="spellEnd"/>
      <w:r w:rsidRPr="00D050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5023">
        <w:rPr>
          <w:rFonts w:ascii="Times New Roman" w:hAnsi="Times New Roman" w:cs="Times New Roman"/>
          <w:color w:val="000000"/>
          <w:sz w:val="24"/>
          <w:szCs w:val="24"/>
        </w:rPr>
        <w:t>дохотка</w:t>
      </w:r>
      <w:proofErr w:type="spellEnd"/>
      <w:r w:rsidRPr="00D050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5023">
        <w:rPr>
          <w:rFonts w:ascii="Times New Roman" w:hAnsi="Times New Roman" w:cs="Times New Roman"/>
          <w:color w:val="000000"/>
          <w:sz w:val="24"/>
          <w:szCs w:val="24"/>
        </w:rPr>
        <w:t>произвођача</w:t>
      </w:r>
      <w:proofErr w:type="spellEnd"/>
      <w:r w:rsidRPr="00D0502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33F6A" w:rsidRPr="00D05023" w:rsidRDefault="00F33F6A" w:rsidP="00B5294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</w:p>
    <w:p w:rsidR="0064399B" w:rsidRPr="00D05023" w:rsidRDefault="00E026D5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D05023">
        <w:rPr>
          <w:rFonts w:ascii="Times New Roman" w:hAnsi="Times New Roman" w:cs="Times New Roman"/>
          <w:color w:val="000000"/>
          <w:sz w:val="24"/>
          <w:szCs w:val="24"/>
        </w:rPr>
        <w:t>III.</w:t>
      </w:r>
      <w:r w:rsidRPr="00D05023">
        <w:rPr>
          <w:rFonts w:ascii="Times New Roman" w:hAnsi="Times New Roman" w:cs="Times New Roman"/>
          <w:color w:val="000000"/>
          <w:sz w:val="24"/>
          <w:szCs w:val="24"/>
        </w:rPr>
        <w:t xml:space="preserve"> КОРИСНИЦИ И НАМЕНА СРЕДСТАВА</w:t>
      </w:r>
    </w:p>
    <w:p w:rsidR="0064399B" w:rsidRPr="00D05023" w:rsidRDefault="00E026D5" w:rsidP="00B5294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05023">
        <w:rPr>
          <w:rFonts w:ascii="Times New Roman" w:hAnsi="Times New Roman" w:cs="Times New Roman"/>
          <w:color w:val="000000"/>
          <w:sz w:val="24"/>
          <w:szCs w:val="24"/>
        </w:rPr>
        <w:t>Право</w:t>
      </w:r>
      <w:proofErr w:type="spellEnd"/>
      <w:r w:rsidRPr="00D050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5023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D050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5023">
        <w:rPr>
          <w:rFonts w:ascii="Times New Roman" w:hAnsi="Times New Roman" w:cs="Times New Roman"/>
          <w:color w:val="000000"/>
          <w:sz w:val="24"/>
          <w:szCs w:val="24"/>
        </w:rPr>
        <w:t>финансијску</w:t>
      </w:r>
      <w:proofErr w:type="spellEnd"/>
      <w:r w:rsidRPr="00D050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5023">
        <w:rPr>
          <w:rFonts w:ascii="Times New Roman" w:hAnsi="Times New Roman" w:cs="Times New Roman"/>
          <w:color w:val="000000"/>
          <w:sz w:val="24"/>
          <w:szCs w:val="24"/>
        </w:rPr>
        <w:t>подршку</w:t>
      </w:r>
      <w:proofErr w:type="spellEnd"/>
      <w:r w:rsidRPr="00D050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5023">
        <w:rPr>
          <w:rFonts w:ascii="Times New Roman" w:hAnsi="Times New Roman" w:cs="Times New Roman"/>
          <w:color w:val="000000"/>
          <w:sz w:val="24"/>
          <w:szCs w:val="24"/>
        </w:rPr>
        <w:t>има</w:t>
      </w:r>
      <w:proofErr w:type="spellEnd"/>
      <w:r w:rsidRPr="00D050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5023">
        <w:rPr>
          <w:rFonts w:ascii="Times New Roman" w:hAnsi="Times New Roman" w:cs="Times New Roman"/>
          <w:color w:val="000000"/>
          <w:sz w:val="24"/>
          <w:szCs w:val="24"/>
        </w:rPr>
        <w:t>правно</w:t>
      </w:r>
      <w:proofErr w:type="spellEnd"/>
      <w:r w:rsidRPr="00D050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5023">
        <w:rPr>
          <w:rFonts w:ascii="Times New Roman" w:hAnsi="Times New Roman" w:cs="Times New Roman"/>
          <w:color w:val="000000"/>
          <w:sz w:val="24"/>
          <w:szCs w:val="24"/>
        </w:rPr>
        <w:t>лице</w:t>
      </w:r>
      <w:proofErr w:type="spellEnd"/>
      <w:r w:rsidRPr="00D0502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05023">
        <w:rPr>
          <w:rFonts w:ascii="Times New Roman" w:hAnsi="Times New Roman" w:cs="Times New Roman"/>
          <w:color w:val="000000"/>
          <w:sz w:val="24"/>
          <w:szCs w:val="24"/>
        </w:rPr>
        <w:t>предузетник</w:t>
      </w:r>
      <w:proofErr w:type="spellEnd"/>
      <w:r w:rsidRPr="00D05023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D05023">
        <w:rPr>
          <w:rFonts w:ascii="Times New Roman" w:hAnsi="Times New Roman" w:cs="Times New Roman"/>
          <w:color w:val="000000"/>
          <w:sz w:val="24"/>
          <w:szCs w:val="24"/>
        </w:rPr>
        <w:t>физичко</w:t>
      </w:r>
      <w:proofErr w:type="spellEnd"/>
      <w:r w:rsidRPr="00D050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5023">
        <w:rPr>
          <w:rFonts w:ascii="Times New Roman" w:hAnsi="Times New Roman" w:cs="Times New Roman"/>
          <w:color w:val="000000"/>
          <w:sz w:val="24"/>
          <w:szCs w:val="24"/>
        </w:rPr>
        <w:t>лице</w:t>
      </w:r>
      <w:proofErr w:type="spellEnd"/>
      <w:r w:rsidRPr="00D05023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D05023">
        <w:rPr>
          <w:rFonts w:ascii="Times New Roman" w:hAnsi="Times New Roman" w:cs="Times New Roman"/>
          <w:color w:val="000000"/>
          <w:sz w:val="24"/>
          <w:szCs w:val="24"/>
        </w:rPr>
        <w:t>носилац</w:t>
      </w:r>
      <w:proofErr w:type="spellEnd"/>
      <w:r w:rsidRPr="00D050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5023">
        <w:rPr>
          <w:rFonts w:ascii="Times New Roman" w:hAnsi="Times New Roman" w:cs="Times New Roman"/>
          <w:color w:val="000000"/>
          <w:sz w:val="24"/>
          <w:szCs w:val="24"/>
        </w:rPr>
        <w:t>комерцијалног</w:t>
      </w:r>
      <w:proofErr w:type="spellEnd"/>
      <w:r w:rsidRPr="00D050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5023">
        <w:rPr>
          <w:rFonts w:ascii="Times New Roman" w:hAnsi="Times New Roman" w:cs="Times New Roman"/>
          <w:color w:val="000000"/>
          <w:sz w:val="24"/>
          <w:szCs w:val="24"/>
        </w:rPr>
        <w:t>породичног</w:t>
      </w:r>
      <w:proofErr w:type="spellEnd"/>
      <w:r w:rsidRPr="00D050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5023">
        <w:rPr>
          <w:rFonts w:ascii="Times New Roman" w:hAnsi="Times New Roman" w:cs="Times New Roman"/>
          <w:color w:val="000000"/>
          <w:sz w:val="24"/>
          <w:szCs w:val="24"/>
        </w:rPr>
        <w:t>пољопривредног</w:t>
      </w:r>
      <w:proofErr w:type="spellEnd"/>
      <w:r w:rsidRPr="00D050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5023">
        <w:rPr>
          <w:rFonts w:ascii="Times New Roman" w:hAnsi="Times New Roman" w:cs="Times New Roman"/>
          <w:color w:val="000000"/>
          <w:sz w:val="24"/>
          <w:szCs w:val="24"/>
        </w:rPr>
        <w:t>газдинства</w:t>
      </w:r>
      <w:proofErr w:type="spellEnd"/>
      <w:r w:rsidRPr="00D050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5023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D050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5023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D050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5023">
        <w:rPr>
          <w:rFonts w:ascii="Times New Roman" w:hAnsi="Times New Roman" w:cs="Times New Roman"/>
          <w:color w:val="000000"/>
          <w:sz w:val="24"/>
          <w:szCs w:val="24"/>
        </w:rPr>
        <w:t>произвео</w:t>
      </w:r>
      <w:proofErr w:type="spellEnd"/>
      <w:r w:rsidRPr="00D050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5023">
        <w:rPr>
          <w:rFonts w:ascii="Times New Roman" w:hAnsi="Times New Roman" w:cs="Times New Roman"/>
          <w:color w:val="000000"/>
          <w:sz w:val="24"/>
          <w:szCs w:val="24"/>
        </w:rPr>
        <w:t>сунцокрет</w:t>
      </w:r>
      <w:proofErr w:type="spellEnd"/>
      <w:r w:rsidRPr="00D050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5023">
        <w:rPr>
          <w:rFonts w:ascii="Times New Roman" w:hAnsi="Times New Roman" w:cs="Times New Roman"/>
          <w:color w:val="000000"/>
          <w:sz w:val="24"/>
          <w:szCs w:val="24"/>
        </w:rPr>
        <w:t>рода</w:t>
      </w:r>
      <w:proofErr w:type="spellEnd"/>
      <w:r w:rsidRPr="00D05023">
        <w:rPr>
          <w:rFonts w:ascii="Times New Roman" w:hAnsi="Times New Roman" w:cs="Times New Roman"/>
          <w:color w:val="000000"/>
          <w:sz w:val="24"/>
          <w:szCs w:val="24"/>
        </w:rPr>
        <w:t xml:space="preserve"> 2022. </w:t>
      </w:r>
      <w:proofErr w:type="spellStart"/>
      <w:r w:rsidRPr="00D05023">
        <w:rPr>
          <w:rFonts w:ascii="Times New Roman" w:hAnsi="Times New Roman" w:cs="Times New Roman"/>
          <w:color w:val="000000"/>
          <w:sz w:val="24"/>
          <w:szCs w:val="24"/>
        </w:rPr>
        <w:t>године</w:t>
      </w:r>
      <w:proofErr w:type="spellEnd"/>
      <w:r w:rsidRPr="00D05023">
        <w:rPr>
          <w:rFonts w:ascii="Times New Roman" w:hAnsi="Times New Roman" w:cs="Times New Roman"/>
          <w:color w:val="000000"/>
          <w:sz w:val="24"/>
          <w:szCs w:val="24"/>
        </w:rPr>
        <w:t xml:space="preserve"> (у </w:t>
      </w:r>
      <w:proofErr w:type="spellStart"/>
      <w:r w:rsidRPr="00D05023">
        <w:rPr>
          <w:rFonts w:ascii="Times New Roman" w:hAnsi="Times New Roman" w:cs="Times New Roman"/>
          <w:color w:val="000000"/>
          <w:sz w:val="24"/>
          <w:szCs w:val="24"/>
        </w:rPr>
        <w:t>даљем</w:t>
      </w:r>
      <w:proofErr w:type="spellEnd"/>
      <w:r w:rsidRPr="00D050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5023">
        <w:rPr>
          <w:rFonts w:ascii="Times New Roman" w:hAnsi="Times New Roman" w:cs="Times New Roman"/>
          <w:color w:val="000000"/>
          <w:sz w:val="24"/>
          <w:szCs w:val="24"/>
        </w:rPr>
        <w:t>тексту</w:t>
      </w:r>
      <w:proofErr w:type="spellEnd"/>
      <w:r w:rsidRPr="00D0502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D05023">
        <w:rPr>
          <w:rFonts w:ascii="Times New Roman" w:hAnsi="Times New Roman" w:cs="Times New Roman"/>
          <w:color w:val="000000"/>
          <w:sz w:val="24"/>
          <w:szCs w:val="24"/>
        </w:rPr>
        <w:t>пољопривредни</w:t>
      </w:r>
      <w:proofErr w:type="spellEnd"/>
      <w:r w:rsidRPr="00D050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5023">
        <w:rPr>
          <w:rFonts w:ascii="Times New Roman" w:hAnsi="Times New Roman" w:cs="Times New Roman"/>
          <w:color w:val="000000"/>
          <w:sz w:val="24"/>
          <w:szCs w:val="24"/>
        </w:rPr>
        <w:t>произвођач</w:t>
      </w:r>
      <w:proofErr w:type="spellEnd"/>
      <w:r w:rsidRPr="00D05023">
        <w:rPr>
          <w:rFonts w:ascii="Times New Roman" w:hAnsi="Times New Roman" w:cs="Times New Roman"/>
          <w:color w:val="000000"/>
          <w:sz w:val="24"/>
          <w:szCs w:val="24"/>
        </w:rPr>
        <w:t xml:space="preserve">) и </w:t>
      </w:r>
      <w:proofErr w:type="spellStart"/>
      <w:r w:rsidRPr="00D05023">
        <w:rPr>
          <w:rFonts w:ascii="Times New Roman" w:hAnsi="Times New Roman" w:cs="Times New Roman"/>
          <w:color w:val="000000"/>
          <w:sz w:val="24"/>
          <w:szCs w:val="24"/>
        </w:rPr>
        <w:t>ко</w:t>
      </w:r>
      <w:r w:rsidRPr="00D05023">
        <w:rPr>
          <w:rFonts w:ascii="Times New Roman" w:hAnsi="Times New Roman" w:cs="Times New Roman"/>
          <w:color w:val="000000"/>
          <w:sz w:val="24"/>
          <w:szCs w:val="24"/>
        </w:rPr>
        <w:t>ји</w:t>
      </w:r>
      <w:proofErr w:type="spellEnd"/>
      <w:r w:rsidRPr="00D050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5023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D050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5023">
        <w:rPr>
          <w:rFonts w:ascii="Times New Roman" w:hAnsi="Times New Roman" w:cs="Times New Roman"/>
          <w:color w:val="000000"/>
          <w:sz w:val="24"/>
          <w:szCs w:val="24"/>
        </w:rPr>
        <w:t>уписан</w:t>
      </w:r>
      <w:proofErr w:type="spellEnd"/>
      <w:r w:rsidRPr="00D05023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D05023">
        <w:rPr>
          <w:rFonts w:ascii="Times New Roman" w:hAnsi="Times New Roman" w:cs="Times New Roman"/>
          <w:color w:val="000000"/>
          <w:sz w:val="24"/>
          <w:szCs w:val="24"/>
        </w:rPr>
        <w:t>Регистар</w:t>
      </w:r>
      <w:proofErr w:type="spellEnd"/>
      <w:r w:rsidRPr="00D050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5023">
        <w:rPr>
          <w:rFonts w:ascii="Times New Roman" w:hAnsi="Times New Roman" w:cs="Times New Roman"/>
          <w:color w:val="000000"/>
          <w:sz w:val="24"/>
          <w:szCs w:val="24"/>
        </w:rPr>
        <w:t>пољопривредних</w:t>
      </w:r>
      <w:proofErr w:type="spellEnd"/>
      <w:r w:rsidRPr="00D050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5023">
        <w:rPr>
          <w:rFonts w:ascii="Times New Roman" w:hAnsi="Times New Roman" w:cs="Times New Roman"/>
          <w:color w:val="000000"/>
          <w:sz w:val="24"/>
          <w:szCs w:val="24"/>
        </w:rPr>
        <w:t>газдинстава</w:t>
      </w:r>
      <w:proofErr w:type="spellEnd"/>
      <w:r w:rsidRPr="00D05023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D05023">
        <w:rPr>
          <w:rFonts w:ascii="Times New Roman" w:hAnsi="Times New Roman" w:cs="Times New Roman"/>
          <w:color w:val="000000"/>
          <w:sz w:val="24"/>
          <w:szCs w:val="24"/>
        </w:rPr>
        <w:t>налази</w:t>
      </w:r>
      <w:proofErr w:type="spellEnd"/>
      <w:r w:rsidRPr="00D050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5023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D05023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D05023">
        <w:rPr>
          <w:rFonts w:ascii="Times New Roman" w:hAnsi="Times New Roman" w:cs="Times New Roman"/>
          <w:color w:val="000000"/>
          <w:sz w:val="24"/>
          <w:szCs w:val="24"/>
        </w:rPr>
        <w:t>активном</w:t>
      </w:r>
      <w:proofErr w:type="spellEnd"/>
      <w:r w:rsidRPr="00D050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5023">
        <w:rPr>
          <w:rFonts w:ascii="Times New Roman" w:hAnsi="Times New Roman" w:cs="Times New Roman"/>
          <w:color w:val="000000"/>
          <w:sz w:val="24"/>
          <w:szCs w:val="24"/>
        </w:rPr>
        <w:t>статусу</w:t>
      </w:r>
      <w:proofErr w:type="spellEnd"/>
      <w:r w:rsidRPr="00D0502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4399B" w:rsidRPr="00D05023" w:rsidRDefault="00E026D5" w:rsidP="00B5294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05023">
        <w:rPr>
          <w:rFonts w:ascii="Times New Roman" w:hAnsi="Times New Roman" w:cs="Times New Roman"/>
          <w:color w:val="000000"/>
          <w:sz w:val="24"/>
          <w:szCs w:val="24"/>
        </w:rPr>
        <w:t>Финансијска</w:t>
      </w:r>
      <w:proofErr w:type="spellEnd"/>
      <w:r w:rsidRPr="00D050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5023">
        <w:rPr>
          <w:rFonts w:ascii="Times New Roman" w:hAnsi="Times New Roman" w:cs="Times New Roman"/>
          <w:color w:val="000000"/>
          <w:sz w:val="24"/>
          <w:szCs w:val="24"/>
        </w:rPr>
        <w:t>подршка</w:t>
      </w:r>
      <w:proofErr w:type="spellEnd"/>
      <w:r w:rsidRPr="00D050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5023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D050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5023">
        <w:rPr>
          <w:rFonts w:ascii="Times New Roman" w:hAnsi="Times New Roman" w:cs="Times New Roman"/>
          <w:color w:val="000000"/>
          <w:sz w:val="24"/>
          <w:szCs w:val="24"/>
        </w:rPr>
        <w:t>пољопривредног</w:t>
      </w:r>
      <w:proofErr w:type="spellEnd"/>
      <w:r w:rsidRPr="00D050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5023">
        <w:rPr>
          <w:rFonts w:ascii="Times New Roman" w:hAnsi="Times New Roman" w:cs="Times New Roman"/>
          <w:color w:val="000000"/>
          <w:sz w:val="24"/>
          <w:szCs w:val="24"/>
        </w:rPr>
        <w:t>произвођача</w:t>
      </w:r>
      <w:proofErr w:type="spellEnd"/>
      <w:r w:rsidRPr="00D050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5023">
        <w:rPr>
          <w:rFonts w:ascii="Times New Roman" w:hAnsi="Times New Roman" w:cs="Times New Roman"/>
          <w:color w:val="000000"/>
          <w:sz w:val="24"/>
          <w:szCs w:val="24"/>
        </w:rPr>
        <w:t>утврђује</w:t>
      </w:r>
      <w:proofErr w:type="spellEnd"/>
      <w:r w:rsidRPr="00D050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5023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D05023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D05023">
        <w:rPr>
          <w:rFonts w:ascii="Times New Roman" w:hAnsi="Times New Roman" w:cs="Times New Roman"/>
          <w:color w:val="000000"/>
          <w:sz w:val="24"/>
          <w:szCs w:val="24"/>
        </w:rPr>
        <w:t>износу</w:t>
      </w:r>
      <w:proofErr w:type="spellEnd"/>
      <w:r w:rsidRPr="00D050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5023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spellEnd"/>
      <w:r w:rsidRPr="00D05023">
        <w:rPr>
          <w:rFonts w:ascii="Times New Roman" w:hAnsi="Times New Roman" w:cs="Times New Roman"/>
          <w:color w:val="000000"/>
          <w:sz w:val="24"/>
          <w:szCs w:val="24"/>
        </w:rPr>
        <w:t xml:space="preserve"> 7,8 </w:t>
      </w:r>
      <w:proofErr w:type="spellStart"/>
      <w:r w:rsidRPr="00D05023">
        <w:rPr>
          <w:rFonts w:ascii="Times New Roman" w:hAnsi="Times New Roman" w:cs="Times New Roman"/>
          <w:color w:val="000000"/>
          <w:sz w:val="24"/>
          <w:szCs w:val="24"/>
        </w:rPr>
        <w:t>динара</w:t>
      </w:r>
      <w:proofErr w:type="spellEnd"/>
      <w:r w:rsidRPr="00D050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5023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D050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5023">
        <w:rPr>
          <w:rFonts w:ascii="Times New Roman" w:hAnsi="Times New Roman" w:cs="Times New Roman"/>
          <w:color w:val="000000"/>
          <w:sz w:val="24"/>
          <w:szCs w:val="24"/>
        </w:rPr>
        <w:t>килограму</w:t>
      </w:r>
      <w:proofErr w:type="spellEnd"/>
      <w:r w:rsidRPr="00D050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5023">
        <w:rPr>
          <w:rFonts w:ascii="Times New Roman" w:hAnsi="Times New Roman" w:cs="Times New Roman"/>
          <w:color w:val="000000"/>
          <w:sz w:val="24"/>
          <w:szCs w:val="24"/>
        </w:rPr>
        <w:t>испоручене</w:t>
      </w:r>
      <w:proofErr w:type="spellEnd"/>
      <w:r w:rsidRPr="00D05023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D05023">
        <w:rPr>
          <w:rFonts w:ascii="Times New Roman" w:hAnsi="Times New Roman" w:cs="Times New Roman"/>
          <w:color w:val="000000"/>
          <w:sz w:val="24"/>
          <w:szCs w:val="24"/>
        </w:rPr>
        <w:t>прoдате</w:t>
      </w:r>
      <w:proofErr w:type="spellEnd"/>
      <w:r w:rsidRPr="00D050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5023">
        <w:rPr>
          <w:rFonts w:ascii="Times New Roman" w:hAnsi="Times New Roman" w:cs="Times New Roman"/>
          <w:color w:val="000000"/>
          <w:sz w:val="24"/>
          <w:szCs w:val="24"/>
        </w:rPr>
        <w:t>количине</w:t>
      </w:r>
      <w:proofErr w:type="spellEnd"/>
      <w:r w:rsidRPr="00D050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5023">
        <w:rPr>
          <w:rFonts w:ascii="Times New Roman" w:hAnsi="Times New Roman" w:cs="Times New Roman"/>
          <w:color w:val="000000"/>
          <w:sz w:val="24"/>
          <w:szCs w:val="24"/>
        </w:rPr>
        <w:t>сунцокрета</w:t>
      </w:r>
      <w:proofErr w:type="spellEnd"/>
      <w:r w:rsidRPr="00D050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5023">
        <w:rPr>
          <w:rFonts w:ascii="Times New Roman" w:hAnsi="Times New Roman" w:cs="Times New Roman"/>
          <w:color w:val="000000"/>
          <w:sz w:val="24"/>
          <w:szCs w:val="24"/>
        </w:rPr>
        <w:t>рода</w:t>
      </w:r>
      <w:proofErr w:type="spellEnd"/>
      <w:r w:rsidRPr="00D05023">
        <w:rPr>
          <w:rFonts w:ascii="Times New Roman" w:hAnsi="Times New Roman" w:cs="Times New Roman"/>
          <w:color w:val="000000"/>
          <w:sz w:val="24"/>
          <w:szCs w:val="24"/>
        </w:rPr>
        <w:t xml:space="preserve"> 2022. </w:t>
      </w:r>
      <w:proofErr w:type="spellStart"/>
      <w:r w:rsidRPr="00D05023">
        <w:rPr>
          <w:rFonts w:ascii="Times New Roman" w:hAnsi="Times New Roman" w:cs="Times New Roman"/>
          <w:color w:val="000000"/>
          <w:sz w:val="24"/>
          <w:szCs w:val="24"/>
        </w:rPr>
        <w:t>године</w:t>
      </w:r>
      <w:proofErr w:type="spellEnd"/>
      <w:r w:rsidRPr="00D050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5023">
        <w:rPr>
          <w:rFonts w:ascii="Times New Roman" w:hAnsi="Times New Roman" w:cs="Times New Roman"/>
          <w:color w:val="000000"/>
          <w:sz w:val="24"/>
          <w:szCs w:val="24"/>
        </w:rPr>
        <w:t>правном</w:t>
      </w:r>
      <w:proofErr w:type="spellEnd"/>
      <w:r w:rsidRPr="00D050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5023">
        <w:rPr>
          <w:rFonts w:ascii="Times New Roman" w:hAnsi="Times New Roman" w:cs="Times New Roman"/>
          <w:color w:val="000000"/>
          <w:sz w:val="24"/>
          <w:szCs w:val="24"/>
        </w:rPr>
        <w:t>лицу</w:t>
      </w:r>
      <w:proofErr w:type="spellEnd"/>
      <w:r w:rsidRPr="00D050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5023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D050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5023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D05023">
        <w:rPr>
          <w:rFonts w:ascii="Times New Roman" w:hAnsi="Times New Roman" w:cs="Times New Roman"/>
          <w:color w:val="000000"/>
          <w:sz w:val="24"/>
          <w:szCs w:val="24"/>
        </w:rPr>
        <w:t>редузетнику</w:t>
      </w:r>
      <w:proofErr w:type="spellEnd"/>
      <w:r w:rsidRPr="00D050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5023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D050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5023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D050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5023">
        <w:rPr>
          <w:rFonts w:ascii="Times New Roman" w:hAnsi="Times New Roman" w:cs="Times New Roman"/>
          <w:color w:val="000000"/>
          <w:sz w:val="24"/>
          <w:szCs w:val="24"/>
        </w:rPr>
        <w:t>бави</w:t>
      </w:r>
      <w:proofErr w:type="spellEnd"/>
      <w:r w:rsidRPr="00D050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5023">
        <w:rPr>
          <w:rFonts w:ascii="Times New Roman" w:hAnsi="Times New Roman" w:cs="Times New Roman"/>
          <w:color w:val="000000"/>
          <w:sz w:val="24"/>
          <w:szCs w:val="24"/>
        </w:rPr>
        <w:t>прерадом</w:t>
      </w:r>
      <w:proofErr w:type="spellEnd"/>
      <w:r w:rsidRPr="00D0502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05023">
        <w:rPr>
          <w:rFonts w:ascii="Times New Roman" w:hAnsi="Times New Roman" w:cs="Times New Roman"/>
          <w:color w:val="000000"/>
          <w:sz w:val="24"/>
          <w:szCs w:val="24"/>
        </w:rPr>
        <w:t>складиштењем</w:t>
      </w:r>
      <w:proofErr w:type="spellEnd"/>
      <w:r w:rsidRPr="00D050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5023"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Pr="00D050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5023">
        <w:rPr>
          <w:rFonts w:ascii="Times New Roman" w:hAnsi="Times New Roman" w:cs="Times New Roman"/>
          <w:color w:val="000000"/>
          <w:sz w:val="24"/>
          <w:szCs w:val="24"/>
        </w:rPr>
        <w:t>извозом</w:t>
      </w:r>
      <w:proofErr w:type="spellEnd"/>
      <w:r w:rsidRPr="00D050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5023">
        <w:rPr>
          <w:rFonts w:ascii="Times New Roman" w:hAnsi="Times New Roman" w:cs="Times New Roman"/>
          <w:color w:val="000000"/>
          <w:sz w:val="24"/>
          <w:szCs w:val="24"/>
        </w:rPr>
        <w:t>сунцокрета</w:t>
      </w:r>
      <w:proofErr w:type="spellEnd"/>
      <w:r w:rsidRPr="00D05023">
        <w:rPr>
          <w:rFonts w:ascii="Times New Roman" w:hAnsi="Times New Roman" w:cs="Times New Roman"/>
          <w:color w:val="000000"/>
          <w:sz w:val="24"/>
          <w:szCs w:val="24"/>
        </w:rPr>
        <w:t xml:space="preserve">, а </w:t>
      </w:r>
      <w:proofErr w:type="spellStart"/>
      <w:r w:rsidRPr="00D05023">
        <w:rPr>
          <w:rFonts w:ascii="Times New Roman" w:hAnsi="Times New Roman" w:cs="Times New Roman"/>
          <w:color w:val="000000"/>
          <w:sz w:val="24"/>
          <w:szCs w:val="24"/>
        </w:rPr>
        <w:t>највише</w:t>
      </w:r>
      <w:proofErr w:type="spellEnd"/>
      <w:r w:rsidRPr="00D050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5023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D05023">
        <w:rPr>
          <w:rFonts w:ascii="Times New Roman" w:hAnsi="Times New Roman" w:cs="Times New Roman"/>
          <w:color w:val="000000"/>
          <w:sz w:val="24"/>
          <w:szCs w:val="24"/>
        </w:rPr>
        <w:t xml:space="preserve"> 200 </w:t>
      </w:r>
      <w:proofErr w:type="spellStart"/>
      <w:r w:rsidRPr="00D05023">
        <w:rPr>
          <w:rFonts w:ascii="Times New Roman" w:hAnsi="Times New Roman" w:cs="Times New Roman"/>
          <w:color w:val="000000"/>
          <w:sz w:val="24"/>
          <w:szCs w:val="24"/>
        </w:rPr>
        <w:t>тона</w:t>
      </w:r>
      <w:proofErr w:type="spellEnd"/>
      <w:r w:rsidRPr="00D0502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4399B" w:rsidRDefault="00E026D5" w:rsidP="00B52944">
      <w:pPr>
        <w:spacing w:after="1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05023">
        <w:rPr>
          <w:rFonts w:ascii="Times New Roman" w:hAnsi="Times New Roman" w:cs="Times New Roman"/>
          <w:color w:val="000000"/>
          <w:sz w:val="24"/>
          <w:szCs w:val="24"/>
        </w:rPr>
        <w:t>Износ</w:t>
      </w:r>
      <w:proofErr w:type="spellEnd"/>
      <w:r w:rsidRPr="00D050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5023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D050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5023">
        <w:rPr>
          <w:rFonts w:ascii="Times New Roman" w:hAnsi="Times New Roman" w:cs="Times New Roman"/>
          <w:color w:val="000000"/>
          <w:sz w:val="24"/>
          <w:szCs w:val="24"/>
        </w:rPr>
        <w:t>става</w:t>
      </w:r>
      <w:proofErr w:type="spellEnd"/>
      <w:r w:rsidRPr="00D05023">
        <w:rPr>
          <w:rFonts w:ascii="Times New Roman" w:hAnsi="Times New Roman" w:cs="Times New Roman"/>
          <w:color w:val="000000"/>
          <w:sz w:val="24"/>
          <w:szCs w:val="24"/>
        </w:rPr>
        <w:t xml:space="preserve"> 2. </w:t>
      </w:r>
      <w:proofErr w:type="spellStart"/>
      <w:r w:rsidRPr="00D05023">
        <w:rPr>
          <w:rFonts w:ascii="Times New Roman" w:hAnsi="Times New Roman" w:cs="Times New Roman"/>
          <w:color w:val="000000"/>
          <w:sz w:val="24"/>
          <w:szCs w:val="24"/>
        </w:rPr>
        <w:t>ове</w:t>
      </w:r>
      <w:proofErr w:type="spellEnd"/>
      <w:r w:rsidRPr="00D050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5023">
        <w:rPr>
          <w:rFonts w:ascii="Times New Roman" w:hAnsi="Times New Roman" w:cs="Times New Roman"/>
          <w:color w:val="000000"/>
          <w:sz w:val="24"/>
          <w:szCs w:val="24"/>
        </w:rPr>
        <w:t>главе</w:t>
      </w:r>
      <w:proofErr w:type="spellEnd"/>
      <w:r w:rsidRPr="00D050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5023">
        <w:rPr>
          <w:rFonts w:ascii="Times New Roman" w:hAnsi="Times New Roman" w:cs="Times New Roman"/>
          <w:color w:val="000000"/>
          <w:sz w:val="24"/>
          <w:szCs w:val="24"/>
        </w:rPr>
        <w:t>биће</w:t>
      </w:r>
      <w:proofErr w:type="spellEnd"/>
      <w:r w:rsidRPr="00D050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5023">
        <w:rPr>
          <w:rFonts w:ascii="Times New Roman" w:hAnsi="Times New Roman" w:cs="Times New Roman"/>
          <w:color w:val="000000"/>
          <w:sz w:val="24"/>
          <w:szCs w:val="24"/>
        </w:rPr>
        <w:t>одређен</w:t>
      </w:r>
      <w:proofErr w:type="spellEnd"/>
      <w:r w:rsidRPr="00D05023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D05023">
        <w:rPr>
          <w:rFonts w:ascii="Times New Roman" w:hAnsi="Times New Roman" w:cs="Times New Roman"/>
          <w:color w:val="000000"/>
          <w:sz w:val="24"/>
          <w:szCs w:val="24"/>
        </w:rPr>
        <w:t>зависности</w:t>
      </w:r>
      <w:proofErr w:type="spellEnd"/>
      <w:r w:rsidRPr="00D050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5023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D050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5023">
        <w:rPr>
          <w:rFonts w:ascii="Times New Roman" w:hAnsi="Times New Roman" w:cs="Times New Roman"/>
          <w:color w:val="000000"/>
          <w:sz w:val="24"/>
          <w:szCs w:val="24"/>
        </w:rPr>
        <w:t>кретања</w:t>
      </w:r>
      <w:proofErr w:type="spellEnd"/>
      <w:r w:rsidRPr="00D050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5023">
        <w:rPr>
          <w:rFonts w:ascii="Times New Roman" w:hAnsi="Times New Roman" w:cs="Times New Roman"/>
          <w:color w:val="000000"/>
          <w:sz w:val="24"/>
          <w:szCs w:val="24"/>
        </w:rPr>
        <w:t>цене</w:t>
      </w:r>
      <w:proofErr w:type="spellEnd"/>
      <w:r w:rsidRPr="00D050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5023">
        <w:rPr>
          <w:rFonts w:ascii="Times New Roman" w:hAnsi="Times New Roman" w:cs="Times New Roman"/>
          <w:color w:val="000000"/>
          <w:sz w:val="24"/>
          <w:szCs w:val="24"/>
        </w:rPr>
        <w:t>сунцокрета</w:t>
      </w:r>
      <w:proofErr w:type="spellEnd"/>
      <w:r w:rsidRPr="00D050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5023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D050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5023">
        <w:rPr>
          <w:rFonts w:ascii="Times New Roman" w:hAnsi="Times New Roman" w:cs="Times New Roman"/>
          <w:color w:val="000000"/>
          <w:sz w:val="24"/>
          <w:szCs w:val="24"/>
        </w:rPr>
        <w:t>тржишту</w:t>
      </w:r>
      <w:proofErr w:type="spellEnd"/>
      <w:r w:rsidRPr="00D0502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33F6A" w:rsidRPr="00D05023" w:rsidRDefault="00F33F6A" w:rsidP="00B5294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</w:p>
    <w:p w:rsidR="0064399B" w:rsidRPr="00D05023" w:rsidRDefault="00E026D5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D05023">
        <w:rPr>
          <w:rFonts w:ascii="Times New Roman" w:hAnsi="Times New Roman" w:cs="Times New Roman"/>
          <w:color w:val="000000"/>
          <w:sz w:val="24"/>
          <w:szCs w:val="24"/>
        </w:rPr>
        <w:t>IV. НАЧИН РЕАЛИЗАЦИЈЕ ПРОГРАМА</w:t>
      </w:r>
    </w:p>
    <w:p w:rsidR="0064399B" w:rsidRPr="00D05023" w:rsidRDefault="00E026D5" w:rsidP="00B5294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05023">
        <w:rPr>
          <w:rFonts w:ascii="Times New Roman" w:hAnsi="Times New Roman" w:cs="Times New Roman"/>
          <w:color w:val="000000"/>
          <w:sz w:val="24"/>
          <w:szCs w:val="24"/>
        </w:rPr>
        <w:t>Право</w:t>
      </w:r>
      <w:proofErr w:type="spellEnd"/>
      <w:r w:rsidRPr="00D050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5023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D050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5023">
        <w:rPr>
          <w:rFonts w:ascii="Times New Roman" w:hAnsi="Times New Roman" w:cs="Times New Roman"/>
          <w:color w:val="000000"/>
          <w:sz w:val="24"/>
          <w:szCs w:val="24"/>
        </w:rPr>
        <w:t>финансијску</w:t>
      </w:r>
      <w:proofErr w:type="spellEnd"/>
      <w:r w:rsidRPr="00D050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5023">
        <w:rPr>
          <w:rFonts w:ascii="Times New Roman" w:hAnsi="Times New Roman" w:cs="Times New Roman"/>
          <w:color w:val="000000"/>
          <w:sz w:val="24"/>
          <w:szCs w:val="24"/>
        </w:rPr>
        <w:t>подршку</w:t>
      </w:r>
      <w:proofErr w:type="spellEnd"/>
      <w:r w:rsidRPr="00D050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5023">
        <w:rPr>
          <w:rFonts w:ascii="Times New Roman" w:hAnsi="Times New Roman" w:cs="Times New Roman"/>
          <w:color w:val="000000"/>
          <w:sz w:val="24"/>
          <w:szCs w:val="24"/>
        </w:rPr>
        <w:t>пољопривредни</w:t>
      </w:r>
      <w:proofErr w:type="spellEnd"/>
      <w:r w:rsidRPr="00D050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5023">
        <w:rPr>
          <w:rFonts w:ascii="Times New Roman" w:hAnsi="Times New Roman" w:cs="Times New Roman"/>
          <w:color w:val="000000"/>
          <w:sz w:val="24"/>
          <w:szCs w:val="24"/>
        </w:rPr>
        <w:t>произвођач</w:t>
      </w:r>
      <w:proofErr w:type="spellEnd"/>
      <w:r w:rsidRPr="00D050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5023">
        <w:rPr>
          <w:rFonts w:ascii="Times New Roman" w:hAnsi="Times New Roman" w:cs="Times New Roman"/>
          <w:color w:val="000000"/>
          <w:sz w:val="24"/>
          <w:szCs w:val="24"/>
        </w:rPr>
        <w:t>остварује</w:t>
      </w:r>
      <w:proofErr w:type="spellEnd"/>
      <w:r w:rsidRPr="00D050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5023">
        <w:rPr>
          <w:rFonts w:ascii="Times New Roman" w:hAnsi="Times New Roman" w:cs="Times New Roman"/>
          <w:color w:val="000000"/>
          <w:sz w:val="24"/>
          <w:szCs w:val="24"/>
        </w:rPr>
        <w:t>подношењем</w:t>
      </w:r>
      <w:proofErr w:type="spellEnd"/>
      <w:r w:rsidRPr="00D050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5023">
        <w:rPr>
          <w:rFonts w:ascii="Times New Roman" w:hAnsi="Times New Roman" w:cs="Times New Roman"/>
          <w:color w:val="000000"/>
          <w:sz w:val="24"/>
          <w:szCs w:val="24"/>
        </w:rPr>
        <w:t>захтева</w:t>
      </w:r>
      <w:proofErr w:type="spellEnd"/>
      <w:r w:rsidRPr="00D05023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D05023">
        <w:rPr>
          <w:rFonts w:ascii="Times New Roman" w:hAnsi="Times New Roman" w:cs="Times New Roman"/>
          <w:color w:val="000000"/>
          <w:sz w:val="24"/>
          <w:szCs w:val="24"/>
        </w:rPr>
        <w:t>складу</w:t>
      </w:r>
      <w:proofErr w:type="spellEnd"/>
      <w:r w:rsidRPr="00D050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5023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D050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5023">
        <w:rPr>
          <w:rFonts w:ascii="Times New Roman" w:hAnsi="Times New Roman" w:cs="Times New Roman"/>
          <w:color w:val="000000"/>
          <w:sz w:val="24"/>
          <w:szCs w:val="24"/>
        </w:rPr>
        <w:t>јавним</w:t>
      </w:r>
      <w:proofErr w:type="spellEnd"/>
      <w:r w:rsidRPr="00D050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5023">
        <w:rPr>
          <w:rFonts w:ascii="Times New Roman" w:hAnsi="Times New Roman" w:cs="Times New Roman"/>
          <w:color w:val="000000"/>
          <w:sz w:val="24"/>
          <w:szCs w:val="24"/>
        </w:rPr>
        <w:t>позивом</w:t>
      </w:r>
      <w:proofErr w:type="spellEnd"/>
      <w:r w:rsidRPr="00D050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5023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D050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5023">
        <w:rPr>
          <w:rFonts w:ascii="Times New Roman" w:hAnsi="Times New Roman" w:cs="Times New Roman"/>
          <w:color w:val="000000"/>
          <w:sz w:val="24"/>
          <w:szCs w:val="24"/>
        </w:rPr>
        <w:t>расписује</w:t>
      </w:r>
      <w:proofErr w:type="spellEnd"/>
      <w:r w:rsidRPr="00D050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5023">
        <w:rPr>
          <w:rFonts w:ascii="Times New Roman" w:hAnsi="Times New Roman" w:cs="Times New Roman"/>
          <w:color w:val="000000"/>
          <w:sz w:val="24"/>
          <w:szCs w:val="24"/>
        </w:rPr>
        <w:t>Управа</w:t>
      </w:r>
      <w:proofErr w:type="spellEnd"/>
      <w:r w:rsidRPr="00D0502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4399B" w:rsidRPr="00D05023" w:rsidRDefault="00E026D5" w:rsidP="00B5294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05023">
        <w:rPr>
          <w:rFonts w:ascii="Times New Roman" w:hAnsi="Times New Roman" w:cs="Times New Roman"/>
          <w:color w:val="000000"/>
          <w:sz w:val="24"/>
          <w:szCs w:val="24"/>
        </w:rPr>
        <w:lastRenderedPageBreak/>
        <w:t>Јавни</w:t>
      </w:r>
      <w:proofErr w:type="spellEnd"/>
      <w:r w:rsidRPr="00D050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5023">
        <w:rPr>
          <w:rFonts w:ascii="Times New Roman" w:hAnsi="Times New Roman" w:cs="Times New Roman"/>
          <w:color w:val="000000"/>
          <w:sz w:val="24"/>
          <w:szCs w:val="24"/>
        </w:rPr>
        <w:t>позив</w:t>
      </w:r>
      <w:proofErr w:type="spellEnd"/>
      <w:r w:rsidRPr="00D050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5023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D050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5023">
        <w:rPr>
          <w:rFonts w:ascii="Times New Roman" w:hAnsi="Times New Roman" w:cs="Times New Roman"/>
          <w:color w:val="000000"/>
          <w:sz w:val="24"/>
          <w:szCs w:val="24"/>
        </w:rPr>
        <w:t>става</w:t>
      </w:r>
      <w:proofErr w:type="spellEnd"/>
      <w:r w:rsidRPr="00D05023">
        <w:rPr>
          <w:rFonts w:ascii="Times New Roman" w:hAnsi="Times New Roman" w:cs="Times New Roman"/>
          <w:color w:val="000000"/>
          <w:sz w:val="24"/>
          <w:szCs w:val="24"/>
        </w:rPr>
        <w:t xml:space="preserve"> 1. </w:t>
      </w:r>
      <w:proofErr w:type="spellStart"/>
      <w:r w:rsidRPr="00D05023">
        <w:rPr>
          <w:rFonts w:ascii="Times New Roman" w:hAnsi="Times New Roman" w:cs="Times New Roman"/>
          <w:color w:val="000000"/>
          <w:sz w:val="24"/>
          <w:szCs w:val="24"/>
        </w:rPr>
        <w:t>ове</w:t>
      </w:r>
      <w:proofErr w:type="spellEnd"/>
      <w:r w:rsidRPr="00D050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5023">
        <w:rPr>
          <w:rFonts w:ascii="Times New Roman" w:hAnsi="Times New Roman" w:cs="Times New Roman"/>
          <w:color w:val="000000"/>
          <w:sz w:val="24"/>
          <w:szCs w:val="24"/>
        </w:rPr>
        <w:t>главе</w:t>
      </w:r>
      <w:proofErr w:type="spellEnd"/>
      <w:r w:rsidRPr="00D050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5023">
        <w:rPr>
          <w:rFonts w:ascii="Times New Roman" w:hAnsi="Times New Roman" w:cs="Times New Roman"/>
          <w:color w:val="000000"/>
          <w:sz w:val="24"/>
          <w:szCs w:val="24"/>
        </w:rPr>
        <w:t>нарочито</w:t>
      </w:r>
      <w:proofErr w:type="spellEnd"/>
      <w:r w:rsidRPr="00D050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5023">
        <w:rPr>
          <w:rFonts w:ascii="Times New Roman" w:hAnsi="Times New Roman" w:cs="Times New Roman"/>
          <w:color w:val="000000"/>
          <w:sz w:val="24"/>
          <w:szCs w:val="24"/>
        </w:rPr>
        <w:t>садржи</w:t>
      </w:r>
      <w:proofErr w:type="spellEnd"/>
      <w:r w:rsidRPr="00D050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5023">
        <w:rPr>
          <w:rFonts w:ascii="Times New Roman" w:hAnsi="Times New Roman" w:cs="Times New Roman"/>
          <w:color w:val="000000"/>
          <w:sz w:val="24"/>
          <w:szCs w:val="24"/>
        </w:rPr>
        <w:t>начин</w:t>
      </w:r>
      <w:proofErr w:type="spellEnd"/>
      <w:r w:rsidRPr="00D05023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D05023">
        <w:rPr>
          <w:rFonts w:ascii="Times New Roman" w:hAnsi="Times New Roman" w:cs="Times New Roman"/>
          <w:color w:val="000000"/>
          <w:sz w:val="24"/>
          <w:szCs w:val="24"/>
        </w:rPr>
        <w:t>рок</w:t>
      </w:r>
      <w:proofErr w:type="spellEnd"/>
      <w:r w:rsidRPr="00D050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5023">
        <w:rPr>
          <w:rFonts w:ascii="Times New Roman" w:hAnsi="Times New Roman" w:cs="Times New Roman"/>
          <w:color w:val="000000"/>
          <w:sz w:val="24"/>
          <w:szCs w:val="24"/>
        </w:rPr>
        <w:t>подношења</w:t>
      </w:r>
      <w:proofErr w:type="spellEnd"/>
      <w:r w:rsidRPr="00D050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5023">
        <w:rPr>
          <w:rFonts w:ascii="Times New Roman" w:hAnsi="Times New Roman" w:cs="Times New Roman"/>
          <w:color w:val="000000"/>
          <w:sz w:val="24"/>
          <w:szCs w:val="24"/>
        </w:rPr>
        <w:t>захтева</w:t>
      </w:r>
      <w:proofErr w:type="spellEnd"/>
      <w:r w:rsidRPr="00D0502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05023">
        <w:rPr>
          <w:rFonts w:ascii="Times New Roman" w:hAnsi="Times New Roman" w:cs="Times New Roman"/>
          <w:color w:val="000000"/>
          <w:sz w:val="24"/>
          <w:szCs w:val="24"/>
        </w:rPr>
        <w:t>износ</w:t>
      </w:r>
      <w:proofErr w:type="spellEnd"/>
      <w:r w:rsidRPr="00D050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5023">
        <w:rPr>
          <w:rFonts w:ascii="Times New Roman" w:hAnsi="Times New Roman" w:cs="Times New Roman"/>
          <w:color w:val="000000"/>
          <w:sz w:val="24"/>
          <w:szCs w:val="24"/>
        </w:rPr>
        <w:t>расположивих</w:t>
      </w:r>
      <w:proofErr w:type="spellEnd"/>
      <w:r w:rsidRPr="00D050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5023">
        <w:rPr>
          <w:rFonts w:ascii="Times New Roman" w:hAnsi="Times New Roman" w:cs="Times New Roman"/>
          <w:color w:val="000000"/>
          <w:sz w:val="24"/>
          <w:szCs w:val="24"/>
        </w:rPr>
        <w:t>средстава</w:t>
      </w:r>
      <w:proofErr w:type="spellEnd"/>
      <w:r w:rsidRPr="00D050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5023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D050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5023">
        <w:rPr>
          <w:rFonts w:ascii="Times New Roman" w:hAnsi="Times New Roman" w:cs="Times New Roman"/>
          <w:color w:val="000000"/>
          <w:sz w:val="24"/>
          <w:szCs w:val="24"/>
        </w:rPr>
        <w:t>расписани</w:t>
      </w:r>
      <w:proofErr w:type="spellEnd"/>
      <w:r w:rsidRPr="00D050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5023">
        <w:rPr>
          <w:rFonts w:ascii="Times New Roman" w:hAnsi="Times New Roman" w:cs="Times New Roman"/>
          <w:color w:val="000000"/>
          <w:sz w:val="24"/>
          <w:szCs w:val="24"/>
        </w:rPr>
        <w:t>позив</w:t>
      </w:r>
      <w:proofErr w:type="spellEnd"/>
      <w:r w:rsidRPr="00D0502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05023">
        <w:rPr>
          <w:rFonts w:ascii="Times New Roman" w:hAnsi="Times New Roman" w:cs="Times New Roman"/>
          <w:color w:val="000000"/>
          <w:sz w:val="24"/>
          <w:szCs w:val="24"/>
        </w:rPr>
        <w:t>образац</w:t>
      </w:r>
      <w:proofErr w:type="spellEnd"/>
      <w:r w:rsidRPr="00D050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5023">
        <w:rPr>
          <w:rFonts w:ascii="Times New Roman" w:hAnsi="Times New Roman" w:cs="Times New Roman"/>
          <w:color w:val="000000"/>
          <w:sz w:val="24"/>
          <w:szCs w:val="24"/>
        </w:rPr>
        <w:t>захтева</w:t>
      </w:r>
      <w:proofErr w:type="spellEnd"/>
      <w:r w:rsidRPr="00D0502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05023">
        <w:rPr>
          <w:rFonts w:ascii="Times New Roman" w:hAnsi="Times New Roman" w:cs="Times New Roman"/>
          <w:color w:val="000000"/>
          <w:sz w:val="24"/>
          <w:szCs w:val="24"/>
        </w:rPr>
        <w:t>обаве</w:t>
      </w:r>
      <w:r w:rsidRPr="00D05023">
        <w:rPr>
          <w:rFonts w:ascii="Times New Roman" w:hAnsi="Times New Roman" w:cs="Times New Roman"/>
          <w:color w:val="000000"/>
          <w:sz w:val="24"/>
          <w:szCs w:val="24"/>
        </w:rPr>
        <w:t>зну</w:t>
      </w:r>
      <w:proofErr w:type="spellEnd"/>
      <w:r w:rsidRPr="00D050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5023">
        <w:rPr>
          <w:rFonts w:ascii="Times New Roman" w:hAnsi="Times New Roman" w:cs="Times New Roman"/>
          <w:color w:val="000000"/>
          <w:sz w:val="24"/>
          <w:szCs w:val="24"/>
        </w:rPr>
        <w:t>документацију</w:t>
      </w:r>
      <w:proofErr w:type="spellEnd"/>
      <w:r w:rsidRPr="00D05023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D05023">
        <w:rPr>
          <w:rFonts w:ascii="Times New Roman" w:hAnsi="Times New Roman" w:cs="Times New Roman"/>
          <w:color w:val="000000"/>
          <w:sz w:val="24"/>
          <w:szCs w:val="24"/>
        </w:rPr>
        <w:t>друге</w:t>
      </w:r>
      <w:proofErr w:type="spellEnd"/>
      <w:r w:rsidRPr="00D050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5023">
        <w:rPr>
          <w:rFonts w:ascii="Times New Roman" w:hAnsi="Times New Roman" w:cs="Times New Roman"/>
          <w:color w:val="000000"/>
          <w:sz w:val="24"/>
          <w:szCs w:val="24"/>
        </w:rPr>
        <w:t>податке</w:t>
      </w:r>
      <w:proofErr w:type="spellEnd"/>
      <w:r w:rsidRPr="00D050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5023">
        <w:rPr>
          <w:rFonts w:ascii="Times New Roman" w:hAnsi="Times New Roman" w:cs="Times New Roman"/>
          <w:color w:val="000000"/>
          <w:sz w:val="24"/>
          <w:szCs w:val="24"/>
        </w:rPr>
        <w:t>везане</w:t>
      </w:r>
      <w:proofErr w:type="spellEnd"/>
      <w:r w:rsidRPr="00D050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5023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D050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5023">
        <w:rPr>
          <w:rFonts w:ascii="Times New Roman" w:hAnsi="Times New Roman" w:cs="Times New Roman"/>
          <w:color w:val="000000"/>
          <w:sz w:val="24"/>
          <w:szCs w:val="24"/>
        </w:rPr>
        <w:t>тај</w:t>
      </w:r>
      <w:proofErr w:type="spellEnd"/>
      <w:r w:rsidRPr="00D050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5023">
        <w:rPr>
          <w:rFonts w:ascii="Times New Roman" w:hAnsi="Times New Roman" w:cs="Times New Roman"/>
          <w:color w:val="000000"/>
          <w:sz w:val="24"/>
          <w:szCs w:val="24"/>
        </w:rPr>
        <w:t>јавни</w:t>
      </w:r>
      <w:proofErr w:type="spellEnd"/>
      <w:r w:rsidRPr="00D050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5023">
        <w:rPr>
          <w:rFonts w:ascii="Times New Roman" w:hAnsi="Times New Roman" w:cs="Times New Roman"/>
          <w:color w:val="000000"/>
          <w:sz w:val="24"/>
          <w:szCs w:val="24"/>
        </w:rPr>
        <w:t>позив</w:t>
      </w:r>
      <w:proofErr w:type="spellEnd"/>
      <w:r w:rsidRPr="00D05023">
        <w:rPr>
          <w:rFonts w:ascii="Times New Roman" w:hAnsi="Times New Roman" w:cs="Times New Roman"/>
          <w:color w:val="000000"/>
          <w:sz w:val="24"/>
          <w:szCs w:val="24"/>
        </w:rPr>
        <w:t>. </w:t>
      </w:r>
    </w:p>
    <w:p w:rsidR="0064399B" w:rsidRPr="00D05023" w:rsidRDefault="00E026D5" w:rsidP="00B5294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05023">
        <w:rPr>
          <w:rFonts w:ascii="Times New Roman" w:hAnsi="Times New Roman" w:cs="Times New Roman"/>
          <w:color w:val="000000"/>
          <w:sz w:val="24"/>
          <w:szCs w:val="24"/>
        </w:rPr>
        <w:t>Јавни</w:t>
      </w:r>
      <w:proofErr w:type="spellEnd"/>
      <w:r w:rsidRPr="00D050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5023">
        <w:rPr>
          <w:rFonts w:ascii="Times New Roman" w:hAnsi="Times New Roman" w:cs="Times New Roman"/>
          <w:color w:val="000000"/>
          <w:sz w:val="24"/>
          <w:szCs w:val="24"/>
        </w:rPr>
        <w:t>позив</w:t>
      </w:r>
      <w:proofErr w:type="spellEnd"/>
      <w:r w:rsidRPr="00D050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5023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D050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5023">
        <w:rPr>
          <w:rFonts w:ascii="Times New Roman" w:hAnsi="Times New Roman" w:cs="Times New Roman"/>
          <w:color w:val="000000"/>
          <w:sz w:val="24"/>
          <w:szCs w:val="24"/>
        </w:rPr>
        <w:t>става</w:t>
      </w:r>
      <w:proofErr w:type="spellEnd"/>
      <w:r w:rsidRPr="00D05023">
        <w:rPr>
          <w:rFonts w:ascii="Times New Roman" w:hAnsi="Times New Roman" w:cs="Times New Roman"/>
          <w:color w:val="000000"/>
          <w:sz w:val="24"/>
          <w:szCs w:val="24"/>
        </w:rPr>
        <w:t xml:space="preserve"> 1. </w:t>
      </w:r>
      <w:proofErr w:type="spellStart"/>
      <w:r w:rsidRPr="00D05023">
        <w:rPr>
          <w:rFonts w:ascii="Times New Roman" w:hAnsi="Times New Roman" w:cs="Times New Roman"/>
          <w:color w:val="000000"/>
          <w:sz w:val="24"/>
          <w:szCs w:val="24"/>
        </w:rPr>
        <w:t>ове</w:t>
      </w:r>
      <w:proofErr w:type="spellEnd"/>
      <w:r w:rsidRPr="00D050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5023">
        <w:rPr>
          <w:rFonts w:ascii="Times New Roman" w:hAnsi="Times New Roman" w:cs="Times New Roman"/>
          <w:color w:val="000000"/>
          <w:sz w:val="24"/>
          <w:szCs w:val="24"/>
        </w:rPr>
        <w:t>главе</w:t>
      </w:r>
      <w:proofErr w:type="spellEnd"/>
      <w:r w:rsidRPr="00D050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5023">
        <w:rPr>
          <w:rFonts w:ascii="Times New Roman" w:hAnsi="Times New Roman" w:cs="Times New Roman"/>
          <w:color w:val="000000"/>
          <w:sz w:val="24"/>
          <w:szCs w:val="24"/>
        </w:rPr>
        <w:t>објављује</w:t>
      </w:r>
      <w:proofErr w:type="spellEnd"/>
      <w:r w:rsidRPr="00D050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5023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D050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5023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D050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5023">
        <w:rPr>
          <w:rFonts w:ascii="Times New Roman" w:hAnsi="Times New Roman" w:cs="Times New Roman"/>
          <w:color w:val="000000"/>
          <w:sz w:val="24"/>
          <w:szCs w:val="24"/>
        </w:rPr>
        <w:t>званичној</w:t>
      </w:r>
      <w:proofErr w:type="spellEnd"/>
      <w:r w:rsidRPr="00D050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5023">
        <w:rPr>
          <w:rFonts w:ascii="Times New Roman" w:hAnsi="Times New Roman" w:cs="Times New Roman"/>
          <w:color w:val="000000"/>
          <w:sz w:val="24"/>
          <w:szCs w:val="24"/>
        </w:rPr>
        <w:t>интернет</w:t>
      </w:r>
      <w:proofErr w:type="spellEnd"/>
      <w:r w:rsidRPr="00D050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5023">
        <w:rPr>
          <w:rFonts w:ascii="Times New Roman" w:hAnsi="Times New Roman" w:cs="Times New Roman"/>
          <w:color w:val="000000"/>
          <w:sz w:val="24"/>
          <w:szCs w:val="24"/>
        </w:rPr>
        <w:t>страници</w:t>
      </w:r>
      <w:proofErr w:type="spellEnd"/>
      <w:r w:rsidRPr="00D050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5023">
        <w:rPr>
          <w:rFonts w:ascii="Times New Roman" w:hAnsi="Times New Roman" w:cs="Times New Roman"/>
          <w:color w:val="000000"/>
          <w:sz w:val="24"/>
          <w:szCs w:val="24"/>
        </w:rPr>
        <w:t>Управе</w:t>
      </w:r>
      <w:proofErr w:type="spellEnd"/>
      <w:r w:rsidRPr="00D05023">
        <w:rPr>
          <w:rFonts w:ascii="Times New Roman" w:hAnsi="Times New Roman" w:cs="Times New Roman"/>
          <w:color w:val="000000"/>
          <w:sz w:val="24"/>
          <w:szCs w:val="24"/>
        </w:rPr>
        <w:t>. </w:t>
      </w:r>
    </w:p>
    <w:p w:rsidR="0064399B" w:rsidRPr="00D05023" w:rsidRDefault="00E026D5" w:rsidP="00B5294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05023">
        <w:rPr>
          <w:rFonts w:ascii="Times New Roman" w:hAnsi="Times New Roman" w:cs="Times New Roman"/>
          <w:color w:val="000000"/>
          <w:sz w:val="24"/>
          <w:szCs w:val="24"/>
        </w:rPr>
        <w:t>Управа</w:t>
      </w:r>
      <w:proofErr w:type="spellEnd"/>
      <w:r w:rsidRPr="00D050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5023">
        <w:rPr>
          <w:rFonts w:ascii="Times New Roman" w:hAnsi="Times New Roman" w:cs="Times New Roman"/>
          <w:color w:val="000000"/>
          <w:sz w:val="24"/>
          <w:szCs w:val="24"/>
        </w:rPr>
        <w:t>утврђује</w:t>
      </w:r>
      <w:proofErr w:type="spellEnd"/>
      <w:r w:rsidRPr="00D050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5023">
        <w:rPr>
          <w:rFonts w:ascii="Times New Roman" w:hAnsi="Times New Roman" w:cs="Times New Roman"/>
          <w:color w:val="000000"/>
          <w:sz w:val="24"/>
          <w:szCs w:val="24"/>
        </w:rPr>
        <w:t>испуњеност</w:t>
      </w:r>
      <w:proofErr w:type="spellEnd"/>
      <w:r w:rsidRPr="00D050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5023">
        <w:rPr>
          <w:rFonts w:ascii="Times New Roman" w:hAnsi="Times New Roman" w:cs="Times New Roman"/>
          <w:color w:val="000000"/>
          <w:sz w:val="24"/>
          <w:szCs w:val="24"/>
        </w:rPr>
        <w:t>услова</w:t>
      </w:r>
      <w:proofErr w:type="spellEnd"/>
      <w:r w:rsidRPr="00D050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5023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D050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5023">
        <w:rPr>
          <w:rFonts w:ascii="Times New Roman" w:hAnsi="Times New Roman" w:cs="Times New Roman"/>
          <w:color w:val="000000"/>
          <w:sz w:val="24"/>
          <w:szCs w:val="24"/>
        </w:rPr>
        <w:t>остваривање</w:t>
      </w:r>
      <w:proofErr w:type="spellEnd"/>
      <w:r w:rsidRPr="00D050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5023">
        <w:rPr>
          <w:rFonts w:ascii="Times New Roman" w:hAnsi="Times New Roman" w:cs="Times New Roman"/>
          <w:color w:val="000000"/>
          <w:sz w:val="24"/>
          <w:szCs w:val="24"/>
        </w:rPr>
        <w:t>права</w:t>
      </w:r>
      <w:proofErr w:type="spellEnd"/>
      <w:r w:rsidRPr="00D050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5023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D050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5023">
        <w:rPr>
          <w:rFonts w:ascii="Times New Roman" w:hAnsi="Times New Roman" w:cs="Times New Roman"/>
          <w:color w:val="000000"/>
          <w:sz w:val="24"/>
          <w:szCs w:val="24"/>
        </w:rPr>
        <w:t>финансијску</w:t>
      </w:r>
      <w:proofErr w:type="spellEnd"/>
      <w:r w:rsidRPr="00D050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5023">
        <w:rPr>
          <w:rFonts w:ascii="Times New Roman" w:hAnsi="Times New Roman" w:cs="Times New Roman"/>
          <w:color w:val="000000"/>
          <w:sz w:val="24"/>
          <w:szCs w:val="24"/>
        </w:rPr>
        <w:t>подршку</w:t>
      </w:r>
      <w:proofErr w:type="spellEnd"/>
      <w:r w:rsidRPr="00D050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5023">
        <w:rPr>
          <w:rFonts w:ascii="Times New Roman" w:hAnsi="Times New Roman" w:cs="Times New Roman"/>
          <w:color w:val="000000"/>
          <w:sz w:val="24"/>
          <w:szCs w:val="24"/>
        </w:rPr>
        <w:t>према</w:t>
      </w:r>
      <w:proofErr w:type="spellEnd"/>
      <w:r w:rsidRPr="00D050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5023">
        <w:rPr>
          <w:rFonts w:ascii="Times New Roman" w:hAnsi="Times New Roman" w:cs="Times New Roman"/>
          <w:color w:val="000000"/>
          <w:sz w:val="24"/>
          <w:szCs w:val="24"/>
        </w:rPr>
        <w:t>редоследу</w:t>
      </w:r>
      <w:proofErr w:type="spellEnd"/>
      <w:r w:rsidRPr="00D050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5023">
        <w:rPr>
          <w:rFonts w:ascii="Times New Roman" w:hAnsi="Times New Roman" w:cs="Times New Roman"/>
          <w:color w:val="000000"/>
          <w:sz w:val="24"/>
          <w:szCs w:val="24"/>
        </w:rPr>
        <w:t>подношења</w:t>
      </w:r>
      <w:proofErr w:type="spellEnd"/>
      <w:r w:rsidRPr="00D050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5023">
        <w:rPr>
          <w:rFonts w:ascii="Times New Roman" w:hAnsi="Times New Roman" w:cs="Times New Roman"/>
          <w:color w:val="000000"/>
          <w:sz w:val="24"/>
          <w:szCs w:val="24"/>
        </w:rPr>
        <w:t>зах</w:t>
      </w:r>
      <w:r w:rsidRPr="00D05023">
        <w:rPr>
          <w:rFonts w:ascii="Times New Roman" w:hAnsi="Times New Roman" w:cs="Times New Roman"/>
          <w:color w:val="000000"/>
          <w:sz w:val="24"/>
          <w:szCs w:val="24"/>
        </w:rPr>
        <w:t>тева</w:t>
      </w:r>
      <w:proofErr w:type="spellEnd"/>
      <w:r w:rsidRPr="00D0502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05023">
        <w:rPr>
          <w:rFonts w:ascii="Times New Roman" w:hAnsi="Times New Roman" w:cs="Times New Roman"/>
          <w:color w:val="000000"/>
          <w:sz w:val="24"/>
          <w:szCs w:val="24"/>
        </w:rPr>
        <w:t>решењем</w:t>
      </w:r>
      <w:proofErr w:type="spellEnd"/>
      <w:r w:rsidRPr="00D050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5023">
        <w:rPr>
          <w:rFonts w:ascii="Times New Roman" w:hAnsi="Times New Roman" w:cs="Times New Roman"/>
          <w:color w:val="000000"/>
          <w:sz w:val="24"/>
          <w:szCs w:val="24"/>
        </w:rPr>
        <w:t>одобрава</w:t>
      </w:r>
      <w:proofErr w:type="spellEnd"/>
      <w:r w:rsidRPr="00D050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5023">
        <w:rPr>
          <w:rFonts w:ascii="Times New Roman" w:hAnsi="Times New Roman" w:cs="Times New Roman"/>
          <w:color w:val="000000"/>
          <w:sz w:val="24"/>
          <w:szCs w:val="24"/>
        </w:rPr>
        <w:t>исплату</w:t>
      </w:r>
      <w:proofErr w:type="spellEnd"/>
      <w:r w:rsidRPr="00D05023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D05023">
        <w:rPr>
          <w:rFonts w:ascii="Times New Roman" w:hAnsi="Times New Roman" w:cs="Times New Roman"/>
          <w:color w:val="000000"/>
          <w:sz w:val="24"/>
          <w:szCs w:val="24"/>
        </w:rPr>
        <w:t>након</w:t>
      </w:r>
      <w:proofErr w:type="spellEnd"/>
      <w:r w:rsidRPr="00D050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5023">
        <w:rPr>
          <w:rFonts w:ascii="Times New Roman" w:hAnsi="Times New Roman" w:cs="Times New Roman"/>
          <w:color w:val="000000"/>
          <w:sz w:val="24"/>
          <w:szCs w:val="24"/>
        </w:rPr>
        <w:t>коначности</w:t>
      </w:r>
      <w:proofErr w:type="spellEnd"/>
      <w:r w:rsidRPr="00D050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5023">
        <w:rPr>
          <w:rFonts w:ascii="Times New Roman" w:hAnsi="Times New Roman" w:cs="Times New Roman"/>
          <w:color w:val="000000"/>
          <w:sz w:val="24"/>
          <w:szCs w:val="24"/>
        </w:rPr>
        <w:t>решења</w:t>
      </w:r>
      <w:proofErr w:type="spellEnd"/>
      <w:r w:rsidRPr="00D050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5023">
        <w:rPr>
          <w:rFonts w:ascii="Times New Roman" w:hAnsi="Times New Roman" w:cs="Times New Roman"/>
          <w:color w:val="000000"/>
          <w:sz w:val="24"/>
          <w:szCs w:val="24"/>
        </w:rPr>
        <w:t>даје</w:t>
      </w:r>
      <w:proofErr w:type="spellEnd"/>
      <w:r w:rsidRPr="00D050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5023">
        <w:rPr>
          <w:rFonts w:ascii="Times New Roman" w:hAnsi="Times New Roman" w:cs="Times New Roman"/>
          <w:color w:val="000000"/>
          <w:sz w:val="24"/>
          <w:szCs w:val="24"/>
        </w:rPr>
        <w:t>налог</w:t>
      </w:r>
      <w:proofErr w:type="spellEnd"/>
      <w:r w:rsidRPr="00D050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5023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D050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5023">
        <w:rPr>
          <w:rFonts w:ascii="Times New Roman" w:hAnsi="Times New Roman" w:cs="Times New Roman"/>
          <w:color w:val="000000"/>
          <w:sz w:val="24"/>
          <w:szCs w:val="24"/>
        </w:rPr>
        <w:t>пренос</w:t>
      </w:r>
      <w:proofErr w:type="spellEnd"/>
      <w:r w:rsidRPr="00D050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5023">
        <w:rPr>
          <w:rFonts w:ascii="Times New Roman" w:hAnsi="Times New Roman" w:cs="Times New Roman"/>
          <w:color w:val="000000"/>
          <w:sz w:val="24"/>
          <w:szCs w:val="24"/>
        </w:rPr>
        <w:t>средстава</w:t>
      </w:r>
      <w:proofErr w:type="spellEnd"/>
      <w:r w:rsidRPr="00D050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5023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D050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5023">
        <w:rPr>
          <w:rFonts w:ascii="Times New Roman" w:hAnsi="Times New Roman" w:cs="Times New Roman"/>
          <w:color w:val="000000"/>
          <w:sz w:val="24"/>
          <w:szCs w:val="24"/>
        </w:rPr>
        <w:t>наменски</w:t>
      </w:r>
      <w:proofErr w:type="spellEnd"/>
      <w:r w:rsidRPr="00D050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5023">
        <w:rPr>
          <w:rFonts w:ascii="Times New Roman" w:hAnsi="Times New Roman" w:cs="Times New Roman"/>
          <w:color w:val="000000"/>
          <w:sz w:val="24"/>
          <w:szCs w:val="24"/>
        </w:rPr>
        <w:t>рачун</w:t>
      </w:r>
      <w:proofErr w:type="spellEnd"/>
      <w:r w:rsidRPr="00D050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5023">
        <w:rPr>
          <w:rFonts w:ascii="Times New Roman" w:hAnsi="Times New Roman" w:cs="Times New Roman"/>
          <w:color w:val="000000"/>
          <w:sz w:val="24"/>
          <w:szCs w:val="24"/>
        </w:rPr>
        <w:t>подносиоца</w:t>
      </w:r>
      <w:proofErr w:type="spellEnd"/>
      <w:r w:rsidRPr="00D050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5023">
        <w:rPr>
          <w:rFonts w:ascii="Times New Roman" w:hAnsi="Times New Roman" w:cs="Times New Roman"/>
          <w:color w:val="000000"/>
          <w:sz w:val="24"/>
          <w:szCs w:val="24"/>
        </w:rPr>
        <w:t>захтева</w:t>
      </w:r>
      <w:proofErr w:type="spellEnd"/>
      <w:r w:rsidRPr="00D0502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4399B" w:rsidRPr="00D05023" w:rsidRDefault="00E026D5" w:rsidP="00B5294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05023">
        <w:rPr>
          <w:rFonts w:ascii="Times New Roman" w:hAnsi="Times New Roman" w:cs="Times New Roman"/>
          <w:color w:val="000000"/>
          <w:sz w:val="24"/>
          <w:szCs w:val="24"/>
        </w:rPr>
        <w:t>Финансијска</w:t>
      </w:r>
      <w:proofErr w:type="spellEnd"/>
      <w:r w:rsidRPr="00D050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5023">
        <w:rPr>
          <w:rFonts w:ascii="Times New Roman" w:hAnsi="Times New Roman" w:cs="Times New Roman"/>
          <w:color w:val="000000"/>
          <w:sz w:val="24"/>
          <w:szCs w:val="24"/>
        </w:rPr>
        <w:t>подршка</w:t>
      </w:r>
      <w:proofErr w:type="spellEnd"/>
      <w:r w:rsidRPr="00D050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5023">
        <w:rPr>
          <w:rFonts w:ascii="Times New Roman" w:hAnsi="Times New Roman" w:cs="Times New Roman"/>
          <w:color w:val="000000"/>
          <w:sz w:val="24"/>
          <w:szCs w:val="24"/>
        </w:rPr>
        <w:t>исплаћује</w:t>
      </w:r>
      <w:proofErr w:type="spellEnd"/>
      <w:r w:rsidRPr="00D050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5023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D050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5023">
        <w:rPr>
          <w:rFonts w:ascii="Times New Roman" w:hAnsi="Times New Roman" w:cs="Times New Roman"/>
          <w:color w:val="000000"/>
          <w:sz w:val="24"/>
          <w:szCs w:val="24"/>
        </w:rPr>
        <w:t>подносиоцу</w:t>
      </w:r>
      <w:proofErr w:type="spellEnd"/>
      <w:r w:rsidRPr="00D050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5023">
        <w:rPr>
          <w:rFonts w:ascii="Times New Roman" w:hAnsi="Times New Roman" w:cs="Times New Roman"/>
          <w:color w:val="000000"/>
          <w:sz w:val="24"/>
          <w:szCs w:val="24"/>
        </w:rPr>
        <w:t>захтева</w:t>
      </w:r>
      <w:proofErr w:type="spellEnd"/>
      <w:r w:rsidRPr="00D050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5023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spellEnd"/>
      <w:r w:rsidRPr="00D050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5023">
        <w:rPr>
          <w:rFonts w:ascii="Times New Roman" w:hAnsi="Times New Roman" w:cs="Times New Roman"/>
          <w:color w:val="000000"/>
          <w:sz w:val="24"/>
          <w:szCs w:val="24"/>
        </w:rPr>
        <w:t>утрошка</w:t>
      </w:r>
      <w:proofErr w:type="spellEnd"/>
      <w:r w:rsidRPr="00D050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5023">
        <w:rPr>
          <w:rFonts w:ascii="Times New Roman" w:hAnsi="Times New Roman" w:cs="Times New Roman"/>
          <w:color w:val="000000"/>
          <w:sz w:val="24"/>
          <w:szCs w:val="24"/>
        </w:rPr>
        <w:t>средстава</w:t>
      </w:r>
      <w:proofErr w:type="spellEnd"/>
      <w:r w:rsidRPr="00D050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5023">
        <w:rPr>
          <w:rFonts w:ascii="Times New Roman" w:hAnsi="Times New Roman" w:cs="Times New Roman"/>
          <w:color w:val="000000"/>
          <w:sz w:val="24"/>
          <w:szCs w:val="24"/>
        </w:rPr>
        <w:t>обезбеђених</w:t>
      </w:r>
      <w:proofErr w:type="spellEnd"/>
      <w:r w:rsidRPr="00D050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5023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D050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5023">
        <w:rPr>
          <w:rFonts w:ascii="Times New Roman" w:hAnsi="Times New Roman" w:cs="Times New Roman"/>
          <w:color w:val="000000"/>
          <w:sz w:val="24"/>
          <w:szCs w:val="24"/>
        </w:rPr>
        <w:t>спровођење</w:t>
      </w:r>
      <w:proofErr w:type="spellEnd"/>
      <w:r w:rsidRPr="00D050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5023">
        <w:rPr>
          <w:rFonts w:ascii="Times New Roman" w:hAnsi="Times New Roman" w:cs="Times New Roman"/>
          <w:color w:val="000000"/>
          <w:sz w:val="24"/>
          <w:szCs w:val="24"/>
        </w:rPr>
        <w:t>ове</w:t>
      </w:r>
      <w:proofErr w:type="spellEnd"/>
      <w:r w:rsidRPr="00D050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5023">
        <w:rPr>
          <w:rFonts w:ascii="Times New Roman" w:hAnsi="Times New Roman" w:cs="Times New Roman"/>
          <w:color w:val="000000"/>
          <w:sz w:val="24"/>
          <w:szCs w:val="24"/>
        </w:rPr>
        <w:t>уредбе</w:t>
      </w:r>
      <w:proofErr w:type="spellEnd"/>
      <w:r w:rsidRPr="00D0502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4399B" w:rsidRDefault="00E026D5" w:rsidP="00B52944">
      <w:pPr>
        <w:spacing w:after="1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05023">
        <w:rPr>
          <w:rFonts w:ascii="Times New Roman" w:hAnsi="Times New Roman" w:cs="Times New Roman"/>
          <w:color w:val="000000"/>
          <w:sz w:val="24"/>
          <w:szCs w:val="24"/>
        </w:rPr>
        <w:t>Испуњeнoст</w:t>
      </w:r>
      <w:proofErr w:type="spellEnd"/>
      <w:r w:rsidRPr="00D050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5023">
        <w:rPr>
          <w:rFonts w:ascii="Times New Roman" w:hAnsi="Times New Roman" w:cs="Times New Roman"/>
          <w:color w:val="000000"/>
          <w:sz w:val="24"/>
          <w:szCs w:val="24"/>
        </w:rPr>
        <w:t>прoписaн</w:t>
      </w:r>
      <w:r w:rsidRPr="00D05023">
        <w:rPr>
          <w:rFonts w:ascii="Times New Roman" w:hAnsi="Times New Roman" w:cs="Times New Roman"/>
          <w:color w:val="000000"/>
          <w:sz w:val="24"/>
          <w:szCs w:val="24"/>
        </w:rPr>
        <w:t>их</w:t>
      </w:r>
      <w:proofErr w:type="spellEnd"/>
      <w:r w:rsidRPr="00D050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5023">
        <w:rPr>
          <w:rFonts w:ascii="Times New Roman" w:hAnsi="Times New Roman" w:cs="Times New Roman"/>
          <w:color w:val="000000"/>
          <w:sz w:val="24"/>
          <w:szCs w:val="24"/>
        </w:rPr>
        <w:t>услoвa</w:t>
      </w:r>
      <w:proofErr w:type="spellEnd"/>
      <w:r w:rsidRPr="00D050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5023">
        <w:rPr>
          <w:rFonts w:ascii="Times New Roman" w:hAnsi="Times New Roman" w:cs="Times New Roman"/>
          <w:color w:val="000000"/>
          <w:sz w:val="24"/>
          <w:szCs w:val="24"/>
        </w:rPr>
        <w:t>зa</w:t>
      </w:r>
      <w:proofErr w:type="spellEnd"/>
      <w:r w:rsidRPr="00D050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5023">
        <w:rPr>
          <w:rFonts w:ascii="Times New Roman" w:hAnsi="Times New Roman" w:cs="Times New Roman"/>
          <w:color w:val="000000"/>
          <w:sz w:val="24"/>
          <w:szCs w:val="24"/>
        </w:rPr>
        <w:t>oствaривaњe</w:t>
      </w:r>
      <w:proofErr w:type="spellEnd"/>
      <w:r w:rsidRPr="00D050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5023">
        <w:rPr>
          <w:rFonts w:ascii="Times New Roman" w:hAnsi="Times New Roman" w:cs="Times New Roman"/>
          <w:color w:val="000000"/>
          <w:sz w:val="24"/>
          <w:szCs w:val="24"/>
        </w:rPr>
        <w:t>прaвa</w:t>
      </w:r>
      <w:proofErr w:type="spellEnd"/>
      <w:r w:rsidRPr="00D050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5023">
        <w:rPr>
          <w:rFonts w:ascii="Times New Roman" w:hAnsi="Times New Roman" w:cs="Times New Roman"/>
          <w:color w:val="000000"/>
          <w:sz w:val="24"/>
          <w:szCs w:val="24"/>
        </w:rPr>
        <w:t>нa</w:t>
      </w:r>
      <w:proofErr w:type="spellEnd"/>
      <w:r w:rsidRPr="00D050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5023">
        <w:rPr>
          <w:rFonts w:ascii="Times New Roman" w:hAnsi="Times New Roman" w:cs="Times New Roman"/>
          <w:color w:val="000000"/>
          <w:sz w:val="24"/>
          <w:szCs w:val="24"/>
        </w:rPr>
        <w:t>финансијску</w:t>
      </w:r>
      <w:proofErr w:type="spellEnd"/>
      <w:r w:rsidRPr="00D050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5023">
        <w:rPr>
          <w:rFonts w:ascii="Times New Roman" w:hAnsi="Times New Roman" w:cs="Times New Roman"/>
          <w:color w:val="000000"/>
          <w:sz w:val="24"/>
          <w:szCs w:val="24"/>
        </w:rPr>
        <w:t>подршку</w:t>
      </w:r>
      <w:proofErr w:type="spellEnd"/>
      <w:r w:rsidRPr="00D050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5023">
        <w:rPr>
          <w:rFonts w:ascii="Times New Roman" w:hAnsi="Times New Roman" w:cs="Times New Roman"/>
          <w:color w:val="000000"/>
          <w:sz w:val="24"/>
          <w:szCs w:val="24"/>
        </w:rPr>
        <w:t>утврђуje</w:t>
      </w:r>
      <w:proofErr w:type="spellEnd"/>
      <w:r w:rsidRPr="00D050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5023">
        <w:rPr>
          <w:rFonts w:ascii="Times New Roman" w:hAnsi="Times New Roman" w:cs="Times New Roman"/>
          <w:color w:val="000000"/>
          <w:sz w:val="24"/>
          <w:szCs w:val="24"/>
        </w:rPr>
        <w:t>сe</w:t>
      </w:r>
      <w:proofErr w:type="spellEnd"/>
      <w:r w:rsidRPr="00D050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5023">
        <w:rPr>
          <w:rFonts w:ascii="Times New Roman" w:hAnsi="Times New Roman" w:cs="Times New Roman"/>
          <w:color w:val="000000"/>
          <w:sz w:val="24"/>
          <w:szCs w:val="24"/>
        </w:rPr>
        <w:t>нa</w:t>
      </w:r>
      <w:proofErr w:type="spellEnd"/>
      <w:r w:rsidRPr="00D050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5023">
        <w:rPr>
          <w:rFonts w:ascii="Times New Roman" w:hAnsi="Times New Roman" w:cs="Times New Roman"/>
          <w:color w:val="000000"/>
          <w:sz w:val="24"/>
          <w:szCs w:val="24"/>
        </w:rPr>
        <w:t>oснoву</w:t>
      </w:r>
      <w:proofErr w:type="spellEnd"/>
      <w:r w:rsidRPr="00D050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5023">
        <w:rPr>
          <w:rFonts w:ascii="Times New Roman" w:hAnsi="Times New Roman" w:cs="Times New Roman"/>
          <w:color w:val="000000"/>
          <w:sz w:val="24"/>
          <w:szCs w:val="24"/>
        </w:rPr>
        <w:t>пoдaтaкa</w:t>
      </w:r>
      <w:proofErr w:type="spellEnd"/>
      <w:r w:rsidRPr="00D050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5023">
        <w:rPr>
          <w:rFonts w:ascii="Times New Roman" w:hAnsi="Times New Roman" w:cs="Times New Roman"/>
          <w:color w:val="000000"/>
          <w:sz w:val="24"/>
          <w:szCs w:val="24"/>
        </w:rPr>
        <w:t>нa</w:t>
      </w:r>
      <w:proofErr w:type="spellEnd"/>
      <w:r w:rsidRPr="00D050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5023">
        <w:rPr>
          <w:rFonts w:ascii="Times New Roman" w:hAnsi="Times New Roman" w:cs="Times New Roman"/>
          <w:color w:val="000000"/>
          <w:sz w:val="24"/>
          <w:szCs w:val="24"/>
        </w:rPr>
        <w:t>дaн</w:t>
      </w:r>
      <w:proofErr w:type="spellEnd"/>
      <w:r w:rsidRPr="00D050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5023">
        <w:rPr>
          <w:rFonts w:ascii="Times New Roman" w:hAnsi="Times New Roman" w:cs="Times New Roman"/>
          <w:color w:val="000000"/>
          <w:sz w:val="24"/>
          <w:szCs w:val="24"/>
        </w:rPr>
        <w:t>пoднoшeњa</w:t>
      </w:r>
      <w:proofErr w:type="spellEnd"/>
      <w:r w:rsidRPr="00D050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5023">
        <w:rPr>
          <w:rFonts w:ascii="Times New Roman" w:hAnsi="Times New Roman" w:cs="Times New Roman"/>
          <w:color w:val="000000"/>
          <w:sz w:val="24"/>
          <w:szCs w:val="24"/>
        </w:rPr>
        <w:t>зaхтeвa</w:t>
      </w:r>
      <w:proofErr w:type="spellEnd"/>
      <w:r w:rsidRPr="00D0502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33F6A" w:rsidRPr="00D05023" w:rsidRDefault="00F33F6A" w:rsidP="00B5294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4399B" w:rsidRPr="00D05023" w:rsidRDefault="00E026D5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D05023">
        <w:rPr>
          <w:rFonts w:ascii="Times New Roman" w:hAnsi="Times New Roman" w:cs="Times New Roman"/>
          <w:color w:val="000000"/>
          <w:sz w:val="24"/>
          <w:szCs w:val="24"/>
        </w:rPr>
        <w:t>V. ПРАЋЕЊЕ РЕАЛИЗАЦИЈЕ ПРОГРАМА</w:t>
      </w:r>
    </w:p>
    <w:p w:rsidR="0064399B" w:rsidRPr="00D05023" w:rsidRDefault="00E026D5" w:rsidP="00B5294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05023">
        <w:rPr>
          <w:rFonts w:ascii="Times New Roman" w:hAnsi="Times New Roman" w:cs="Times New Roman"/>
          <w:color w:val="000000"/>
          <w:sz w:val="24"/>
          <w:szCs w:val="24"/>
        </w:rPr>
        <w:t>Управа</w:t>
      </w:r>
      <w:proofErr w:type="spellEnd"/>
      <w:r w:rsidRPr="00D050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5023">
        <w:rPr>
          <w:rFonts w:ascii="Times New Roman" w:hAnsi="Times New Roman" w:cs="Times New Roman"/>
          <w:color w:val="000000"/>
          <w:sz w:val="24"/>
          <w:szCs w:val="24"/>
        </w:rPr>
        <w:t>израђује</w:t>
      </w:r>
      <w:proofErr w:type="spellEnd"/>
      <w:r w:rsidRPr="00D050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5023">
        <w:rPr>
          <w:rFonts w:ascii="Times New Roman" w:hAnsi="Times New Roman" w:cs="Times New Roman"/>
          <w:color w:val="000000"/>
          <w:sz w:val="24"/>
          <w:szCs w:val="24"/>
        </w:rPr>
        <w:t>извештај</w:t>
      </w:r>
      <w:proofErr w:type="spellEnd"/>
      <w:r w:rsidRPr="00D05023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D05023">
        <w:rPr>
          <w:rFonts w:ascii="Times New Roman" w:hAnsi="Times New Roman" w:cs="Times New Roman"/>
          <w:color w:val="000000"/>
          <w:sz w:val="24"/>
          <w:szCs w:val="24"/>
        </w:rPr>
        <w:t>реализацији</w:t>
      </w:r>
      <w:proofErr w:type="spellEnd"/>
      <w:r w:rsidRPr="00D050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5023">
        <w:rPr>
          <w:rFonts w:ascii="Times New Roman" w:hAnsi="Times New Roman" w:cs="Times New Roman"/>
          <w:color w:val="000000"/>
          <w:sz w:val="24"/>
          <w:szCs w:val="24"/>
        </w:rPr>
        <w:t>овог</w:t>
      </w:r>
      <w:proofErr w:type="spellEnd"/>
      <w:r w:rsidRPr="00D050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5023">
        <w:rPr>
          <w:rFonts w:ascii="Times New Roman" w:hAnsi="Times New Roman" w:cs="Times New Roman"/>
          <w:color w:val="000000"/>
          <w:sz w:val="24"/>
          <w:szCs w:val="24"/>
        </w:rPr>
        <w:t>програма</w:t>
      </w:r>
      <w:proofErr w:type="spellEnd"/>
      <w:r w:rsidRPr="00D05023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D05023">
        <w:rPr>
          <w:rFonts w:ascii="Times New Roman" w:hAnsi="Times New Roman" w:cs="Times New Roman"/>
          <w:color w:val="000000"/>
          <w:sz w:val="24"/>
          <w:szCs w:val="24"/>
        </w:rPr>
        <w:t>доставља</w:t>
      </w:r>
      <w:proofErr w:type="spellEnd"/>
      <w:r w:rsidRPr="00D050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5023">
        <w:rPr>
          <w:rFonts w:ascii="Times New Roman" w:hAnsi="Times New Roman" w:cs="Times New Roman"/>
          <w:color w:val="000000"/>
          <w:sz w:val="24"/>
          <w:szCs w:val="24"/>
        </w:rPr>
        <w:t>га</w:t>
      </w:r>
      <w:proofErr w:type="spellEnd"/>
      <w:r w:rsidRPr="00D050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5023">
        <w:rPr>
          <w:rFonts w:ascii="Times New Roman" w:hAnsi="Times New Roman" w:cs="Times New Roman"/>
          <w:color w:val="000000"/>
          <w:sz w:val="24"/>
          <w:szCs w:val="24"/>
        </w:rPr>
        <w:t>Министарству</w:t>
      </w:r>
      <w:proofErr w:type="spellEnd"/>
      <w:r w:rsidRPr="00D050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5023">
        <w:rPr>
          <w:rFonts w:ascii="Times New Roman" w:hAnsi="Times New Roman" w:cs="Times New Roman"/>
          <w:color w:val="000000"/>
          <w:sz w:val="24"/>
          <w:szCs w:val="24"/>
        </w:rPr>
        <w:t>пољопривреде</w:t>
      </w:r>
      <w:proofErr w:type="spellEnd"/>
      <w:r w:rsidRPr="00D0502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05023">
        <w:rPr>
          <w:rFonts w:ascii="Times New Roman" w:hAnsi="Times New Roman" w:cs="Times New Roman"/>
          <w:color w:val="000000"/>
          <w:sz w:val="24"/>
          <w:szCs w:val="24"/>
        </w:rPr>
        <w:t>шумарства</w:t>
      </w:r>
      <w:proofErr w:type="spellEnd"/>
      <w:r w:rsidRPr="00D05023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D05023">
        <w:rPr>
          <w:rFonts w:ascii="Times New Roman" w:hAnsi="Times New Roman" w:cs="Times New Roman"/>
          <w:color w:val="000000"/>
          <w:sz w:val="24"/>
          <w:szCs w:val="24"/>
        </w:rPr>
        <w:t>водопривреде</w:t>
      </w:r>
      <w:proofErr w:type="spellEnd"/>
      <w:r w:rsidRPr="00D05023">
        <w:rPr>
          <w:rFonts w:ascii="Times New Roman" w:hAnsi="Times New Roman" w:cs="Times New Roman"/>
          <w:color w:val="000000"/>
          <w:sz w:val="24"/>
          <w:szCs w:val="24"/>
        </w:rPr>
        <w:t xml:space="preserve">, а </w:t>
      </w:r>
      <w:proofErr w:type="spellStart"/>
      <w:r w:rsidRPr="00D05023">
        <w:rPr>
          <w:rFonts w:ascii="Times New Roman" w:hAnsi="Times New Roman" w:cs="Times New Roman"/>
          <w:color w:val="000000"/>
          <w:sz w:val="24"/>
          <w:szCs w:val="24"/>
        </w:rPr>
        <w:t>Министарство</w:t>
      </w:r>
      <w:proofErr w:type="spellEnd"/>
      <w:r w:rsidRPr="00D050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5023">
        <w:rPr>
          <w:rFonts w:ascii="Times New Roman" w:hAnsi="Times New Roman" w:cs="Times New Roman"/>
          <w:color w:val="000000"/>
          <w:sz w:val="24"/>
          <w:szCs w:val="24"/>
        </w:rPr>
        <w:t>пољопривреде</w:t>
      </w:r>
      <w:proofErr w:type="spellEnd"/>
      <w:r w:rsidRPr="00D0502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05023">
        <w:rPr>
          <w:rFonts w:ascii="Times New Roman" w:hAnsi="Times New Roman" w:cs="Times New Roman"/>
          <w:color w:val="000000"/>
          <w:sz w:val="24"/>
          <w:szCs w:val="24"/>
        </w:rPr>
        <w:t>шумарства</w:t>
      </w:r>
      <w:proofErr w:type="spellEnd"/>
      <w:r w:rsidRPr="00D05023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D05023">
        <w:rPr>
          <w:rFonts w:ascii="Times New Roman" w:hAnsi="Times New Roman" w:cs="Times New Roman"/>
          <w:color w:val="000000"/>
          <w:sz w:val="24"/>
          <w:szCs w:val="24"/>
        </w:rPr>
        <w:t>водопривреде</w:t>
      </w:r>
      <w:proofErr w:type="spellEnd"/>
      <w:r w:rsidRPr="00D050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5023">
        <w:rPr>
          <w:rFonts w:ascii="Times New Roman" w:hAnsi="Times New Roman" w:cs="Times New Roman"/>
          <w:color w:val="000000"/>
          <w:sz w:val="24"/>
          <w:szCs w:val="24"/>
        </w:rPr>
        <w:t>доставља</w:t>
      </w:r>
      <w:proofErr w:type="spellEnd"/>
      <w:r w:rsidRPr="00D050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5023">
        <w:rPr>
          <w:rFonts w:ascii="Times New Roman" w:hAnsi="Times New Roman" w:cs="Times New Roman"/>
          <w:color w:val="000000"/>
          <w:sz w:val="24"/>
          <w:szCs w:val="24"/>
        </w:rPr>
        <w:t>извештај</w:t>
      </w:r>
      <w:proofErr w:type="spellEnd"/>
      <w:r w:rsidRPr="00D050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5023">
        <w:rPr>
          <w:rFonts w:ascii="Times New Roman" w:hAnsi="Times New Roman" w:cs="Times New Roman"/>
          <w:color w:val="000000"/>
          <w:sz w:val="24"/>
          <w:szCs w:val="24"/>
        </w:rPr>
        <w:t>Влади</w:t>
      </w:r>
      <w:proofErr w:type="spellEnd"/>
      <w:r w:rsidRPr="00D0502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05023">
        <w:rPr>
          <w:rFonts w:ascii="Times New Roman" w:hAnsi="Times New Roman" w:cs="Times New Roman"/>
          <w:color w:val="000000"/>
          <w:sz w:val="24"/>
          <w:szCs w:val="24"/>
        </w:rPr>
        <w:t>ради</w:t>
      </w:r>
      <w:proofErr w:type="spellEnd"/>
      <w:r w:rsidRPr="00D050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5023">
        <w:rPr>
          <w:rFonts w:ascii="Times New Roman" w:hAnsi="Times New Roman" w:cs="Times New Roman"/>
          <w:color w:val="000000"/>
          <w:sz w:val="24"/>
          <w:szCs w:val="24"/>
        </w:rPr>
        <w:t>информисања</w:t>
      </w:r>
      <w:proofErr w:type="spellEnd"/>
      <w:r w:rsidRPr="00D0502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sectPr w:rsidR="0064399B" w:rsidRPr="00D05023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99B"/>
    <w:rsid w:val="0064399B"/>
    <w:rsid w:val="00B52944"/>
    <w:rsid w:val="00D05023"/>
    <w:rsid w:val="00E026D5"/>
    <w:rsid w:val="00F33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3F6D7"/>
  <w15:docId w15:val="{2E2946F9-0C25-48F0-8194-04D0DF0AB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myBUSINESS</Company>
  <LinksUpToDate>false</LinksUpToDate>
  <CharactersWithSpaces>3829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 Skorupan</dc:creator>
  <cp:lastModifiedBy>Sonja Skorupan</cp:lastModifiedBy>
  <cp:revision>3</cp:revision>
  <dcterms:created xsi:type="dcterms:W3CDTF">2022-08-26T08:09:00Z</dcterms:created>
  <dcterms:modified xsi:type="dcterms:W3CDTF">2022-08-26T08:24:00Z</dcterms:modified>
</cp:coreProperties>
</file>