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F14A" w14:textId="36BF8493" w:rsidR="00133EDE" w:rsidRPr="00AA05BF" w:rsidRDefault="00AA05BF" w:rsidP="00AA05BF">
      <w:pPr>
        <w:spacing w:after="150"/>
        <w:rPr>
          <w:rFonts w:ascii="Times New Roman" w:hAnsi="Times New Roman" w:cs="Times New Roman"/>
        </w:rPr>
      </w:pPr>
      <w:bookmarkStart w:id="0" w:name="_GoBack"/>
      <w:bookmarkEnd w:id="0"/>
      <w:r w:rsidRPr="00AA05BF">
        <w:rPr>
          <w:rFonts w:ascii="Tahoma" w:hAnsi="Tahoma" w:cs="Tahoma"/>
          <w:color w:val="000000"/>
        </w:rPr>
        <w:t>﻿</w:t>
      </w:r>
    </w:p>
    <w:p w14:paraId="2A13A79C" w14:textId="77777777" w:rsidR="00133EDE" w:rsidRPr="00AA05BF" w:rsidRDefault="00AA05BF" w:rsidP="00AA05B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AA05BF">
        <w:rPr>
          <w:rFonts w:ascii="Times New Roman" w:hAnsi="Times New Roman" w:cs="Times New Roman"/>
          <w:color w:val="000000"/>
        </w:rPr>
        <w:t>На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основу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члана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37. </w:t>
      </w:r>
      <w:proofErr w:type="spellStart"/>
      <w:r w:rsidRPr="00AA05BF">
        <w:rPr>
          <w:rFonts w:ascii="Times New Roman" w:hAnsi="Times New Roman" w:cs="Times New Roman"/>
          <w:color w:val="000000"/>
        </w:rPr>
        <w:t>став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AA05BF">
        <w:rPr>
          <w:rFonts w:ascii="Times New Roman" w:hAnsi="Times New Roman" w:cs="Times New Roman"/>
          <w:color w:val="000000"/>
        </w:rPr>
        <w:t>Закона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AA05BF">
        <w:rPr>
          <w:rFonts w:ascii="Times New Roman" w:hAnsi="Times New Roman" w:cs="Times New Roman"/>
          <w:color w:val="000000"/>
        </w:rPr>
        <w:t>уређењу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тржишта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AA05B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гласник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AA05BF">
        <w:rPr>
          <w:rFonts w:ascii="Times New Roman" w:hAnsi="Times New Roman" w:cs="Times New Roman"/>
          <w:color w:val="000000"/>
        </w:rPr>
        <w:t>број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67/21) и </w:t>
      </w:r>
      <w:proofErr w:type="spellStart"/>
      <w:r w:rsidRPr="00AA05BF">
        <w:rPr>
          <w:rFonts w:ascii="Times New Roman" w:hAnsi="Times New Roman" w:cs="Times New Roman"/>
          <w:color w:val="000000"/>
        </w:rPr>
        <w:t>члана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AA05BF">
        <w:rPr>
          <w:rFonts w:ascii="Times New Roman" w:hAnsi="Times New Roman" w:cs="Times New Roman"/>
          <w:color w:val="000000"/>
        </w:rPr>
        <w:t>став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AA05BF">
        <w:rPr>
          <w:rFonts w:ascii="Times New Roman" w:hAnsi="Times New Roman" w:cs="Times New Roman"/>
          <w:color w:val="000000"/>
        </w:rPr>
        <w:t>Закона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AA05BF">
        <w:rPr>
          <w:rFonts w:ascii="Times New Roman" w:hAnsi="Times New Roman" w:cs="Times New Roman"/>
          <w:color w:val="000000"/>
        </w:rPr>
        <w:t>Влади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AA05B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гласник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AA05BF">
        <w:rPr>
          <w:rFonts w:ascii="Times New Roman" w:hAnsi="Times New Roman" w:cs="Times New Roman"/>
          <w:color w:val="000000"/>
        </w:rPr>
        <w:t>бр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AA05BF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AA05BF">
        <w:rPr>
          <w:rFonts w:ascii="Times New Roman" w:hAnsi="Times New Roman" w:cs="Times New Roman"/>
          <w:color w:val="000000"/>
        </w:rPr>
        <w:t>др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A05BF">
        <w:rPr>
          <w:rFonts w:ascii="Times New Roman" w:hAnsi="Times New Roman" w:cs="Times New Roman"/>
          <w:color w:val="000000"/>
        </w:rPr>
        <w:t>закон</w:t>
      </w:r>
      <w:proofErr w:type="spellEnd"/>
      <w:r w:rsidRPr="00AA05BF">
        <w:rPr>
          <w:rFonts w:ascii="Times New Roman" w:hAnsi="Times New Roman" w:cs="Times New Roman"/>
          <w:color w:val="000000"/>
        </w:rPr>
        <w:t>),</w:t>
      </w:r>
    </w:p>
    <w:p w14:paraId="4F11CBBC" w14:textId="77777777" w:rsidR="00133EDE" w:rsidRPr="00AA05BF" w:rsidRDefault="00AA05BF">
      <w:pPr>
        <w:spacing w:after="150"/>
        <w:rPr>
          <w:rFonts w:ascii="Times New Roman" w:hAnsi="Times New Roman" w:cs="Times New Roman"/>
        </w:rPr>
      </w:pPr>
      <w:proofErr w:type="spellStart"/>
      <w:r w:rsidRPr="00AA05BF">
        <w:rPr>
          <w:rFonts w:ascii="Times New Roman" w:hAnsi="Times New Roman" w:cs="Times New Roman"/>
          <w:color w:val="000000"/>
        </w:rPr>
        <w:t>Влада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78C1D0BF" w14:textId="77777777" w:rsidR="00133EDE" w:rsidRPr="00AA05BF" w:rsidRDefault="00AA05BF">
      <w:pPr>
        <w:spacing w:after="225"/>
        <w:jc w:val="center"/>
        <w:rPr>
          <w:rFonts w:ascii="Times New Roman" w:hAnsi="Times New Roman" w:cs="Times New Roman"/>
        </w:rPr>
      </w:pPr>
      <w:r w:rsidRPr="00AA05BF">
        <w:rPr>
          <w:rFonts w:ascii="Times New Roman" w:hAnsi="Times New Roman" w:cs="Times New Roman"/>
          <w:b/>
          <w:color w:val="000000"/>
        </w:rPr>
        <w:t>УРЕДБУ</w:t>
      </w:r>
    </w:p>
    <w:p w14:paraId="3E722D57" w14:textId="7D60CC34" w:rsidR="00133EDE" w:rsidRPr="00AA05BF" w:rsidRDefault="00AA05BF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AA05BF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AA05BF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AA05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AA05BF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AA05BF">
        <w:rPr>
          <w:rFonts w:ascii="Times New Roman" w:hAnsi="Times New Roman" w:cs="Times New Roman"/>
          <w:b/>
          <w:color w:val="000000"/>
        </w:rPr>
        <w:t>ванредној</w:t>
      </w:r>
      <w:proofErr w:type="spellEnd"/>
      <w:r w:rsidRPr="00AA05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b/>
          <w:color w:val="000000"/>
        </w:rPr>
        <w:t>интервентној</w:t>
      </w:r>
      <w:proofErr w:type="spellEnd"/>
      <w:r w:rsidRPr="00AA05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b/>
          <w:color w:val="000000"/>
        </w:rPr>
        <w:t>мери</w:t>
      </w:r>
      <w:proofErr w:type="spellEnd"/>
      <w:r w:rsidRPr="00AA05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b/>
          <w:color w:val="000000"/>
        </w:rPr>
        <w:t>подршке</w:t>
      </w:r>
      <w:proofErr w:type="spellEnd"/>
      <w:r w:rsidRPr="00AA05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b/>
          <w:color w:val="000000"/>
        </w:rPr>
        <w:t>произвођачима</w:t>
      </w:r>
      <w:proofErr w:type="spellEnd"/>
      <w:r w:rsidRPr="00AA05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b/>
          <w:color w:val="000000"/>
        </w:rPr>
        <w:t>кондиторских</w:t>
      </w:r>
      <w:proofErr w:type="spellEnd"/>
      <w:r w:rsidRPr="00AA05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b/>
          <w:color w:val="000000"/>
        </w:rPr>
        <w:t>производа</w:t>
      </w:r>
      <w:proofErr w:type="spellEnd"/>
      <w:r w:rsidRPr="00AA05BF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AA05BF">
        <w:rPr>
          <w:rFonts w:ascii="Times New Roman" w:hAnsi="Times New Roman" w:cs="Times New Roman"/>
          <w:b/>
          <w:color w:val="000000"/>
        </w:rPr>
        <w:t>откуп</w:t>
      </w:r>
      <w:proofErr w:type="spellEnd"/>
      <w:r w:rsidRPr="00AA05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b/>
          <w:color w:val="000000"/>
        </w:rPr>
        <w:t>млека</w:t>
      </w:r>
      <w:proofErr w:type="spellEnd"/>
      <w:r w:rsidRPr="00AA05B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AA05BF">
        <w:rPr>
          <w:rFonts w:ascii="Times New Roman" w:hAnsi="Times New Roman" w:cs="Times New Roman"/>
          <w:b/>
          <w:color w:val="000000"/>
        </w:rPr>
        <w:t>праху</w:t>
      </w:r>
      <w:proofErr w:type="spellEnd"/>
    </w:p>
    <w:p w14:paraId="2CC72540" w14:textId="77777777" w:rsidR="00AA05BF" w:rsidRPr="00AA05BF" w:rsidRDefault="00AA05BF" w:rsidP="00AA05BF">
      <w:pPr>
        <w:spacing w:after="150"/>
        <w:jc w:val="center"/>
        <w:rPr>
          <w:rFonts w:ascii="Times New Roman" w:hAnsi="Times New Roman" w:cs="Times New Roman"/>
          <w:bCs/>
          <w:lang w:val="sr-Cyrl-RS"/>
        </w:rPr>
      </w:pPr>
      <w:r w:rsidRPr="00AA05BF">
        <w:rPr>
          <w:rFonts w:ascii="Times New Roman" w:hAnsi="Times New Roman" w:cs="Times New Roman"/>
          <w:bCs/>
          <w:lang w:val="sr-Cyrl-RS"/>
        </w:rPr>
        <w:t xml:space="preserve">(Објављено у </w:t>
      </w:r>
      <w:r w:rsidRPr="00AA05BF">
        <w:rPr>
          <w:rFonts w:ascii="Times New Roman" w:hAnsi="Times New Roman" w:cs="Times New Roman"/>
        </w:rPr>
        <w:t>„</w:t>
      </w:r>
      <w:proofErr w:type="spellStart"/>
      <w:r w:rsidRPr="00AA05BF">
        <w:rPr>
          <w:rFonts w:ascii="Times New Roman" w:hAnsi="Times New Roman" w:cs="Times New Roman"/>
        </w:rPr>
        <w:t>Службен</w:t>
      </w:r>
      <w:proofErr w:type="spellEnd"/>
      <w:r w:rsidRPr="00AA05BF">
        <w:rPr>
          <w:rFonts w:ascii="Times New Roman" w:hAnsi="Times New Roman" w:cs="Times New Roman"/>
          <w:lang w:val="sr-Cyrl-RS"/>
        </w:rPr>
        <w:t>ом</w:t>
      </w:r>
      <w:r w:rsidRPr="00AA05BF">
        <w:rPr>
          <w:rFonts w:ascii="Times New Roman" w:hAnsi="Times New Roman" w:cs="Times New Roman"/>
        </w:rPr>
        <w:t xml:space="preserve"> </w:t>
      </w:r>
      <w:proofErr w:type="spellStart"/>
      <w:r w:rsidRPr="00AA05BF">
        <w:rPr>
          <w:rFonts w:ascii="Times New Roman" w:hAnsi="Times New Roman" w:cs="Times New Roman"/>
        </w:rPr>
        <w:t>гласник</w:t>
      </w:r>
      <w:proofErr w:type="spellEnd"/>
      <w:r w:rsidRPr="00AA05BF">
        <w:rPr>
          <w:rFonts w:ascii="Times New Roman" w:hAnsi="Times New Roman" w:cs="Times New Roman"/>
          <w:lang w:val="sr-Cyrl-RS"/>
        </w:rPr>
        <w:t>у</w:t>
      </w:r>
      <w:r w:rsidRPr="00AA05BF">
        <w:rPr>
          <w:rFonts w:ascii="Times New Roman" w:hAnsi="Times New Roman" w:cs="Times New Roman"/>
        </w:rPr>
        <w:t xml:space="preserve"> РС”, </w:t>
      </w:r>
      <w:proofErr w:type="spellStart"/>
      <w:r w:rsidRPr="00AA05BF">
        <w:rPr>
          <w:rFonts w:ascii="Times New Roman" w:hAnsi="Times New Roman" w:cs="Times New Roman"/>
        </w:rPr>
        <w:t>бр</w:t>
      </w:r>
      <w:proofErr w:type="spellEnd"/>
      <w:r w:rsidRPr="00AA05BF">
        <w:rPr>
          <w:rFonts w:ascii="Times New Roman" w:hAnsi="Times New Roman" w:cs="Times New Roman"/>
        </w:rPr>
        <w:t xml:space="preserve">. </w:t>
      </w:r>
      <w:r w:rsidRPr="00AA05BF">
        <w:rPr>
          <w:rFonts w:ascii="Times New Roman" w:hAnsi="Times New Roman" w:cs="Times New Roman"/>
          <w:lang w:val="sr-Cyrl-RS"/>
        </w:rPr>
        <w:t>93/2023 од 27.10.2023. године)</w:t>
      </w:r>
    </w:p>
    <w:p w14:paraId="0586E79F" w14:textId="77777777" w:rsidR="00AA05BF" w:rsidRPr="00AA05BF" w:rsidRDefault="00AA05BF">
      <w:pPr>
        <w:spacing w:after="150"/>
        <w:jc w:val="center"/>
        <w:rPr>
          <w:rFonts w:ascii="Times New Roman" w:hAnsi="Times New Roman" w:cs="Times New Roman"/>
          <w:lang w:val="sr-Cyrl-RS"/>
        </w:rPr>
      </w:pPr>
    </w:p>
    <w:p w14:paraId="3D42497C" w14:textId="77777777" w:rsidR="00133EDE" w:rsidRPr="00AA05BF" w:rsidRDefault="00AA05B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AA05BF">
        <w:rPr>
          <w:rFonts w:ascii="Times New Roman" w:hAnsi="Times New Roman" w:cs="Times New Roman"/>
          <w:color w:val="000000"/>
        </w:rPr>
        <w:t>Члан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1.</w:t>
      </w:r>
    </w:p>
    <w:p w14:paraId="3309DC96" w14:textId="77777777" w:rsidR="00133EDE" w:rsidRPr="00AA05BF" w:rsidRDefault="00AA05BF" w:rsidP="00AA05BF">
      <w:pPr>
        <w:spacing w:after="150"/>
        <w:jc w:val="both"/>
        <w:rPr>
          <w:rFonts w:ascii="Times New Roman" w:hAnsi="Times New Roman" w:cs="Times New Roman"/>
        </w:rPr>
      </w:pPr>
      <w:r w:rsidRPr="00AA05B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AA05BF">
        <w:rPr>
          <w:rFonts w:ascii="Times New Roman" w:hAnsi="Times New Roman" w:cs="Times New Roman"/>
          <w:color w:val="000000"/>
        </w:rPr>
        <w:t>Уредби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AA05BF">
        <w:rPr>
          <w:rFonts w:ascii="Times New Roman" w:hAnsi="Times New Roman" w:cs="Times New Roman"/>
          <w:color w:val="000000"/>
        </w:rPr>
        <w:t>ванредној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интервентној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мери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подршке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кондиторских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AA05BF">
        <w:rPr>
          <w:rFonts w:ascii="Times New Roman" w:hAnsi="Times New Roman" w:cs="Times New Roman"/>
          <w:color w:val="000000"/>
        </w:rPr>
        <w:t>откуп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млека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A05BF">
        <w:rPr>
          <w:rFonts w:ascii="Times New Roman" w:hAnsi="Times New Roman" w:cs="Times New Roman"/>
          <w:color w:val="000000"/>
        </w:rPr>
        <w:t>праху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AA05B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гласник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РСˮ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A05BF">
        <w:rPr>
          <w:rFonts w:ascii="Times New Roman" w:hAnsi="Times New Roman" w:cs="Times New Roman"/>
          <w:color w:val="000000"/>
        </w:rPr>
        <w:t>бр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. 21/23, 27/23, 29/23, 42/23 и 78/23), у </w:t>
      </w:r>
      <w:proofErr w:type="spellStart"/>
      <w:r w:rsidRPr="00AA05BF">
        <w:rPr>
          <w:rFonts w:ascii="Times New Roman" w:hAnsi="Times New Roman" w:cs="Times New Roman"/>
          <w:color w:val="000000"/>
        </w:rPr>
        <w:t>члану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10. </w:t>
      </w:r>
      <w:proofErr w:type="spellStart"/>
      <w:r w:rsidRPr="00AA05BF">
        <w:rPr>
          <w:rFonts w:ascii="Times New Roman" w:hAnsi="Times New Roman" w:cs="Times New Roman"/>
          <w:color w:val="000000"/>
        </w:rPr>
        <w:t>став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AA05BF">
        <w:rPr>
          <w:rFonts w:ascii="Times New Roman" w:hAnsi="Times New Roman" w:cs="Times New Roman"/>
          <w:color w:val="000000"/>
        </w:rPr>
        <w:t>речи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: „1.150.000.000 </w:t>
      </w:r>
      <w:proofErr w:type="spellStart"/>
      <w:r w:rsidRPr="00AA05BF">
        <w:rPr>
          <w:rFonts w:ascii="Times New Roman" w:hAnsi="Times New Roman" w:cs="Times New Roman"/>
          <w:color w:val="000000"/>
        </w:rPr>
        <w:t>динара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AA05B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се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речима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: „1.658.953.000 </w:t>
      </w:r>
      <w:proofErr w:type="spellStart"/>
      <w:r w:rsidRPr="00AA05BF">
        <w:rPr>
          <w:rFonts w:ascii="Times New Roman" w:hAnsi="Times New Roman" w:cs="Times New Roman"/>
          <w:color w:val="000000"/>
        </w:rPr>
        <w:t>динара</w:t>
      </w:r>
      <w:proofErr w:type="spellEnd"/>
      <w:r w:rsidRPr="00AA05BF">
        <w:rPr>
          <w:rFonts w:ascii="Times New Roman" w:hAnsi="Times New Roman" w:cs="Times New Roman"/>
          <w:color w:val="000000"/>
        </w:rPr>
        <w:t>”.</w:t>
      </w:r>
    </w:p>
    <w:p w14:paraId="1C60255C" w14:textId="77777777" w:rsidR="00133EDE" w:rsidRPr="00AA05BF" w:rsidRDefault="00AA05B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AA05BF">
        <w:rPr>
          <w:rFonts w:ascii="Times New Roman" w:hAnsi="Times New Roman" w:cs="Times New Roman"/>
          <w:color w:val="000000"/>
        </w:rPr>
        <w:t>Члан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2.</w:t>
      </w:r>
    </w:p>
    <w:p w14:paraId="2F85FD1C" w14:textId="77777777" w:rsidR="00133EDE" w:rsidRPr="00AA05BF" w:rsidRDefault="00AA05BF">
      <w:pPr>
        <w:spacing w:after="150"/>
        <w:rPr>
          <w:rFonts w:ascii="Times New Roman" w:hAnsi="Times New Roman" w:cs="Times New Roman"/>
        </w:rPr>
      </w:pPr>
      <w:proofErr w:type="spellStart"/>
      <w:r w:rsidRPr="00AA05BF">
        <w:rPr>
          <w:rFonts w:ascii="Times New Roman" w:hAnsi="Times New Roman" w:cs="Times New Roman"/>
          <w:color w:val="000000"/>
        </w:rPr>
        <w:t>Ова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уредба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ступа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на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снагу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дана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од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дана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AA05BF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Србијеˮ</w:t>
      </w:r>
      <w:proofErr w:type="spellEnd"/>
      <w:r w:rsidRPr="00AA05BF">
        <w:rPr>
          <w:rFonts w:ascii="Times New Roman" w:hAnsi="Times New Roman" w:cs="Times New Roman"/>
          <w:color w:val="000000"/>
        </w:rPr>
        <w:t>.</w:t>
      </w:r>
    </w:p>
    <w:p w14:paraId="424BE7F9" w14:textId="77777777" w:rsidR="00133EDE" w:rsidRPr="00AA05BF" w:rsidRDefault="00AA05BF">
      <w:pPr>
        <w:spacing w:after="150"/>
        <w:jc w:val="right"/>
        <w:rPr>
          <w:rFonts w:ascii="Times New Roman" w:hAnsi="Times New Roman" w:cs="Times New Roman"/>
        </w:rPr>
      </w:pPr>
      <w:r w:rsidRPr="00AA05BF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AA05BF">
        <w:rPr>
          <w:rFonts w:ascii="Times New Roman" w:hAnsi="Times New Roman" w:cs="Times New Roman"/>
          <w:color w:val="000000"/>
        </w:rPr>
        <w:t>број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110-10348/2023</w:t>
      </w:r>
    </w:p>
    <w:p w14:paraId="750F1C43" w14:textId="77777777" w:rsidR="00133EDE" w:rsidRPr="00AA05BF" w:rsidRDefault="00AA05BF">
      <w:pPr>
        <w:spacing w:after="150"/>
        <w:jc w:val="right"/>
        <w:rPr>
          <w:rFonts w:ascii="Times New Roman" w:hAnsi="Times New Roman" w:cs="Times New Roman"/>
        </w:rPr>
      </w:pPr>
      <w:r w:rsidRPr="00AA05B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AA05BF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, 26. </w:t>
      </w:r>
      <w:proofErr w:type="spellStart"/>
      <w:r w:rsidRPr="00AA05BF">
        <w:rPr>
          <w:rFonts w:ascii="Times New Roman" w:hAnsi="Times New Roman" w:cs="Times New Roman"/>
          <w:color w:val="000000"/>
        </w:rPr>
        <w:t>октобра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AA05BF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5FBC2A41" w14:textId="77777777" w:rsidR="00133EDE" w:rsidRPr="00AA05BF" w:rsidRDefault="00AA05B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AA05BF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50ADD974" w14:textId="77777777" w:rsidR="00133EDE" w:rsidRPr="00AA05BF" w:rsidRDefault="00AA05B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AA05BF">
        <w:rPr>
          <w:rFonts w:ascii="Times New Roman" w:hAnsi="Times New Roman" w:cs="Times New Roman"/>
          <w:color w:val="000000"/>
        </w:rPr>
        <w:t>Први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потпредседник</w:t>
      </w:r>
      <w:proofErr w:type="spellEnd"/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Владе</w:t>
      </w:r>
      <w:proofErr w:type="spellEnd"/>
      <w:r w:rsidRPr="00AA05BF">
        <w:rPr>
          <w:rFonts w:ascii="Times New Roman" w:hAnsi="Times New Roman" w:cs="Times New Roman"/>
          <w:color w:val="000000"/>
        </w:rPr>
        <w:t>,</w:t>
      </w:r>
    </w:p>
    <w:p w14:paraId="387C08D0" w14:textId="77777777" w:rsidR="00133EDE" w:rsidRPr="00AA05BF" w:rsidRDefault="00AA05B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AA05BF">
        <w:rPr>
          <w:rFonts w:ascii="Times New Roman" w:hAnsi="Times New Roman" w:cs="Times New Roman"/>
          <w:b/>
          <w:color w:val="000000"/>
        </w:rPr>
        <w:t>Ивица</w:t>
      </w:r>
      <w:proofErr w:type="spellEnd"/>
      <w:r w:rsidRPr="00AA05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b/>
          <w:color w:val="000000"/>
        </w:rPr>
        <w:t>Дачић</w:t>
      </w:r>
      <w:proofErr w:type="spellEnd"/>
      <w:r w:rsidRPr="00AA05BF">
        <w:rPr>
          <w:rFonts w:ascii="Times New Roman" w:hAnsi="Times New Roman" w:cs="Times New Roman"/>
          <w:b/>
          <w:color w:val="000000"/>
        </w:rPr>
        <w:t>,</w:t>
      </w:r>
      <w:r w:rsidRPr="00AA05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05BF">
        <w:rPr>
          <w:rFonts w:ascii="Times New Roman" w:hAnsi="Times New Roman" w:cs="Times New Roman"/>
          <w:color w:val="000000"/>
        </w:rPr>
        <w:t>с.р</w:t>
      </w:r>
      <w:proofErr w:type="spellEnd"/>
      <w:r w:rsidRPr="00AA05BF">
        <w:rPr>
          <w:rFonts w:ascii="Times New Roman" w:hAnsi="Times New Roman" w:cs="Times New Roman"/>
          <w:color w:val="000000"/>
        </w:rPr>
        <w:t>.</w:t>
      </w:r>
    </w:p>
    <w:sectPr w:rsidR="00133EDE" w:rsidRPr="00AA05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DE"/>
    <w:rsid w:val="00133EDE"/>
    <w:rsid w:val="00900643"/>
    <w:rsid w:val="00A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1ADD"/>
  <w15:docId w15:val="{8607F7AB-C196-4624-A855-4F3B8F2A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2023-10-30T07:27:00Z</dcterms:created>
  <dcterms:modified xsi:type="dcterms:W3CDTF">2023-10-30T07:27:00Z</dcterms:modified>
</cp:coreProperties>
</file>