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79" w:rsidRPr="00B43F4F" w:rsidRDefault="00272A46">
      <w:pPr>
        <w:spacing w:after="150"/>
        <w:rPr>
          <w:rFonts w:ascii="Times New Roman" w:hAnsi="Times New Roman" w:cs="Times New Roman"/>
        </w:rPr>
      </w:pPr>
      <w:r w:rsidRPr="00B43F4F">
        <w:rPr>
          <w:rFonts w:ascii="Tahoma" w:hAnsi="Tahoma" w:cs="Tahoma"/>
          <w:color w:val="000000"/>
        </w:rPr>
        <w:t>﻿</w:t>
      </w:r>
      <w:proofErr w:type="spellStart"/>
      <w:r w:rsidRPr="00B43F4F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са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B43F4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137879" w:rsidRPr="00B43F4F" w:rsidRDefault="00272A46">
      <w:pPr>
        <w:spacing w:after="150"/>
        <w:jc w:val="center"/>
        <w:rPr>
          <w:rFonts w:ascii="Times New Roman" w:hAnsi="Times New Roman" w:cs="Times New Roman"/>
        </w:rPr>
      </w:pPr>
      <w:r w:rsidRPr="00B43F4F">
        <w:rPr>
          <w:rFonts w:ascii="Times New Roman" w:hAnsi="Times New Roman" w:cs="Times New Roman"/>
          <w:b/>
          <w:color w:val="000000"/>
        </w:rPr>
        <w:t>4917</w:t>
      </w:r>
    </w:p>
    <w:p w:rsidR="00137879" w:rsidRPr="00B43F4F" w:rsidRDefault="00272A46">
      <w:pPr>
        <w:spacing w:after="150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color w:val="000000"/>
        </w:rPr>
        <w:t>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основу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члана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B43F4F">
        <w:rPr>
          <w:rFonts w:ascii="Times New Roman" w:hAnsi="Times New Roman" w:cs="Times New Roman"/>
          <w:color w:val="000000"/>
        </w:rPr>
        <w:t>став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B43F4F">
        <w:rPr>
          <w:rFonts w:ascii="Times New Roman" w:hAnsi="Times New Roman" w:cs="Times New Roman"/>
          <w:color w:val="000000"/>
        </w:rPr>
        <w:t>Закона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3F4F">
        <w:rPr>
          <w:rFonts w:ascii="Times New Roman" w:hAnsi="Times New Roman" w:cs="Times New Roman"/>
          <w:color w:val="000000"/>
        </w:rPr>
        <w:t>уређењу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тржишта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3F4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43F4F">
        <w:rPr>
          <w:rFonts w:ascii="Times New Roman" w:hAnsi="Times New Roman" w:cs="Times New Roman"/>
          <w:color w:val="000000"/>
        </w:rPr>
        <w:t>број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B43F4F">
        <w:rPr>
          <w:rFonts w:ascii="Times New Roman" w:hAnsi="Times New Roman" w:cs="Times New Roman"/>
          <w:color w:val="000000"/>
        </w:rPr>
        <w:t>члана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B43F4F">
        <w:rPr>
          <w:rFonts w:ascii="Times New Roman" w:hAnsi="Times New Roman" w:cs="Times New Roman"/>
          <w:color w:val="000000"/>
        </w:rPr>
        <w:t>став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B43F4F">
        <w:rPr>
          <w:rFonts w:ascii="Times New Roman" w:hAnsi="Times New Roman" w:cs="Times New Roman"/>
          <w:color w:val="000000"/>
        </w:rPr>
        <w:t>члана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B43F4F">
        <w:rPr>
          <w:rFonts w:ascii="Times New Roman" w:hAnsi="Times New Roman" w:cs="Times New Roman"/>
          <w:color w:val="000000"/>
        </w:rPr>
        <w:t>став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43F4F">
        <w:rPr>
          <w:rFonts w:ascii="Times New Roman" w:hAnsi="Times New Roman" w:cs="Times New Roman"/>
          <w:color w:val="000000"/>
        </w:rPr>
        <w:t>Закона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3F4F">
        <w:rPr>
          <w:rFonts w:ascii="Times New Roman" w:hAnsi="Times New Roman" w:cs="Times New Roman"/>
          <w:color w:val="000000"/>
        </w:rPr>
        <w:t>Влади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3F4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43F4F">
        <w:rPr>
          <w:rFonts w:ascii="Times New Roman" w:hAnsi="Times New Roman" w:cs="Times New Roman"/>
          <w:color w:val="000000"/>
        </w:rPr>
        <w:t>бр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B43F4F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B43F4F">
        <w:rPr>
          <w:rFonts w:ascii="Times New Roman" w:hAnsi="Times New Roman" w:cs="Times New Roman"/>
          <w:color w:val="000000"/>
        </w:rPr>
        <w:t>др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43F4F">
        <w:rPr>
          <w:rFonts w:ascii="Times New Roman" w:hAnsi="Times New Roman" w:cs="Times New Roman"/>
          <w:color w:val="000000"/>
        </w:rPr>
        <w:t>закон</w:t>
      </w:r>
      <w:proofErr w:type="spellEnd"/>
      <w:r w:rsidRPr="00B43F4F">
        <w:rPr>
          <w:rFonts w:ascii="Times New Roman" w:hAnsi="Times New Roman" w:cs="Times New Roman"/>
          <w:color w:val="000000"/>
        </w:rPr>
        <w:t>),</w:t>
      </w:r>
    </w:p>
    <w:p w:rsidR="00137879" w:rsidRPr="00B43F4F" w:rsidRDefault="00272A46">
      <w:pPr>
        <w:spacing w:after="150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color w:val="000000"/>
        </w:rPr>
        <w:t>Влада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137879" w:rsidRPr="00B43F4F" w:rsidRDefault="00272A46">
      <w:pPr>
        <w:spacing w:after="225"/>
        <w:jc w:val="center"/>
        <w:rPr>
          <w:rFonts w:ascii="Times New Roman" w:hAnsi="Times New Roman" w:cs="Times New Roman"/>
        </w:rPr>
      </w:pPr>
      <w:r w:rsidRPr="00B43F4F">
        <w:rPr>
          <w:rFonts w:ascii="Times New Roman" w:hAnsi="Times New Roman" w:cs="Times New Roman"/>
          <w:b/>
          <w:color w:val="000000"/>
        </w:rPr>
        <w:t>УРЕДБУ</w:t>
      </w:r>
    </w:p>
    <w:p w:rsidR="00137879" w:rsidRPr="00B43F4F" w:rsidRDefault="00272A46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 w:rsidRPr="00B43F4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кондиторских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откуп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млека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праху</w:t>
      </w:r>
      <w:proofErr w:type="spellEnd"/>
    </w:p>
    <w:p w:rsidR="00272A46" w:rsidRPr="00B43F4F" w:rsidRDefault="00272A46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B43F4F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97/2023 од 03.11.2023. године)</w:t>
      </w:r>
    </w:p>
    <w:p w:rsidR="00137879" w:rsidRPr="00B43F4F" w:rsidRDefault="00272A4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color w:val="000000"/>
        </w:rPr>
        <w:t>Члан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1.</w:t>
      </w:r>
    </w:p>
    <w:p w:rsidR="00137879" w:rsidRPr="00B43F4F" w:rsidRDefault="00272A46" w:rsidP="00B43F4F">
      <w:pPr>
        <w:spacing w:after="150"/>
        <w:jc w:val="both"/>
        <w:rPr>
          <w:rFonts w:ascii="Times New Roman" w:hAnsi="Times New Roman" w:cs="Times New Roman"/>
        </w:rPr>
      </w:pPr>
      <w:r w:rsidRPr="00B43F4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3F4F">
        <w:rPr>
          <w:rFonts w:ascii="Times New Roman" w:hAnsi="Times New Roman" w:cs="Times New Roman"/>
          <w:color w:val="000000"/>
        </w:rPr>
        <w:t>Уредби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3F4F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мери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подршке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кондиторских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3F4F">
        <w:rPr>
          <w:rFonts w:ascii="Times New Roman" w:hAnsi="Times New Roman" w:cs="Times New Roman"/>
          <w:color w:val="000000"/>
        </w:rPr>
        <w:t>откуп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млека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3F4F">
        <w:rPr>
          <w:rFonts w:ascii="Times New Roman" w:hAnsi="Times New Roman" w:cs="Times New Roman"/>
          <w:color w:val="000000"/>
        </w:rPr>
        <w:t>праху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3F4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РСˮ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3F4F">
        <w:rPr>
          <w:rFonts w:ascii="Times New Roman" w:hAnsi="Times New Roman" w:cs="Times New Roman"/>
          <w:color w:val="000000"/>
        </w:rPr>
        <w:t>бр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. 21/23, 27/23, 29/23, 42/23, 78/23, 93/23 и 94/23), у </w:t>
      </w:r>
      <w:proofErr w:type="spellStart"/>
      <w:r w:rsidRPr="00B43F4F">
        <w:rPr>
          <w:rFonts w:ascii="Times New Roman" w:hAnsi="Times New Roman" w:cs="Times New Roman"/>
          <w:color w:val="000000"/>
        </w:rPr>
        <w:t>члану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10. </w:t>
      </w:r>
      <w:proofErr w:type="spellStart"/>
      <w:r w:rsidRPr="00B43F4F">
        <w:rPr>
          <w:rFonts w:ascii="Times New Roman" w:hAnsi="Times New Roman" w:cs="Times New Roman"/>
          <w:color w:val="000000"/>
        </w:rPr>
        <w:t>став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43F4F">
        <w:rPr>
          <w:rFonts w:ascii="Times New Roman" w:hAnsi="Times New Roman" w:cs="Times New Roman"/>
          <w:color w:val="000000"/>
        </w:rPr>
        <w:t>речи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: „1.558.953.000 </w:t>
      </w:r>
      <w:proofErr w:type="spellStart"/>
      <w:r w:rsidRPr="00B43F4F">
        <w:rPr>
          <w:rFonts w:ascii="Times New Roman" w:hAnsi="Times New Roman" w:cs="Times New Roman"/>
          <w:color w:val="000000"/>
        </w:rPr>
        <w:t>динара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B43F4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се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речима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: „1.498.953.000 </w:t>
      </w:r>
      <w:proofErr w:type="spellStart"/>
      <w:r w:rsidRPr="00B43F4F">
        <w:rPr>
          <w:rFonts w:ascii="Times New Roman" w:hAnsi="Times New Roman" w:cs="Times New Roman"/>
          <w:color w:val="000000"/>
        </w:rPr>
        <w:t>динара</w:t>
      </w:r>
      <w:proofErr w:type="spellEnd"/>
      <w:r w:rsidRPr="00B43F4F">
        <w:rPr>
          <w:rFonts w:ascii="Times New Roman" w:hAnsi="Times New Roman" w:cs="Times New Roman"/>
          <w:color w:val="000000"/>
        </w:rPr>
        <w:t>”.</w:t>
      </w:r>
    </w:p>
    <w:p w:rsidR="00137879" w:rsidRPr="00B43F4F" w:rsidRDefault="00272A4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color w:val="000000"/>
        </w:rPr>
        <w:t>Члан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2.</w:t>
      </w:r>
    </w:p>
    <w:p w:rsidR="00137879" w:rsidRPr="00B43F4F" w:rsidRDefault="00272A46" w:rsidP="00B43F4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color w:val="000000"/>
        </w:rPr>
        <w:t>Ова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уредба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ступа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снагу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дана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од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дана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43F4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spellStart"/>
      <w:r w:rsidRPr="00B43F4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Србијеˮ</w:t>
      </w:r>
      <w:proofErr w:type="spellEnd"/>
      <w:r w:rsidRPr="00B43F4F">
        <w:rPr>
          <w:rFonts w:ascii="Times New Roman" w:hAnsi="Times New Roman" w:cs="Times New Roman"/>
          <w:color w:val="000000"/>
        </w:rPr>
        <w:t>.</w:t>
      </w:r>
    </w:p>
    <w:p w:rsidR="00137879" w:rsidRPr="00B43F4F" w:rsidRDefault="00272A46">
      <w:pPr>
        <w:spacing w:after="150"/>
        <w:jc w:val="right"/>
        <w:rPr>
          <w:rFonts w:ascii="Times New Roman" w:hAnsi="Times New Roman" w:cs="Times New Roman"/>
        </w:rPr>
      </w:pPr>
      <w:r w:rsidRPr="00B43F4F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B43F4F">
        <w:rPr>
          <w:rFonts w:ascii="Times New Roman" w:hAnsi="Times New Roman" w:cs="Times New Roman"/>
          <w:color w:val="000000"/>
        </w:rPr>
        <w:t>број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110-10763/2023-1</w:t>
      </w:r>
    </w:p>
    <w:p w:rsidR="00137879" w:rsidRPr="00B43F4F" w:rsidRDefault="00272A46">
      <w:pPr>
        <w:spacing w:after="150"/>
        <w:jc w:val="right"/>
        <w:rPr>
          <w:rFonts w:ascii="Times New Roman" w:hAnsi="Times New Roman" w:cs="Times New Roman"/>
        </w:rPr>
      </w:pPr>
      <w:r w:rsidRPr="00B43F4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3F4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, 3. </w:t>
      </w:r>
      <w:proofErr w:type="spellStart"/>
      <w:r w:rsidRPr="00B43F4F">
        <w:rPr>
          <w:rFonts w:ascii="Times New Roman" w:hAnsi="Times New Roman" w:cs="Times New Roman"/>
          <w:color w:val="000000"/>
        </w:rPr>
        <w:t>новембра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43F4F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137879" w:rsidRPr="00B43F4F" w:rsidRDefault="00272A4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137879" w:rsidRPr="00B43F4F" w:rsidRDefault="00272A4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color w:val="000000"/>
        </w:rPr>
        <w:t>Први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Владе</w:t>
      </w:r>
      <w:proofErr w:type="spellEnd"/>
      <w:r w:rsidRPr="00B43F4F">
        <w:rPr>
          <w:rFonts w:ascii="Times New Roman" w:hAnsi="Times New Roman" w:cs="Times New Roman"/>
          <w:color w:val="000000"/>
        </w:rPr>
        <w:t>,</w:t>
      </w:r>
    </w:p>
    <w:p w:rsidR="00137879" w:rsidRPr="00B43F4F" w:rsidRDefault="00272A4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43F4F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B43F4F">
        <w:rPr>
          <w:rFonts w:ascii="Times New Roman" w:hAnsi="Times New Roman" w:cs="Times New Roman"/>
          <w:b/>
          <w:color w:val="000000"/>
        </w:rPr>
        <w:t>,</w:t>
      </w:r>
      <w:r w:rsidRPr="00B43F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3F4F">
        <w:rPr>
          <w:rFonts w:ascii="Times New Roman" w:hAnsi="Times New Roman" w:cs="Times New Roman"/>
          <w:color w:val="000000"/>
        </w:rPr>
        <w:t>с.р</w:t>
      </w:r>
      <w:proofErr w:type="spellEnd"/>
      <w:r w:rsidRPr="00B43F4F">
        <w:rPr>
          <w:rFonts w:ascii="Times New Roman" w:hAnsi="Times New Roman" w:cs="Times New Roman"/>
          <w:color w:val="000000"/>
        </w:rPr>
        <w:t>.</w:t>
      </w:r>
    </w:p>
    <w:sectPr w:rsidR="00137879" w:rsidRPr="00B43F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79"/>
    <w:rsid w:val="00137879"/>
    <w:rsid w:val="00272A46"/>
    <w:rsid w:val="00B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B3FD-7D74-45F4-91B1-0D4A2354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2023-11-06T08:57:00Z</dcterms:created>
  <dcterms:modified xsi:type="dcterms:W3CDTF">2023-11-06T08:57:00Z</dcterms:modified>
</cp:coreProperties>
</file>