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B6" w:rsidRDefault="00D9027A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01AB6" w:rsidRDefault="00D9027A">
      <w:pPr>
        <w:spacing w:after="150"/>
        <w:jc w:val="center"/>
      </w:pPr>
      <w:r>
        <w:rPr>
          <w:b/>
          <w:color w:val="000000"/>
        </w:rPr>
        <w:t>5628</w:t>
      </w:r>
    </w:p>
    <w:p w:rsidR="00D01AB6" w:rsidRDefault="00D9027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D01AB6" w:rsidRDefault="00D9027A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01AB6" w:rsidRDefault="00D9027A">
      <w:pPr>
        <w:spacing w:after="225"/>
        <w:jc w:val="center"/>
      </w:pPr>
      <w:r>
        <w:rPr>
          <w:b/>
          <w:color w:val="000000"/>
        </w:rPr>
        <w:t>УРЕДБУ</w:t>
      </w:r>
    </w:p>
    <w:p w:rsidR="00D01AB6" w:rsidRDefault="00D9027A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ванредној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интервентној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произвођачима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кондитор</w:t>
      </w:r>
      <w:r>
        <w:rPr>
          <w:b/>
          <w:color w:val="000000"/>
        </w:rPr>
        <w:t>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млека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праху</w:t>
      </w:r>
      <w:proofErr w:type="spellEnd"/>
    </w:p>
    <w:p w:rsidR="00D9027A" w:rsidRPr="00D9027A" w:rsidRDefault="00D9027A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116/2023 од 26.12.2023. године)</w:t>
      </w:r>
      <w:bookmarkStart w:id="0" w:name="_GoBack"/>
      <w:bookmarkEnd w:id="0"/>
    </w:p>
    <w:p w:rsidR="00D01AB6" w:rsidRDefault="00D9027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01AB6" w:rsidRDefault="00D9027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ванредној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кондиторских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праху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21/23, 27/23, 29/23, 42/23, 78/23, 93/23, 94/23, 97/23, 104/23 и 110/23),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„1.173.953.000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„1.091.143.000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D01AB6" w:rsidRDefault="00D9027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01AB6" w:rsidRDefault="00D9027A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D01AB6" w:rsidRDefault="00D9027A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110-12571/2023</w:t>
      </w:r>
    </w:p>
    <w:p w:rsidR="00D01AB6" w:rsidRDefault="00D9027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</w:t>
      </w:r>
      <w:r>
        <w:rPr>
          <w:color w:val="000000"/>
        </w:rPr>
        <w:t>одине</w:t>
      </w:r>
      <w:proofErr w:type="spellEnd"/>
      <w:proofErr w:type="gramEnd"/>
    </w:p>
    <w:p w:rsidR="00D01AB6" w:rsidRDefault="00D9027A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01AB6" w:rsidRDefault="00D9027A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01AB6" w:rsidRDefault="00D9027A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01A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6"/>
    <w:rsid w:val="00D01AB6"/>
    <w:rsid w:val="00D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B94"/>
  <w15:docId w15:val="{E7FDBB09-9B81-4034-9FD6-10F88F2C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2023-12-27T06:51:00Z</dcterms:created>
  <dcterms:modified xsi:type="dcterms:W3CDTF">2023-12-27T06:51:00Z</dcterms:modified>
</cp:coreProperties>
</file>