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404BF" w14:textId="031190B8" w:rsidR="00FC3687" w:rsidRPr="006022E4" w:rsidRDefault="006022E4" w:rsidP="006022E4">
      <w:pPr>
        <w:spacing w:after="150"/>
        <w:rPr>
          <w:rFonts w:ascii="Times New Roman" w:hAnsi="Times New Roman" w:cs="Times New Roman"/>
        </w:rPr>
      </w:pPr>
      <w:r w:rsidRPr="006022E4">
        <w:rPr>
          <w:rFonts w:ascii="Tahoma" w:hAnsi="Tahoma" w:cs="Tahoma"/>
          <w:color w:val="000000"/>
        </w:rPr>
        <w:t>﻿</w:t>
      </w:r>
    </w:p>
    <w:p w14:paraId="7F76ED5F" w14:textId="77777777" w:rsidR="00FC3687" w:rsidRPr="006022E4" w:rsidRDefault="006022E4" w:rsidP="006022E4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6022E4">
        <w:rPr>
          <w:rFonts w:ascii="Times New Roman" w:hAnsi="Times New Roman" w:cs="Times New Roman"/>
          <w:color w:val="000000"/>
        </w:rPr>
        <w:t>На</w:t>
      </w:r>
      <w:proofErr w:type="spellEnd"/>
      <w:r w:rsidRPr="006022E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2E4">
        <w:rPr>
          <w:rFonts w:ascii="Times New Roman" w:hAnsi="Times New Roman" w:cs="Times New Roman"/>
          <w:color w:val="000000"/>
        </w:rPr>
        <w:t>основу</w:t>
      </w:r>
      <w:proofErr w:type="spellEnd"/>
      <w:r w:rsidRPr="006022E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2E4">
        <w:rPr>
          <w:rFonts w:ascii="Times New Roman" w:hAnsi="Times New Roman" w:cs="Times New Roman"/>
          <w:color w:val="000000"/>
        </w:rPr>
        <w:t>члана</w:t>
      </w:r>
      <w:proofErr w:type="spellEnd"/>
      <w:r w:rsidRPr="006022E4">
        <w:rPr>
          <w:rFonts w:ascii="Times New Roman" w:hAnsi="Times New Roman" w:cs="Times New Roman"/>
          <w:color w:val="000000"/>
        </w:rPr>
        <w:t xml:space="preserve"> 37. </w:t>
      </w:r>
      <w:proofErr w:type="spellStart"/>
      <w:r w:rsidRPr="006022E4">
        <w:rPr>
          <w:rFonts w:ascii="Times New Roman" w:hAnsi="Times New Roman" w:cs="Times New Roman"/>
          <w:color w:val="000000"/>
        </w:rPr>
        <w:t>став</w:t>
      </w:r>
      <w:proofErr w:type="spellEnd"/>
      <w:r w:rsidRPr="006022E4">
        <w:rPr>
          <w:rFonts w:ascii="Times New Roman" w:hAnsi="Times New Roman" w:cs="Times New Roman"/>
          <w:color w:val="000000"/>
        </w:rPr>
        <w:t xml:space="preserve"> 6. </w:t>
      </w:r>
      <w:proofErr w:type="spellStart"/>
      <w:r w:rsidRPr="006022E4">
        <w:rPr>
          <w:rFonts w:ascii="Times New Roman" w:hAnsi="Times New Roman" w:cs="Times New Roman"/>
          <w:color w:val="000000"/>
        </w:rPr>
        <w:t>Закона</w:t>
      </w:r>
      <w:proofErr w:type="spellEnd"/>
      <w:r w:rsidRPr="006022E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6022E4">
        <w:rPr>
          <w:rFonts w:ascii="Times New Roman" w:hAnsi="Times New Roman" w:cs="Times New Roman"/>
          <w:color w:val="000000"/>
        </w:rPr>
        <w:t>уређењу</w:t>
      </w:r>
      <w:proofErr w:type="spellEnd"/>
      <w:r w:rsidRPr="006022E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2E4">
        <w:rPr>
          <w:rFonts w:ascii="Times New Roman" w:hAnsi="Times New Roman" w:cs="Times New Roman"/>
          <w:color w:val="000000"/>
        </w:rPr>
        <w:t>тржишта</w:t>
      </w:r>
      <w:proofErr w:type="spellEnd"/>
      <w:r w:rsidRPr="006022E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2E4">
        <w:rPr>
          <w:rFonts w:ascii="Times New Roman" w:hAnsi="Times New Roman" w:cs="Times New Roman"/>
          <w:color w:val="000000"/>
        </w:rPr>
        <w:t>пољопривредних</w:t>
      </w:r>
      <w:proofErr w:type="spellEnd"/>
      <w:r w:rsidRPr="006022E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2E4">
        <w:rPr>
          <w:rFonts w:ascii="Times New Roman" w:hAnsi="Times New Roman" w:cs="Times New Roman"/>
          <w:color w:val="000000"/>
        </w:rPr>
        <w:t>производа</w:t>
      </w:r>
      <w:proofErr w:type="spellEnd"/>
      <w:r w:rsidRPr="006022E4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6022E4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6022E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2E4">
        <w:rPr>
          <w:rFonts w:ascii="Times New Roman" w:hAnsi="Times New Roman" w:cs="Times New Roman"/>
          <w:color w:val="000000"/>
        </w:rPr>
        <w:t>гласник</w:t>
      </w:r>
      <w:proofErr w:type="spellEnd"/>
      <w:r w:rsidRPr="006022E4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6022E4">
        <w:rPr>
          <w:rFonts w:ascii="Times New Roman" w:hAnsi="Times New Roman" w:cs="Times New Roman"/>
          <w:color w:val="000000"/>
        </w:rPr>
        <w:t>број</w:t>
      </w:r>
      <w:proofErr w:type="spellEnd"/>
      <w:r w:rsidRPr="006022E4">
        <w:rPr>
          <w:rFonts w:ascii="Times New Roman" w:hAnsi="Times New Roman" w:cs="Times New Roman"/>
          <w:color w:val="000000"/>
        </w:rPr>
        <w:t xml:space="preserve"> 67/21) и </w:t>
      </w:r>
      <w:proofErr w:type="spellStart"/>
      <w:r w:rsidRPr="006022E4">
        <w:rPr>
          <w:rFonts w:ascii="Times New Roman" w:hAnsi="Times New Roman" w:cs="Times New Roman"/>
          <w:color w:val="000000"/>
        </w:rPr>
        <w:t>члана</w:t>
      </w:r>
      <w:proofErr w:type="spellEnd"/>
      <w:r w:rsidRPr="006022E4">
        <w:rPr>
          <w:rFonts w:ascii="Times New Roman" w:hAnsi="Times New Roman" w:cs="Times New Roman"/>
          <w:color w:val="000000"/>
        </w:rPr>
        <w:t xml:space="preserve"> 17. </w:t>
      </w:r>
      <w:proofErr w:type="spellStart"/>
      <w:r w:rsidRPr="006022E4">
        <w:rPr>
          <w:rFonts w:ascii="Times New Roman" w:hAnsi="Times New Roman" w:cs="Times New Roman"/>
          <w:color w:val="000000"/>
        </w:rPr>
        <w:t>став</w:t>
      </w:r>
      <w:proofErr w:type="spellEnd"/>
      <w:r w:rsidRPr="006022E4">
        <w:rPr>
          <w:rFonts w:ascii="Times New Roman" w:hAnsi="Times New Roman" w:cs="Times New Roman"/>
          <w:color w:val="000000"/>
        </w:rPr>
        <w:t xml:space="preserve"> 1. и </w:t>
      </w:r>
      <w:proofErr w:type="spellStart"/>
      <w:r w:rsidRPr="006022E4">
        <w:rPr>
          <w:rFonts w:ascii="Times New Roman" w:hAnsi="Times New Roman" w:cs="Times New Roman"/>
          <w:color w:val="000000"/>
        </w:rPr>
        <w:t>члана</w:t>
      </w:r>
      <w:proofErr w:type="spellEnd"/>
      <w:r w:rsidRPr="006022E4">
        <w:rPr>
          <w:rFonts w:ascii="Times New Roman" w:hAnsi="Times New Roman" w:cs="Times New Roman"/>
          <w:color w:val="000000"/>
        </w:rPr>
        <w:t xml:space="preserve"> 42. </w:t>
      </w:r>
      <w:proofErr w:type="spellStart"/>
      <w:r w:rsidRPr="006022E4">
        <w:rPr>
          <w:rFonts w:ascii="Times New Roman" w:hAnsi="Times New Roman" w:cs="Times New Roman"/>
          <w:color w:val="000000"/>
        </w:rPr>
        <w:t>став</w:t>
      </w:r>
      <w:proofErr w:type="spellEnd"/>
      <w:r w:rsidRPr="006022E4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6022E4">
        <w:rPr>
          <w:rFonts w:ascii="Times New Roman" w:hAnsi="Times New Roman" w:cs="Times New Roman"/>
          <w:color w:val="000000"/>
        </w:rPr>
        <w:t>Закона</w:t>
      </w:r>
      <w:proofErr w:type="spellEnd"/>
      <w:r w:rsidRPr="006022E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6022E4">
        <w:rPr>
          <w:rFonts w:ascii="Times New Roman" w:hAnsi="Times New Roman" w:cs="Times New Roman"/>
          <w:color w:val="000000"/>
        </w:rPr>
        <w:t>Влади</w:t>
      </w:r>
      <w:proofErr w:type="spellEnd"/>
      <w:r w:rsidRPr="006022E4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6022E4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6022E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2E4">
        <w:rPr>
          <w:rFonts w:ascii="Times New Roman" w:hAnsi="Times New Roman" w:cs="Times New Roman"/>
          <w:color w:val="000000"/>
        </w:rPr>
        <w:t>гласник</w:t>
      </w:r>
      <w:proofErr w:type="spellEnd"/>
      <w:r w:rsidRPr="006022E4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6022E4">
        <w:rPr>
          <w:rFonts w:ascii="Times New Roman" w:hAnsi="Times New Roman" w:cs="Times New Roman"/>
          <w:color w:val="000000"/>
        </w:rPr>
        <w:t>бр</w:t>
      </w:r>
      <w:proofErr w:type="spellEnd"/>
      <w:r w:rsidRPr="006022E4">
        <w:rPr>
          <w:rFonts w:ascii="Times New Roman" w:hAnsi="Times New Roman" w:cs="Times New Roman"/>
          <w:color w:val="000000"/>
        </w:rPr>
        <w:t xml:space="preserve">. 55/05, 71/05 – </w:t>
      </w:r>
      <w:proofErr w:type="spellStart"/>
      <w:r w:rsidRPr="006022E4">
        <w:rPr>
          <w:rFonts w:ascii="Times New Roman" w:hAnsi="Times New Roman" w:cs="Times New Roman"/>
          <w:color w:val="000000"/>
        </w:rPr>
        <w:t>исправка</w:t>
      </w:r>
      <w:proofErr w:type="spellEnd"/>
      <w:r w:rsidRPr="006022E4">
        <w:rPr>
          <w:rFonts w:ascii="Times New Roman" w:hAnsi="Times New Roman" w:cs="Times New Roman"/>
          <w:color w:val="000000"/>
        </w:rPr>
        <w:t xml:space="preserve">, 101/07, 65/08, 16/11, 68/12 – УС, 72/12, 7/14 – УС, 44/14 и 30/18 – </w:t>
      </w:r>
      <w:proofErr w:type="spellStart"/>
      <w:r w:rsidRPr="006022E4">
        <w:rPr>
          <w:rFonts w:ascii="Times New Roman" w:hAnsi="Times New Roman" w:cs="Times New Roman"/>
          <w:color w:val="000000"/>
        </w:rPr>
        <w:t>др</w:t>
      </w:r>
      <w:proofErr w:type="spellEnd"/>
      <w:r w:rsidRPr="006022E4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6022E4">
        <w:rPr>
          <w:rFonts w:ascii="Times New Roman" w:hAnsi="Times New Roman" w:cs="Times New Roman"/>
          <w:color w:val="000000"/>
        </w:rPr>
        <w:t>закон</w:t>
      </w:r>
      <w:proofErr w:type="spellEnd"/>
      <w:r w:rsidRPr="006022E4">
        <w:rPr>
          <w:rFonts w:ascii="Times New Roman" w:hAnsi="Times New Roman" w:cs="Times New Roman"/>
          <w:color w:val="000000"/>
        </w:rPr>
        <w:t>),</w:t>
      </w:r>
    </w:p>
    <w:p w14:paraId="107D5B7D" w14:textId="77777777" w:rsidR="00FC3687" w:rsidRPr="006022E4" w:rsidRDefault="006022E4">
      <w:pPr>
        <w:spacing w:after="150"/>
        <w:rPr>
          <w:rFonts w:ascii="Times New Roman" w:hAnsi="Times New Roman" w:cs="Times New Roman"/>
        </w:rPr>
      </w:pPr>
      <w:proofErr w:type="spellStart"/>
      <w:r w:rsidRPr="006022E4">
        <w:rPr>
          <w:rFonts w:ascii="Times New Roman" w:hAnsi="Times New Roman" w:cs="Times New Roman"/>
          <w:color w:val="000000"/>
        </w:rPr>
        <w:t>Влада</w:t>
      </w:r>
      <w:proofErr w:type="spellEnd"/>
      <w:r w:rsidRPr="006022E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2E4">
        <w:rPr>
          <w:rFonts w:ascii="Times New Roman" w:hAnsi="Times New Roman" w:cs="Times New Roman"/>
          <w:color w:val="000000"/>
        </w:rPr>
        <w:t>доноси</w:t>
      </w:r>
      <w:proofErr w:type="spellEnd"/>
    </w:p>
    <w:p w14:paraId="342B7532" w14:textId="77777777" w:rsidR="00FC3687" w:rsidRPr="006022E4" w:rsidRDefault="006022E4">
      <w:pPr>
        <w:spacing w:after="225"/>
        <w:jc w:val="center"/>
        <w:rPr>
          <w:rFonts w:ascii="Times New Roman" w:hAnsi="Times New Roman" w:cs="Times New Roman"/>
        </w:rPr>
      </w:pPr>
      <w:r w:rsidRPr="006022E4">
        <w:rPr>
          <w:rFonts w:ascii="Times New Roman" w:hAnsi="Times New Roman" w:cs="Times New Roman"/>
          <w:b/>
          <w:color w:val="000000"/>
        </w:rPr>
        <w:t>УРЕДБУ</w:t>
      </w:r>
    </w:p>
    <w:p w14:paraId="023BCE25" w14:textId="53E98ED3" w:rsidR="00FC3687" w:rsidRPr="006022E4" w:rsidRDefault="006022E4">
      <w:pPr>
        <w:spacing w:after="150"/>
        <w:jc w:val="center"/>
        <w:rPr>
          <w:rFonts w:ascii="Times New Roman" w:hAnsi="Times New Roman" w:cs="Times New Roman"/>
          <w:b/>
          <w:color w:val="000000"/>
        </w:rPr>
      </w:pPr>
      <w:r w:rsidRPr="006022E4">
        <w:rPr>
          <w:rFonts w:ascii="Times New Roman" w:hAnsi="Times New Roman" w:cs="Times New Roman"/>
          <w:b/>
          <w:color w:val="000000"/>
        </w:rPr>
        <w:t xml:space="preserve">о </w:t>
      </w:r>
      <w:proofErr w:type="spellStart"/>
      <w:r w:rsidRPr="006022E4">
        <w:rPr>
          <w:rFonts w:ascii="Times New Roman" w:hAnsi="Times New Roman" w:cs="Times New Roman"/>
          <w:b/>
          <w:color w:val="000000"/>
        </w:rPr>
        <w:t>измени</w:t>
      </w:r>
      <w:proofErr w:type="spellEnd"/>
      <w:r w:rsidRPr="006022E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022E4">
        <w:rPr>
          <w:rFonts w:ascii="Times New Roman" w:hAnsi="Times New Roman" w:cs="Times New Roman"/>
          <w:b/>
          <w:color w:val="000000"/>
        </w:rPr>
        <w:t>Уредбе</w:t>
      </w:r>
      <w:proofErr w:type="spellEnd"/>
      <w:r w:rsidRPr="006022E4">
        <w:rPr>
          <w:rFonts w:ascii="Times New Roman" w:hAnsi="Times New Roman" w:cs="Times New Roman"/>
          <w:b/>
          <w:color w:val="000000"/>
        </w:rPr>
        <w:t xml:space="preserve"> о </w:t>
      </w:r>
      <w:proofErr w:type="spellStart"/>
      <w:r w:rsidRPr="006022E4">
        <w:rPr>
          <w:rFonts w:ascii="Times New Roman" w:hAnsi="Times New Roman" w:cs="Times New Roman"/>
          <w:b/>
          <w:color w:val="000000"/>
        </w:rPr>
        <w:t>ванредној</w:t>
      </w:r>
      <w:proofErr w:type="spellEnd"/>
      <w:r w:rsidRPr="006022E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022E4">
        <w:rPr>
          <w:rFonts w:ascii="Times New Roman" w:hAnsi="Times New Roman" w:cs="Times New Roman"/>
          <w:b/>
          <w:color w:val="000000"/>
        </w:rPr>
        <w:t>интервентној</w:t>
      </w:r>
      <w:proofErr w:type="spellEnd"/>
      <w:r w:rsidRPr="006022E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022E4">
        <w:rPr>
          <w:rFonts w:ascii="Times New Roman" w:hAnsi="Times New Roman" w:cs="Times New Roman"/>
          <w:b/>
          <w:color w:val="000000"/>
        </w:rPr>
        <w:t>мери</w:t>
      </w:r>
      <w:proofErr w:type="spellEnd"/>
      <w:r w:rsidRPr="006022E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022E4">
        <w:rPr>
          <w:rFonts w:ascii="Times New Roman" w:hAnsi="Times New Roman" w:cs="Times New Roman"/>
          <w:b/>
          <w:color w:val="000000"/>
        </w:rPr>
        <w:t>подршке</w:t>
      </w:r>
      <w:proofErr w:type="spellEnd"/>
      <w:r w:rsidRPr="006022E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022E4">
        <w:rPr>
          <w:rFonts w:ascii="Times New Roman" w:hAnsi="Times New Roman" w:cs="Times New Roman"/>
          <w:b/>
          <w:color w:val="000000"/>
        </w:rPr>
        <w:t>произвођачима</w:t>
      </w:r>
      <w:proofErr w:type="spellEnd"/>
      <w:r w:rsidRPr="006022E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022E4">
        <w:rPr>
          <w:rFonts w:ascii="Times New Roman" w:hAnsi="Times New Roman" w:cs="Times New Roman"/>
          <w:b/>
          <w:color w:val="000000"/>
        </w:rPr>
        <w:t>кондиторских</w:t>
      </w:r>
      <w:proofErr w:type="spellEnd"/>
      <w:r w:rsidRPr="006022E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022E4">
        <w:rPr>
          <w:rFonts w:ascii="Times New Roman" w:hAnsi="Times New Roman" w:cs="Times New Roman"/>
          <w:b/>
          <w:color w:val="000000"/>
        </w:rPr>
        <w:t>производа</w:t>
      </w:r>
      <w:proofErr w:type="spellEnd"/>
      <w:r w:rsidRPr="006022E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022E4">
        <w:rPr>
          <w:rFonts w:ascii="Times New Roman" w:hAnsi="Times New Roman" w:cs="Times New Roman"/>
          <w:b/>
          <w:color w:val="000000"/>
        </w:rPr>
        <w:t>за</w:t>
      </w:r>
      <w:proofErr w:type="spellEnd"/>
      <w:r w:rsidRPr="006022E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022E4">
        <w:rPr>
          <w:rFonts w:ascii="Times New Roman" w:hAnsi="Times New Roman" w:cs="Times New Roman"/>
          <w:b/>
          <w:color w:val="000000"/>
        </w:rPr>
        <w:t>откуп</w:t>
      </w:r>
      <w:proofErr w:type="spellEnd"/>
      <w:r w:rsidRPr="006022E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022E4">
        <w:rPr>
          <w:rFonts w:ascii="Times New Roman" w:hAnsi="Times New Roman" w:cs="Times New Roman"/>
          <w:b/>
          <w:color w:val="000000"/>
        </w:rPr>
        <w:t>млека</w:t>
      </w:r>
      <w:proofErr w:type="spellEnd"/>
      <w:r w:rsidRPr="006022E4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Pr="006022E4">
        <w:rPr>
          <w:rFonts w:ascii="Times New Roman" w:hAnsi="Times New Roman" w:cs="Times New Roman"/>
          <w:b/>
          <w:color w:val="000000"/>
        </w:rPr>
        <w:t>праху</w:t>
      </w:r>
      <w:proofErr w:type="spellEnd"/>
    </w:p>
    <w:p w14:paraId="53ACBCE1" w14:textId="5D93E557" w:rsidR="006022E4" w:rsidRPr="006022E4" w:rsidRDefault="006022E4" w:rsidP="006022E4">
      <w:pPr>
        <w:spacing w:after="150"/>
        <w:jc w:val="center"/>
        <w:rPr>
          <w:rFonts w:ascii="Times New Roman" w:hAnsi="Times New Roman" w:cs="Times New Roman"/>
          <w:bCs/>
          <w:color w:val="000000"/>
          <w:lang w:val="sr-Cyrl-RS"/>
        </w:rPr>
      </w:pPr>
      <w:r w:rsidRPr="006022E4">
        <w:rPr>
          <w:rFonts w:ascii="Times New Roman" w:hAnsi="Times New Roman" w:cs="Times New Roman"/>
          <w:bCs/>
          <w:color w:val="000000"/>
          <w:lang w:val="sr-Cyrl-RS"/>
        </w:rPr>
        <w:t xml:space="preserve">(Објављено у </w:t>
      </w:r>
      <w:r w:rsidRPr="006022E4">
        <w:rPr>
          <w:rFonts w:ascii="Times New Roman" w:hAnsi="Times New Roman" w:cs="Times New Roman"/>
          <w:bCs/>
          <w:color w:val="000000"/>
        </w:rPr>
        <w:t>„</w:t>
      </w:r>
      <w:proofErr w:type="spellStart"/>
      <w:r w:rsidRPr="006022E4">
        <w:rPr>
          <w:rFonts w:ascii="Times New Roman" w:hAnsi="Times New Roman" w:cs="Times New Roman"/>
          <w:bCs/>
          <w:color w:val="000000"/>
        </w:rPr>
        <w:t>Службен</w:t>
      </w:r>
      <w:proofErr w:type="spellEnd"/>
      <w:r w:rsidRPr="006022E4">
        <w:rPr>
          <w:rFonts w:ascii="Times New Roman" w:hAnsi="Times New Roman" w:cs="Times New Roman"/>
          <w:bCs/>
          <w:color w:val="000000"/>
          <w:lang w:val="sr-Cyrl-RS"/>
        </w:rPr>
        <w:t>ом</w:t>
      </w:r>
      <w:r w:rsidRPr="006022E4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6022E4">
        <w:rPr>
          <w:rFonts w:ascii="Times New Roman" w:hAnsi="Times New Roman" w:cs="Times New Roman"/>
          <w:bCs/>
          <w:color w:val="000000"/>
        </w:rPr>
        <w:t>гласник</w:t>
      </w:r>
      <w:proofErr w:type="spellEnd"/>
      <w:r w:rsidRPr="006022E4">
        <w:rPr>
          <w:rFonts w:ascii="Times New Roman" w:hAnsi="Times New Roman" w:cs="Times New Roman"/>
          <w:bCs/>
          <w:color w:val="000000"/>
          <w:lang w:val="sr-Cyrl-RS"/>
        </w:rPr>
        <w:t>у</w:t>
      </w:r>
      <w:r w:rsidRPr="006022E4">
        <w:rPr>
          <w:rFonts w:ascii="Times New Roman" w:hAnsi="Times New Roman" w:cs="Times New Roman"/>
          <w:bCs/>
          <w:color w:val="000000"/>
        </w:rPr>
        <w:t xml:space="preserve"> РС”, </w:t>
      </w:r>
      <w:proofErr w:type="spellStart"/>
      <w:r w:rsidRPr="006022E4">
        <w:rPr>
          <w:rFonts w:ascii="Times New Roman" w:hAnsi="Times New Roman" w:cs="Times New Roman"/>
          <w:bCs/>
          <w:color w:val="000000"/>
        </w:rPr>
        <w:t>бр</w:t>
      </w:r>
      <w:proofErr w:type="spellEnd"/>
      <w:r w:rsidRPr="006022E4">
        <w:rPr>
          <w:rFonts w:ascii="Times New Roman" w:hAnsi="Times New Roman" w:cs="Times New Roman"/>
          <w:bCs/>
          <w:color w:val="000000"/>
        </w:rPr>
        <w:t xml:space="preserve">. </w:t>
      </w:r>
      <w:r w:rsidRPr="006022E4">
        <w:rPr>
          <w:rFonts w:ascii="Times New Roman" w:hAnsi="Times New Roman" w:cs="Times New Roman"/>
          <w:bCs/>
          <w:color w:val="000000"/>
          <w:lang w:val="sr-Cyrl-RS"/>
        </w:rPr>
        <w:t>1</w:t>
      </w:r>
      <w:r w:rsidR="009677DD">
        <w:rPr>
          <w:rFonts w:ascii="Times New Roman" w:hAnsi="Times New Roman" w:cs="Times New Roman"/>
          <w:bCs/>
          <w:color w:val="000000"/>
        </w:rPr>
        <w:t>04</w:t>
      </w:r>
      <w:r w:rsidRPr="006022E4">
        <w:rPr>
          <w:rFonts w:ascii="Times New Roman" w:hAnsi="Times New Roman" w:cs="Times New Roman"/>
          <w:bCs/>
          <w:color w:val="000000"/>
          <w:lang w:val="sr-Cyrl-RS"/>
        </w:rPr>
        <w:t>/2023 од 24.11.2023. године)</w:t>
      </w:r>
    </w:p>
    <w:p w14:paraId="42192665" w14:textId="77777777" w:rsidR="006022E4" w:rsidRPr="006022E4" w:rsidRDefault="006022E4">
      <w:pPr>
        <w:spacing w:after="150"/>
        <w:jc w:val="center"/>
        <w:rPr>
          <w:rFonts w:ascii="Times New Roman" w:hAnsi="Times New Roman" w:cs="Times New Roman"/>
          <w:lang w:val="sr-Cyrl-RS"/>
        </w:rPr>
      </w:pPr>
    </w:p>
    <w:p w14:paraId="4B5FFFC9" w14:textId="77777777" w:rsidR="00FC3687" w:rsidRPr="006022E4" w:rsidRDefault="006022E4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6022E4">
        <w:rPr>
          <w:rFonts w:ascii="Times New Roman" w:hAnsi="Times New Roman" w:cs="Times New Roman"/>
          <w:color w:val="000000"/>
        </w:rPr>
        <w:t>Члан</w:t>
      </w:r>
      <w:proofErr w:type="spellEnd"/>
      <w:r w:rsidRPr="006022E4">
        <w:rPr>
          <w:rFonts w:ascii="Times New Roman" w:hAnsi="Times New Roman" w:cs="Times New Roman"/>
          <w:color w:val="000000"/>
        </w:rPr>
        <w:t xml:space="preserve"> 1.</w:t>
      </w:r>
    </w:p>
    <w:p w14:paraId="3CE4B184" w14:textId="77777777" w:rsidR="00FC3687" w:rsidRPr="006022E4" w:rsidRDefault="006022E4" w:rsidP="006022E4">
      <w:pPr>
        <w:spacing w:after="150"/>
        <w:jc w:val="both"/>
        <w:rPr>
          <w:rFonts w:ascii="Times New Roman" w:hAnsi="Times New Roman" w:cs="Times New Roman"/>
        </w:rPr>
      </w:pPr>
      <w:r w:rsidRPr="006022E4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6022E4">
        <w:rPr>
          <w:rFonts w:ascii="Times New Roman" w:hAnsi="Times New Roman" w:cs="Times New Roman"/>
          <w:color w:val="000000"/>
        </w:rPr>
        <w:t>Уредби</w:t>
      </w:r>
      <w:proofErr w:type="spellEnd"/>
      <w:r w:rsidRPr="006022E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6022E4">
        <w:rPr>
          <w:rFonts w:ascii="Times New Roman" w:hAnsi="Times New Roman" w:cs="Times New Roman"/>
          <w:color w:val="000000"/>
        </w:rPr>
        <w:t>ванредној</w:t>
      </w:r>
      <w:proofErr w:type="spellEnd"/>
      <w:r w:rsidRPr="006022E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2E4">
        <w:rPr>
          <w:rFonts w:ascii="Times New Roman" w:hAnsi="Times New Roman" w:cs="Times New Roman"/>
          <w:color w:val="000000"/>
        </w:rPr>
        <w:t>интервентној</w:t>
      </w:r>
      <w:proofErr w:type="spellEnd"/>
      <w:r w:rsidRPr="006022E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2E4">
        <w:rPr>
          <w:rFonts w:ascii="Times New Roman" w:hAnsi="Times New Roman" w:cs="Times New Roman"/>
          <w:color w:val="000000"/>
        </w:rPr>
        <w:t>мери</w:t>
      </w:r>
      <w:proofErr w:type="spellEnd"/>
      <w:r w:rsidRPr="006022E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2E4">
        <w:rPr>
          <w:rFonts w:ascii="Times New Roman" w:hAnsi="Times New Roman" w:cs="Times New Roman"/>
          <w:color w:val="000000"/>
        </w:rPr>
        <w:t>подршке</w:t>
      </w:r>
      <w:proofErr w:type="spellEnd"/>
      <w:r w:rsidRPr="006022E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2E4">
        <w:rPr>
          <w:rFonts w:ascii="Times New Roman" w:hAnsi="Times New Roman" w:cs="Times New Roman"/>
          <w:color w:val="000000"/>
        </w:rPr>
        <w:t>произвођачима</w:t>
      </w:r>
      <w:proofErr w:type="spellEnd"/>
      <w:r w:rsidRPr="006022E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2E4">
        <w:rPr>
          <w:rFonts w:ascii="Times New Roman" w:hAnsi="Times New Roman" w:cs="Times New Roman"/>
          <w:color w:val="000000"/>
        </w:rPr>
        <w:t>кондиторских</w:t>
      </w:r>
      <w:proofErr w:type="spellEnd"/>
      <w:r w:rsidRPr="006022E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2E4">
        <w:rPr>
          <w:rFonts w:ascii="Times New Roman" w:hAnsi="Times New Roman" w:cs="Times New Roman"/>
          <w:color w:val="000000"/>
        </w:rPr>
        <w:t>производа</w:t>
      </w:r>
      <w:proofErr w:type="spellEnd"/>
      <w:r w:rsidRPr="006022E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2E4">
        <w:rPr>
          <w:rFonts w:ascii="Times New Roman" w:hAnsi="Times New Roman" w:cs="Times New Roman"/>
          <w:color w:val="000000"/>
        </w:rPr>
        <w:t>за</w:t>
      </w:r>
      <w:proofErr w:type="spellEnd"/>
      <w:r w:rsidRPr="006022E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2E4">
        <w:rPr>
          <w:rFonts w:ascii="Times New Roman" w:hAnsi="Times New Roman" w:cs="Times New Roman"/>
          <w:color w:val="000000"/>
        </w:rPr>
        <w:t>откуп</w:t>
      </w:r>
      <w:proofErr w:type="spellEnd"/>
      <w:r w:rsidRPr="006022E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2E4">
        <w:rPr>
          <w:rFonts w:ascii="Times New Roman" w:hAnsi="Times New Roman" w:cs="Times New Roman"/>
          <w:color w:val="000000"/>
        </w:rPr>
        <w:t>млека</w:t>
      </w:r>
      <w:proofErr w:type="spellEnd"/>
      <w:r w:rsidRPr="006022E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6022E4">
        <w:rPr>
          <w:rFonts w:ascii="Times New Roman" w:hAnsi="Times New Roman" w:cs="Times New Roman"/>
          <w:color w:val="000000"/>
        </w:rPr>
        <w:t>праху</w:t>
      </w:r>
      <w:proofErr w:type="spellEnd"/>
      <w:r w:rsidRPr="006022E4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6022E4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6022E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2E4">
        <w:rPr>
          <w:rFonts w:ascii="Times New Roman" w:hAnsi="Times New Roman" w:cs="Times New Roman"/>
          <w:color w:val="000000"/>
        </w:rPr>
        <w:t>гласник</w:t>
      </w:r>
      <w:proofErr w:type="spellEnd"/>
      <w:r w:rsidRPr="006022E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2E4">
        <w:rPr>
          <w:rFonts w:ascii="Times New Roman" w:hAnsi="Times New Roman" w:cs="Times New Roman"/>
          <w:color w:val="000000"/>
        </w:rPr>
        <w:t>РСˮ</w:t>
      </w:r>
      <w:proofErr w:type="spellEnd"/>
      <w:r w:rsidRPr="006022E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022E4">
        <w:rPr>
          <w:rFonts w:ascii="Times New Roman" w:hAnsi="Times New Roman" w:cs="Times New Roman"/>
          <w:color w:val="000000"/>
        </w:rPr>
        <w:t>бр</w:t>
      </w:r>
      <w:proofErr w:type="spellEnd"/>
      <w:r w:rsidRPr="006022E4">
        <w:rPr>
          <w:rFonts w:ascii="Times New Roman" w:hAnsi="Times New Roman" w:cs="Times New Roman"/>
          <w:color w:val="000000"/>
        </w:rPr>
        <w:t xml:space="preserve">. 21/23, 27/23, 29/23, 42/23, 78/23, 93/23, 94/23 и 97/23), у </w:t>
      </w:r>
      <w:proofErr w:type="spellStart"/>
      <w:r w:rsidRPr="006022E4">
        <w:rPr>
          <w:rFonts w:ascii="Times New Roman" w:hAnsi="Times New Roman" w:cs="Times New Roman"/>
          <w:color w:val="000000"/>
        </w:rPr>
        <w:t>члану</w:t>
      </w:r>
      <w:proofErr w:type="spellEnd"/>
      <w:r w:rsidRPr="006022E4">
        <w:rPr>
          <w:rFonts w:ascii="Times New Roman" w:hAnsi="Times New Roman" w:cs="Times New Roman"/>
          <w:color w:val="000000"/>
        </w:rPr>
        <w:t xml:space="preserve"> 10. </w:t>
      </w:r>
      <w:proofErr w:type="spellStart"/>
      <w:r w:rsidRPr="006022E4">
        <w:rPr>
          <w:rFonts w:ascii="Times New Roman" w:hAnsi="Times New Roman" w:cs="Times New Roman"/>
          <w:color w:val="000000"/>
        </w:rPr>
        <w:t>став</w:t>
      </w:r>
      <w:proofErr w:type="spellEnd"/>
      <w:r w:rsidRPr="006022E4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6022E4">
        <w:rPr>
          <w:rFonts w:ascii="Times New Roman" w:hAnsi="Times New Roman" w:cs="Times New Roman"/>
          <w:color w:val="000000"/>
        </w:rPr>
        <w:t>речи</w:t>
      </w:r>
      <w:proofErr w:type="spellEnd"/>
      <w:r w:rsidRPr="006022E4">
        <w:rPr>
          <w:rFonts w:ascii="Times New Roman" w:hAnsi="Times New Roman" w:cs="Times New Roman"/>
          <w:color w:val="000000"/>
        </w:rPr>
        <w:t xml:space="preserve">: „1.498.953.000 </w:t>
      </w:r>
      <w:proofErr w:type="spellStart"/>
      <w:r w:rsidRPr="006022E4">
        <w:rPr>
          <w:rFonts w:ascii="Times New Roman" w:hAnsi="Times New Roman" w:cs="Times New Roman"/>
          <w:color w:val="000000"/>
        </w:rPr>
        <w:t>динара</w:t>
      </w:r>
      <w:proofErr w:type="spellEnd"/>
      <w:r w:rsidRPr="006022E4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6022E4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6022E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2E4">
        <w:rPr>
          <w:rFonts w:ascii="Times New Roman" w:hAnsi="Times New Roman" w:cs="Times New Roman"/>
          <w:color w:val="000000"/>
        </w:rPr>
        <w:t>се</w:t>
      </w:r>
      <w:proofErr w:type="spellEnd"/>
      <w:r w:rsidRPr="006022E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2E4">
        <w:rPr>
          <w:rFonts w:ascii="Times New Roman" w:hAnsi="Times New Roman" w:cs="Times New Roman"/>
          <w:color w:val="000000"/>
        </w:rPr>
        <w:t>речима</w:t>
      </w:r>
      <w:proofErr w:type="spellEnd"/>
      <w:r w:rsidRPr="006022E4">
        <w:rPr>
          <w:rFonts w:ascii="Times New Roman" w:hAnsi="Times New Roman" w:cs="Times New Roman"/>
          <w:color w:val="000000"/>
        </w:rPr>
        <w:t xml:space="preserve">: „1.198.953.000 </w:t>
      </w:r>
      <w:proofErr w:type="spellStart"/>
      <w:r w:rsidRPr="006022E4">
        <w:rPr>
          <w:rFonts w:ascii="Times New Roman" w:hAnsi="Times New Roman" w:cs="Times New Roman"/>
          <w:color w:val="000000"/>
        </w:rPr>
        <w:t>динара</w:t>
      </w:r>
      <w:proofErr w:type="spellEnd"/>
      <w:r w:rsidRPr="006022E4">
        <w:rPr>
          <w:rFonts w:ascii="Times New Roman" w:hAnsi="Times New Roman" w:cs="Times New Roman"/>
          <w:color w:val="000000"/>
        </w:rPr>
        <w:t>”.</w:t>
      </w:r>
    </w:p>
    <w:p w14:paraId="2C7AEA39" w14:textId="77777777" w:rsidR="00FC3687" w:rsidRPr="006022E4" w:rsidRDefault="006022E4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6022E4">
        <w:rPr>
          <w:rFonts w:ascii="Times New Roman" w:hAnsi="Times New Roman" w:cs="Times New Roman"/>
          <w:color w:val="000000"/>
        </w:rPr>
        <w:t>Члан</w:t>
      </w:r>
      <w:proofErr w:type="spellEnd"/>
      <w:r w:rsidRPr="006022E4">
        <w:rPr>
          <w:rFonts w:ascii="Times New Roman" w:hAnsi="Times New Roman" w:cs="Times New Roman"/>
          <w:color w:val="000000"/>
        </w:rPr>
        <w:t xml:space="preserve"> 2.</w:t>
      </w:r>
    </w:p>
    <w:p w14:paraId="02785B50" w14:textId="77777777" w:rsidR="00FC3687" w:rsidRPr="006022E4" w:rsidRDefault="006022E4" w:rsidP="006022E4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6022E4">
        <w:rPr>
          <w:rFonts w:ascii="Times New Roman" w:hAnsi="Times New Roman" w:cs="Times New Roman"/>
          <w:color w:val="000000"/>
        </w:rPr>
        <w:t>Ова</w:t>
      </w:r>
      <w:proofErr w:type="spellEnd"/>
      <w:r w:rsidRPr="006022E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2E4">
        <w:rPr>
          <w:rFonts w:ascii="Times New Roman" w:hAnsi="Times New Roman" w:cs="Times New Roman"/>
          <w:color w:val="000000"/>
        </w:rPr>
        <w:t>уредба</w:t>
      </w:r>
      <w:proofErr w:type="spellEnd"/>
      <w:r w:rsidRPr="006022E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2E4">
        <w:rPr>
          <w:rFonts w:ascii="Times New Roman" w:hAnsi="Times New Roman" w:cs="Times New Roman"/>
          <w:color w:val="000000"/>
        </w:rPr>
        <w:t>ступа</w:t>
      </w:r>
      <w:proofErr w:type="spellEnd"/>
      <w:r w:rsidRPr="006022E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2E4">
        <w:rPr>
          <w:rFonts w:ascii="Times New Roman" w:hAnsi="Times New Roman" w:cs="Times New Roman"/>
          <w:color w:val="000000"/>
        </w:rPr>
        <w:t>на</w:t>
      </w:r>
      <w:proofErr w:type="spellEnd"/>
      <w:r w:rsidRPr="006022E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2E4">
        <w:rPr>
          <w:rFonts w:ascii="Times New Roman" w:hAnsi="Times New Roman" w:cs="Times New Roman"/>
          <w:color w:val="000000"/>
        </w:rPr>
        <w:t>снагу</w:t>
      </w:r>
      <w:proofErr w:type="spellEnd"/>
      <w:r w:rsidRPr="006022E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2E4">
        <w:rPr>
          <w:rFonts w:ascii="Times New Roman" w:hAnsi="Times New Roman" w:cs="Times New Roman"/>
          <w:color w:val="000000"/>
        </w:rPr>
        <w:t>наредног</w:t>
      </w:r>
      <w:proofErr w:type="spellEnd"/>
      <w:r w:rsidRPr="006022E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2E4">
        <w:rPr>
          <w:rFonts w:ascii="Times New Roman" w:hAnsi="Times New Roman" w:cs="Times New Roman"/>
          <w:color w:val="000000"/>
        </w:rPr>
        <w:t>дана</w:t>
      </w:r>
      <w:proofErr w:type="spellEnd"/>
      <w:r w:rsidRPr="006022E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2E4">
        <w:rPr>
          <w:rFonts w:ascii="Times New Roman" w:hAnsi="Times New Roman" w:cs="Times New Roman"/>
          <w:color w:val="000000"/>
        </w:rPr>
        <w:t>од</w:t>
      </w:r>
      <w:proofErr w:type="spellEnd"/>
      <w:r w:rsidRPr="006022E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2E4">
        <w:rPr>
          <w:rFonts w:ascii="Times New Roman" w:hAnsi="Times New Roman" w:cs="Times New Roman"/>
          <w:color w:val="000000"/>
        </w:rPr>
        <w:t>дана</w:t>
      </w:r>
      <w:proofErr w:type="spellEnd"/>
      <w:r w:rsidRPr="006022E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2E4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6022E4">
        <w:rPr>
          <w:rFonts w:ascii="Times New Roman" w:hAnsi="Times New Roman" w:cs="Times New Roman"/>
          <w:color w:val="000000"/>
        </w:rPr>
        <w:t xml:space="preserve"> у „</w:t>
      </w:r>
      <w:proofErr w:type="spellStart"/>
      <w:r w:rsidRPr="006022E4">
        <w:rPr>
          <w:rFonts w:ascii="Times New Roman" w:hAnsi="Times New Roman" w:cs="Times New Roman"/>
          <w:color w:val="000000"/>
        </w:rPr>
        <w:t>Службеном</w:t>
      </w:r>
      <w:proofErr w:type="spellEnd"/>
      <w:r w:rsidRPr="006022E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2E4">
        <w:rPr>
          <w:rFonts w:ascii="Times New Roman" w:hAnsi="Times New Roman" w:cs="Times New Roman"/>
          <w:color w:val="000000"/>
        </w:rPr>
        <w:t>гласнику</w:t>
      </w:r>
      <w:proofErr w:type="spellEnd"/>
      <w:r w:rsidRPr="006022E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2E4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6022E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2E4">
        <w:rPr>
          <w:rFonts w:ascii="Times New Roman" w:hAnsi="Times New Roman" w:cs="Times New Roman"/>
          <w:color w:val="000000"/>
        </w:rPr>
        <w:t>Србијеˮ</w:t>
      </w:r>
      <w:proofErr w:type="spellEnd"/>
      <w:r w:rsidRPr="006022E4">
        <w:rPr>
          <w:rFonts w:ascii="Times New Roman" w:hAnsi="Times New Roman" w:cs="Times New Roman"/>
          <w:color w:val="000000"/>
        </w:rPr>
        <w:t>.</w:t>
      </w:r>
    </w:p>
    <w:p w14:paraId="5E53ADEE" w14:textId="77777777" w:rsidR="00FC3687" w:rsidRPr="006022E4" w:rsidRDefault="006022E4">
      <w:pPr>
        <w:spacing w:after="150"/>
        <w:jc w:val="right"/>
        <w:rPr>
          <w:rFonts w:ascii="Times New Roman" w:hAnsi="Times New Roman" w:cs="Times New Roman"/>
        </w:rPr>
      </w:pPr>
      <w:r w:rsidRPr="006022E4">
        <w:rPr>
          <w:rFonts w:ascii="Times New Roman" w:hAnsi="Times New Roman" w:cs="Times New Roman"/>
          <w:color w:val="000000"/>
        </w:rPr>
        <w:t xml:space="preserve">05 </w:t>
      </w:r>
      <w:proofErr w:type="spellStart"/>
      <w:r w:rsidRPr="006022E4">
        <w:rPr>
          <w:rFonts w:ascii="Times New Roman" w:hAnsi="Times New Roman" w:cs="Times New Roman"/>
          <w:color w:val="000000"/>
        </w:rPr>
        <w:t>број</w:t>
      </w:r>
      <w:proofErr w:type="spellEnd"/>
      <w:r w:rsidRPr="006022E4">
        <w:rPr>
          <w:rFonts w:ascii="Times New Roman" w:hAnsi="Times New Roman" w:cs="Times New Roman"/>
          <w:color w:val="000000"/>
        </w:rPr>
        <w:t xml:space="preserve"> 110-11539/2023</w:t>
      </w:r>
    </w:p>
    <w:p w14:paraId="4B446133" w14:textId="77777777" w:rsidR="00FC3687" w:rsidRPr="006022E4" w:rsidRDefault="006022E4">
      <w:pPr>
        <w:spacing w:after="150"/>
        <w:jc w:val="right"/>
        <w:rPr>
          <w:rFonts w:ascii="Times New Roman" w:hAnsi="Times New Roman" w:cs="Times New Roman"/>
        </w:rPr>
      </w:pPr>
      <w:r w:rsidRPr="006022E4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6022E4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6022E4">
        <w:rPr>
          <w:rFonts w:ascii="Times New Roman" w:hAnsi="Times New Roman" w:cs="Times New Roman"/>
          <w:color w:val="000000"/>
        </w:rPr>
        <w:t xml:space="preserve">, 23. </w:t>
      </w:r>
      <w:proofErr w:type="spellStart"/>
      <w:r w:rsidRPr="006022E4">
        <w:rPr>
          <w:rFonts w:ascii="Times New Roman" w:hAnsi="Times New Roman" w:cs="Times New Roman"/>
          <w:color w:val="000000"/>
        </w:rPr>
        <w:t>новембрa</w:t>
      </w:r>
      <w:proofErr w:type="spellEnd"/>
      <w:r w:rsidRPr="006022E4">
        <w:rPr>
          <w:rFonts w:ascii="Times New Roman" w:hAnsi="Times New Roman" w:cs="Times New Roman"/>
          <w:color w:val="000000"/>
        </w:rPr>
        <w:t xml:space="preserve"> 2023. </w:t>
      </w:r>
      <w:proofErr w:type="spellStart"/>
      <w:r w:rsidRPr="006022E4">
        <w:rPr>
          <w:rFonts w:ascii="Times New Roman" w:hAnsi="Times New Roman" w:cs="Times New Roman"/>
          <w:color w:val="000000"/>
        </w:rPr>
        <w:t>године</w:t>
      </w:r>
      <w:proofErr w:type="spellEnd"/>
    </w:p>
    <w:p w14:paraId="1951B4ED" w14:textId="77777777" w:rsidR="00FC3687" w:rsidRPr="006022E4" w:rsidRDefault="006022E4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6022E4">
        <w:rPr>
          <w:rFonts w:ascii="Times New Roman" w:hAnsi="Times New Roman" w:cs="Times New Roman"/>
          <w:b/>
          <w:color w:val="000000"/>
        </w:rPr>
        <w:t>Влада</w:t>
      </w:r>
      <w:proofErr w:type="spellEnd"/>
    </w:p>
    <w:p w14:paraId="6E96A1F1" w14:textId="77777777" w:rsidR="00FC3687" w:rsidRPr="006022E4" w:rsidRDefault="006022E4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6022E4">
        <w:rPr>
          <w:rFonts w:ascii="Times New Roman" w:hAnsi="Times New Roman" w:cs="Times New Roman"/>
          <w:color w:val="000000"/>
        </w:rPr>
        <w:t>Председник</w:t>
      </w:r>
      <w:proofErr w:type="spellEnd"/>
      <w:r w:rsidRPr="006022E4">
        <w:rPr>
          <w:rFonts w:ascii="Times New Roman" w:hAnsi="Times New Roman" w:cs="Times New Roman"/>
          <w:color w:val="000000"/>
        </w:rPr>
        <w:t>,</w:t>
      </w:r>
    </w:p>
    <w:p w14:paraId="23CF7D15" w14:textId="77777777" w:rsidR="00FC3687" w:rsidRPr="006022E4" w:rsidRDefault="006022E4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6022E4">
        <w:rPr>
          <w:rFonts w:ascii="Times New Roman" w:hAnsi="Times New Roman" w:cs="Times New Roman"/>
          <w:b/>
          <w:color w:val="000000"/>
        </w:rPr>
        <w:t>Ана</w:t>
      </w:r>
      <w:proofErr w:type="spellEnd"/>
      <w:r w:rsidRPr="006022E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022E4">
        <w:rPr>
          <w:rFonts w:ascii="Times New Roman" w:hAnsi="Times New Roman" w:cs="Times New Roman"/>
          <w:b/>
          <w:color w:val="000000"/>
        </w:rPr>
        <w:t>Брнабић</w:t>
      </w:r>
      <w:proofErr w:type="spellEnd"/>
      <w:r w:rsidRPr="006022E4">
        <w:rPr>
          <w:rFonts w:ascii="Times New Roman" w:hAnsi="Times New Roman" w:cs="Times New Roman"/>
          <w:b/>
          <w:color w:val="000000"/>
        </w:rPr>
        <w:t>,</w:t>
      </w:r>
      <w:r w:rsidRPr="006022E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2E4">
        <w:rPr>
          <w:rFonts w:ascii="Times New Roman" w:hAnsi="Times New Roman" w:cs="Times New Roman"/>
          <w:color w:val="000000"/>
        </w:rPr>
        <w:t>с.р</w:t>
      </w:r>
      <w:proofErr w:type="spellEnd"/>
      <w:r w:rsidRPr="006022E4">
        <w:rPr>
          <w:rFonts w:ascii="Times New Roman" w:hAnsi="Times New Roman" w:cs="Times New Roman"/>
          <w:color w:val="000000"/>
        </w:rPr>
        <w:t>.</w:t>
      </w:r>
    </w:p>
    <w:sectPr w:rsidR="00FC3687" w:rsidRPr="006022E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687"/>
    <w:rsid w:val="006022E4"/>
    <w:rsid w:val="00684797"/>
    <w:rsid w:val="009677DD"/>
    <w:rsid w:val="00FC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B9E93"/>
  <w15:docId w15:val="{B2471BF6-0300-4387-8110-DC457F06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2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Skorupan</dc:creator>
  <cp:lastModifiedBy>Sonja Skorupan</cp:lastModifiedBy>
  <cp:revision>2</cp:revision>
  <dcterms:created xsi:type="dcterms:W3CDTF">2023-11-24T23:09:00Z</dcterms:created>
  <dcterms:modified xsi:type="dcterms:W3CDTF">2023-11-24T23:09:00Z</dcterms:modified>
</cp:coreProperties>
</file>