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419A" w14:textId="679B0D3F" w:rsidR="005F7A89" w:rsidRDefault="0061583C" w:rsidP="0061583C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4E549E31" w14:textId="77777777" w:rsidR="005F7A89" w:rsidRPr="00CF7CAA" w:rsidRDefault="0061583C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37.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уређењу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тржишта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67/21) и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1. и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1F459159" w14:textId="77777777" w:rsidR="005F7A89" w:rsidRPr="00CF7CAA" w:rsidRDefault="0061583C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4AE5CB1D" w14:textId="77777777" w:rsidR="005F7A89" w:rsidRPr="00CF7CAA" w:rsidRDefault="0061583C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6CADF1D2" w14:textId="2BFC9E86" w:rsidR="005F7A89" w:rsidRPr="00CF7CAA" w:rsidRDefault="0061583C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ванредној</w:t>
      </w:r>
      <w:proofErr w:type="spellEnd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интервентној</w:t>
      </w:r>
      <w:proofErr w:type="spellEnd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мери</w:t>
      </w:r>
      <w:proofErr w:type="spellEnd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подршке</w:t>
      </w:r>
      <w:proofErr w:type="spellEnd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произвођачима</w:t>
      </w:r>
      <w:proofErr w:type="spellEnd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кондиторских</w:t>
      </w:r>
      <w:proofErr w:type="spellEnd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производа</w:t>
      </w:r>
      <w:proofErr w:type="spellEnd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откуп</w:t>
      </w:r>
      <w:proofErr w:type="spellEnd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млека</w:t>
      </w:r>
      <w:proofErr w:type="spellEnd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праху</w:t>
      </w:r>
      <w:proofErr w:type="spellEnd"/>
    </w:p>
    <w:p w14:paraId="31AA5125" w14:textId="77777777" w:rsidR="0061583C" w:rsidRPr="00CF7CAA" w:rsidRDefault="0061583C" w:rsidP="0061583C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CF7CAA">
        <w:rPr>
          <w:rFonts w:ascii="Times New Roman" w:hAnsi="Times New Roman" w:cs="Times New Roman"/>
          <w:b/>
          <w:sz w:val="24"/>
          <w:szCs w:val="24"/>
        </w:rPr>
        <w:t>(„</w:t>
      </w:r>
      <w:proofErr w:type="spellStart"/>
      <w:r w:rsidRPr="00CF7CAA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r w:rsidRPr="00CF7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CF7CAA">
        <w:rPr>
          <w:rFonts w:ascii="Times New Roman" w:hAnsi="Times New Roman" w:cs="Times New Roman"/>
          <w:b/>
          <w:sz w:val="24"/>
          <w:szCs w:val="24"/>
        </w:rPr>
        <w:t xml:space="preserve"> РС”, </w:t>
      </w:r>
      <w:proofErr w:type="spellStart"/>
      <w:r w:rsidRPr="00CF7CAA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CF7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CAA">
        <w:rPr>
          <w:rFonts w:ascii="Times New Roman" w:hAnsi="Times New Roman" w:cs="Times New Roman"/>
          <w:b/>
          <w:sz w:val="24"/>
          <w:szCs w:val="24"/>
          <w:lang w:val="sr-Cyrl-RS"/>
        </w:rPr>
        <w:t>110</w:t>
      </w:r>
      <w:r w:rsidRPr="00CF7CAA">
        <w:rPr>
          <w:rFonts w:ascii="Times New Roman" w:hAnsi="Times New Roman" w:cs="Times New Roman"/>
          <w:b/>
          <w:sz w:val="24"/>
          <w:szCs w:val="24"/>
        </w:rPr>
        <w:t>/23</w:t>
      </w:r>
      <w:r w:rsidRPr="00CF7C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08.12.2023. године</w:t>
      </w:r>
      <w:r w:rsidRPr="00CF7CAA">
        <w:rPr>
          <w:rFonts w:ascii="Times New Roman" w:hAnsi="Times New Roman" w:cs="Times New Roman"/>
          <w:b/>
          <w:sz w:val="24"/>
          <w:szCs w:val="24"/>
        </w:rPr>
        <w:t>)</w:t>
      </w:r>
    </w:p>
    <w:p w14:paraId="155A5486" w14:textId="77777777" w:rsidR="0061583C" w:rsidRPr="00CF7CAA" w:rsidRDefault="0061583C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</w:p>
    <w:p w14:paraId="682300C5" w14:textId="77777777" w:rsidR="005F7A89" w:rsidRPr="00CF7CAA" w:rsidRDefault="0061583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21E16C98" w14:textId="77777777" w:rsidR="005F7A89" w:rsidRPr="00CF7CAA" w:rsidRDefault="0061583C" w:rsidP="00CF7CA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ванредној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интервентној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мери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кондиторских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откуп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праху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. 21/23, 27/23, 29/23, 42/23, 78/23, 93/23, 94/23, 97/23 и 104/23), у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: „1.198.953.000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: „1.173.953.000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00FD3B1" w14:textId="77777777" w:rsidR="005F7A89" w:rsidRPr="00CF7CAA" w:rsidRDefault="0061583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5A390A49" w14:textId="77777777" w:rsidR="005F7A89" w:rsidRPr="00CF7CAA" w:rsidRDefault="0061583C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4C7C51" w14:textId="77777777" w:rsidR="005F7A89" w:rsidRPr="00CF7CAA" w:rsidRDefault="0061583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110-12048/2023</w:t>
      </w:r>
    </w:p>
    <w:p w14:paraId="664A1B8C" w14:textId="77777777" w:rsidR="005F7A89" w:rsidRPr="00CF7CAA" w:rsidRDefault="0061583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, 7.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440FA7D2" w14:textId="77777777" w:rsidR="005F7A89" w:rsidRPr="00CF7CAA" w:rsidRDefault="0061583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27A5F497" w14:textId="77777777" w:rsidR="005F7A89" w:rsidRPr="00CF7CAA" w:rsidRDefault="0061583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4A4FB68" w14:textId="77777777" w:rsidR="005F7A89" w:rsidRPr="00CF7CAA" w:rsidRDefault="0061583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CF7CA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F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CAA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CF7C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F7A89" w:rsidRPr="00CF7C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89"/>
    <w:rsid w:val="005F7A89"/>
    <w:rsid w:val="0061583C"/>
    <w:rsid w:val="00C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3E22"/>
  <w15:docId w15:val="{3ED6D3B8-D2B9-4AFA-9F05-2C94972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2023-12-10T09:00:00Z</dcterms:created>
  <dcterms:modified xsi:type="dcterms:W3CDTF">2023-12-10T09:00:00Z</dcterms:modified>
</cp:coreProperties>
</file>