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D94F" w14:textId="77777777" w:rsidR="00BD6FE3" w:rsidRPr="00A63D1A" w:rsidRDefault="00F10E6C" w:rsidP="00A63D1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103/15, 101/16 и 35/23),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2023.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. 138/22 и 75/23)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0DC66EC3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1093F81F" w14:textId="77777777" w:rsidR="00BD6FE3" w:rsidRPr="00A63D1A" w:rsidRDefault="00F10E6C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17A28977" w14:textId="7530110D" w:rsidR="00BD6FE3" w:rsidRDefault="00F10E6C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proofErr w:type="spellEnd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2023. </w:t>
      </w:r>
      <w:proofErr w:type="spellStart"/>
      <w:r w:rsidR="00A63D1A" w:rsidRPr="00A63D1A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одини</w:t>
      </w:r>
      <w:proofErr w:type="spellEnd"/>
    </w:p>
    <w:p w14:paraId="5D487173" w14:textId="215B61AA" w:rsidR="00A63D1A" w:rsidRPr="00A63D1A" w:rsidRDefault="00A63D1A">
      <w:pPr>
        <w:spacing w:after="15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(Објављено у </w:t>
      </w:r>
      <w:r w:rsidRPr="00A63D1A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Службен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93/2023 од 27.10.2023. године)</w:t>
      </w:r>
    </w:p>
    <w:p w14:paraId="518069A7" w14:textId="77777777" w:rsidR="00BD6FE3" w:rsidRPr="00A63D1A" w:rsidRDefault="00F10E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46621A30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2023.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. 8/23, 21/23, 27/23, 42/23, 52/23, 55/23, 60/23, 69/23, 78/23, 83/23 и 89/23),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C937A34" w14:textId="77777777" w:rsidR="00BD6FE3" w:rsidRPr="00A63D1A" w:rsidRDefault="00F10E6C" w:rsidP="00A63D1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2023.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Разделу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24.6 –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0103 –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Подстицаји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Функција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420 –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Пољопривреда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шумарство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лов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риболов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Програмска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0002 –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руралног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Економска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класификација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14.543.118.000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употреби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текуће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буџетске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05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401-10402/2023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26.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умањена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556.000.000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употреби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текуће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буџетске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резерве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05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401-10417/2023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26.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умањена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308.953.000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Укупна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Економској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класификацији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451 –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Субвенције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нефинансијским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предузећима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13.678.165.000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којa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14:paraId="00C403C5" w14:textId="77777777" w:rsidR="00BD6FE3" w:rsidRPr="00A63D1A" w:rsidRDefault="00F10E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7AD15F19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„5.303.163.000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„5.403.163.000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4D3A4DAD" w14:textId="77777777" w:rsidR="00BD6FE3" w:rsidRPr="00A63D1A" w:rsidRDefault="00F10E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50C2B426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„8.683.955.000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„8.275.002.000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885E886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„6.858.955.000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„6.250.002.000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4364AE7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подтачки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„4.858.954.000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„4.250.001.000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51E43AD0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алинеји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„895.000.000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„810.000.000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”, 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„585.000.000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: „500.000.000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3BB10E90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Алинеја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друга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886B5A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„–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3.440.001.000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квалитетних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приплодних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600.000.000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биљне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2.400.000.000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примарне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пољопривредне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440.000.000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дигитализацију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сточарске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168B28A6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2а),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3A330AF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„2а)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диверсификацију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дохотка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руралним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подручјима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укупном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200.000.000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развој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руралне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568F953F" w14:textId="77777777" w:rsidR="00BD6FE3" w:rsidRPr="00A63D1A" w:rsidRDefault="00F10E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5D5D6C79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9.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алинеје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трећа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3)”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алинеје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трећа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. 2а) и 3)”.</w:t>
      </w:r>
    </w:p>
    <w:p w14:paraId="64174EF2" w14:textId="77777777" w:rsidR="00BD6FE3" w:rsidRPr="00A63D1A" w:rsidRDefault="00F10E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6D3C96D1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 – 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 ТЕКУЋОЈ ГОДИНИ,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2023.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. 8/23, 21/23, 27/23, 42/23, 52/23, 55/23, 60/23, 69/23, 78/23, 83/23 и 89/23)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Прилогом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 – ТАБЕЛА 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 ПО ОСНОВУ ДОНЕТИХ, А НЕИСПЛАЋЕНИХ РЕШЕЊА ИЗ ПРЕТХОДНОГ ПЕРИОДА, КАО И ЗАХТЕВА КОЈИ ЋЕ БИТИ РЕШЕНИ У ТЕКУЋОЈ ГОДИНИ,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72C843" w14:textId="77777777" w:rsidR="00BD6FE3" w:rsidRPr="00A63D1A" w:rsidRDefault="00F10E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76798163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E65A502" w14:textId="77777777" w:rsidR="00BD6FE3" w:rsidRPr="00A63D1A" w:rsidRDefault="00F10E6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110-10349/2023</w:t>
      </w:r>
    </w:p>
    <w:p w14:paraId="0C7802E4" w14:textId="77777777" w:rsidR="00BD6FE3" w:rsidRPr="00A63D1A" w:rsidRDefault="00F10E6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, 26.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73138B0A" w14:textId="77777777" w:rsidR="00BD6FE3" w:rsidRPr="00A63D1A" w:rsidRDefault="00F10E6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4FC9F0E6" w14:textId="77777777" w:rsidR="00BD6FE3" w:rsidRPr="00A63D1A" w:rsidRDefault="00F10E6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потпредседник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12B818C" w14:textId="77777777" w:rsidR="00BD6FE3" w:rsidRPr="00A63D1A" w:rsidRDefault="00F10E6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Ивица</w:t>
      </w:r>
      <w:proofErr w:type="spellEnd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Дачић</w:t>
      </w:r>
      <w:proofErr w:type="spellEnd"/>
      <w:r w:rsidRPr="00A63D1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15911B" w14:textId="77777777" w:rsidR="00BD6FE3" w:rsidRPr="00A63D1A" w:rsidRDefault="00F10E6C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A63D1A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proofErr w:type="spellEnd"/>
      <w:r w:rsidRPr="00A63D1A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4F6C89F5" w14:textId="77777777" w:rsidR="00BD6FE3" w:rsidRPr="00A63D1A" w:rsidRDefault="00F10E6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63D1A">
        <w:rPr>
          <w:rFonts w:ascii="Times New Roman" w:hAnsi="Times New Roman" w:cs="Times New Roman"/>
          <w:color w:val="000000"/>
          <w:sz w:val="24"/>
          <w:szCs w:val="24"/>
        </w:rPr>
        <w:t>ТАБЕЛА</w:t>
      </w:r>
      <w:r w:rsidRPr="00A63D1A">
        <w:rPr>
          <w:rFonts w:ascii="Times New Roman" w:hAnsi="Times New Roman" w:cs="Times New Roman"/>
          <w:sz w:val="24"/>
          <w:szCs w:val="24"/>
        </w:rPr>
        <w:br/>
      </w:r>
      <w:r w:rsidRPr="00A63D1A">
        <w:rPr>
          <w:rFonts w:ascii="Times New Roman" w:hAnsi="Times New Roman" w:cs="Times New Roman"/>
          <w:color w:val="000000"/>
          <w:sz w:val="24"/>
          <w:szCs w:val="24"/>
        </w:rPr>
        <w:t>РАСПОДЕЛЕ СРЕДСТАВА ЗА РЕАЛИЗАЦИЈУ ПОДСТИЦАЈА ПО РЕШЕЊИМА СУДСКИХ ПРЕСУДА, РЕАЛИЗАЦИЈУ ПОДСТИЦАЈА ИЗ ПРЕТХОДНОГ ПЕРИОДА ПО ДРУГОСТЕПЕНИМ РЕШЕЊИМА, КАО И ПО НОВИМ РЕШЕЊИМА ДОНЕТИМ У ПОНОВНОМ ПОСТУПКУ НАКОН ПОНИШТАВАЊА ПОБИЈАНОГ ПРВОСТЕПЕНОГ РЕШЕЊА ОД СТРАНЕ ДРУГОСТЕПЕНОГ ОРГАНА, ПО ОСНОВУ ДОНЕТИХ, А НЕИСПЛАЋЕНИХ РЕШЕЊА ИЗ ПРЕТХОДНОГ ПЕРИОДА, КАО И ЗАХТЕВА КОЈИ ЋЕ БИТИ РЕШЕНИ У ТЕКУЋОЈ ГОДИНИ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36"/>
        <w:gridCol w:w="2430"/>
        <w:gridCol w:w="1739"/>
        <w:gridCol w:w="2283"/>
        <w:gridCol w:w="1740"/>
      </w:tblGrid>
      <w:tr w:rsidR="00BD6FE3" w:rsidRPr="00A63D1A" w14:paraId="576B288A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54AF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A43E5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B7152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захтеве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текућој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73B6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решењима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судских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пресуда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претходног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другостепеним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решењима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новим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решењима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донетим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поновном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поништавања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побијаног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првостепеног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другостепеног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донетих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неисплаћених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претходног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F4F8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средстава</w:t>
            </w:r>
            <w:proofErr w:type="spellEnd"/>
          </w:p>
        </w:tc>
      </w:tr>
      <w:tr w:rsidR="00BD6FE3" w:rsidRPr="00A63D1A" w14:paraId="1EA55483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F13F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CEE47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ДИРЕКТНА ПЛАЋАЊА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DD895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6.158.800.000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AAE35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13.000.000</w:t>
            </w: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A1E9D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6.171.800.000</w:t>
            </w:r>
          </w:p>
        </w:tc>
      </w:tr>
      <w:tr w:rsidR="00BD6FE3" w:rsidRPr="00A63D1A" w14:paraId="46AD903B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7F982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BDAD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Премије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7A2E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068BB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EA35B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18DD303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30DC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4B68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Премија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млеко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A4E9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543D4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80177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10EFF0A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E61D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DB04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189C4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6.157.881.000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C71F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9BC77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4356D789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0253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F7935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9A6C5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961B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E48AD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12A367B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976F9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014D9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C966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6.155.781.000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2075E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6BDB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72B4E4B1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E589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A019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B91B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D221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6FBC1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4B5609C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6426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4242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883C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50B8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B847B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5429A8C3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2A9E8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CF81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крмаче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нерастове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00F2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C154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7567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1B4BE3A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C3175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22F9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овнове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јарчеве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B441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AEEA4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D8ED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559348F3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9323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7684D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родитељске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кокошке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тешког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93E6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B7C29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1811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4360B90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2670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7155D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родитељске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кокошке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75DD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7A7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4FF9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4CA36A1D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73CD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73677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родитељске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ћурке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14C0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E3F07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48F8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707993F4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AC83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0564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квалитетне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матице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A94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CC735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321EE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6600F30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DF872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0EA2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матице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пастрмке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CC77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D55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117F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28BEA52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82EB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2.2.10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597F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јунади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FAD9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1.142.221.000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E5229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2EE59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3731604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17978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DB6F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јагњади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779E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9E574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47320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0DFC9719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657F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A252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јаради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F4105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E5B72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6FD34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7BEDA2D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D607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99809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свиња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A419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36A7F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92A6E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5972188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C093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A3C0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кошнице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CAE9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8.829.000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34BA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E2E3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67174A2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3A267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9F51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конзумне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CBC4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48.151.000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1290C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7F10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5A84E80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47CA2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2.2.16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E0AC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узгој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телади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F2E9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453.300.000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F061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7733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2787A87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6EC67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2.2.17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7EF4D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дојиље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44C8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935BB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1A7B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20B63A1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6B78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3E7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Регреси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70F5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4C02B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D0E9B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642450BF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009E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9CD6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Регрес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гориво.семе</w:t>
            </w:r>
            <w:proofErr w:type="spellEnd"/>
            <w:proofErr w:type="gram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ђубриво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A7989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3365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16D20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461E3A89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A8D6C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0408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 МЕРАМА РУРАЛНОГ РАЗВОЈА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7474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5.388.163.000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6C51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15.000.000</w:t>
            </w: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3C9B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5.403.163.000</w:t>
            </w:r>
          </w:p>
        </w:tc>
      </w:tr>
      <w:tr w:rsidR="00BD6FE3" w:rsidRPr="00A63D1A" w14:paraId="696CE0A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8776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A92C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конкурентности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C96C8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5.040.325.000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157FE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95CE1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1E1A671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35A5C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E4047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физичку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имовину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4E13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3.639.517.000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2417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28523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3343F204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1628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D9CF9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винове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хмеља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BE4A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0DA73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558E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4350731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85D97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B576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вишегодишњих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засада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воћакa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хмеља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4D35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BE6E0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50368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0953E07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B153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8AD4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B4FC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3.530.517.000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0AA9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D0AC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7401D7A0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7237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7D408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E2E6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2.150.386.000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78DD8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828B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19040D9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9F9C2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F38D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4F7E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271.900.000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86584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B3CB0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76BA58BD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96784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505B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приплодних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грла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унапређење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примарне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CA659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386.804.000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7958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A081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64578C8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B4FB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EA98E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инвестицијама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опремање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B6049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B71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2071C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2C4921EB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6B1D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26C8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дигитализацији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AAA4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221.427.000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3057D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5FE1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718F99D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6EC6C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8999D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прехрамбених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рибарства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A0694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1.399.808.000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675C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8F72E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273656C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DD04E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D1C47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27E6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837.284.000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E825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1AC28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10A45A6A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B8E0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52AF7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опреме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алкохолних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пића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E1FF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562.524.000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C5510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320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3827DA6C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D518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C6FC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Управљање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ризицима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осигурања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9A5D9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C4D4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D4F4C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5453561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32378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4A24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3AA4E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184.347.000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6AF8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99705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08FA8D82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A5778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A6964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9F02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184.005.000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E54E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B2C8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05182D9B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36874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AF4C4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D001C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A0438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AE3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73AC7F5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A3A9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5D3C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A198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184.005.000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1947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D6A7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358B916D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DE8B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4E894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животињских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B4F87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DF1C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A12AE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29756EE3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6D1D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E3899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биљних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DFE3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DD33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B71C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6E74F5CD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BB968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4947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Очување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животињских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F555E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AD855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FEE9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2B14527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6AC6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12A8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диверсификацију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дохотка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руралним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подручјима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A97CD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163.491.000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E63DF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A3808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2FDD752B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C649D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BC85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Унапређење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економских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непољопривредним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8F9D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33.173.000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219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3C44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5B8D446B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4ADE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FD14E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подизања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конкурентности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смислу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додавања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вредности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сертификацију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географског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порекла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газдинствима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D7022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130.318.000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3972D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B767C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6CDE28F5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6A0C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1C47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Диверсификација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економских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кроз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подршку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инвестицијама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прераду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AAD2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104.000.000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05854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4EBA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60DC8568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634B8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1381C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сертификацију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органских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географског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порекла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газдинствима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245A9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26.318.000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6D24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C49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20212286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6DB99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336E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D155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FFB4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66659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458EA14A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63F61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A37C4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ПОСЕБНИ ПОДСТИЦАЈИ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A37A3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5.104.000</w:t>
            </w:r>
          </w:p>
        </w:tc>
        <w:tc>
          <w:tcPr>
            <w:tcW w:w="48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55576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496.000</w:t>
            </w: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C636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5.600.000</w:t>
            </w:r>
          </w:p>
        </w:tc>
      </w:tr>
      <w:tr w:rsidR="00BD6FE3" w:rsidRPr="00A63D1A" w14:paraId="232EF6B7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E6E2D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5631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спровођење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одгајивачких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остваривања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одгајивачких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циљева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сточарству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селекције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7C37A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2C96F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65DF2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4D6D41FE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B903D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9521F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промотивне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руралном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развоју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акције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пољопривреди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0409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1.200.000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8ADD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0FCC0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2F41F86F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98B02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6AE7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Подстицаји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садног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материјала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сертификацију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клонску</w:t>
            </w:r>
            <w:proofErr w:type="spellEnd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селекцију</w:t>
            </w:r>
            <w:proofErr w:type="spellEnd"/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08E1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3.504.000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9186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BB37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FE3" w:rsidRPr="00A63D1A" w14:paraId="025A351A" w14:textId="77777777">
        <w:trPr>
          <w:trHeight w:val="45"/>
          <w:tblCellSpacing w:w="0" w:type="auto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490CB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386C0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КРЕДИТНА ПОДРШКА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546C5" w14:textId="77777777" w:rsidR="00BD6FE3" w:rsidRPr="00A63D1A" w:rsidRDefault="00BD6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8D74C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10.000.000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84F62" w14:textId="77777777" w:rsidR="00BD6FE3" w:rsidRPr="00A63D1A" w:rsidRDefault="00F10E6C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6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10.000.000</w:t>
            </w:r>
          </w:p>
        </w:tc>
      </w:tr>
    </w:tbl>
    <w:p w14:paraId="59B3D965" w14:textId="77777777" w:rsidR="00F10E6C" w:rsidRPr="00A63D1A" w:rsidRDefault="00F10E6C">
      <w:pPr>
        <w:rPr>
          <w:rFonts w:ascii="Times New Roman" w:hAnsi="Times New Roman" w:cs="Times New Roman"/>
          <w:sz w:val="24"/>
          <w:szCs w:val="24"/>
        </w:rPr>
      </w:pPr>
    </w:p>
    <w:sectPr w:rsidR="00F10E6C" w:rsidRPr="00A63D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E3"/>
    <w:rsid w:val="000F00C4"/>
    <w:rsid w:val="00A63D1A"/>
    <w:rsid w:val="00BD6FE3"/>
    <w:rsid w:val="00F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14F1"/>
  <w15:docId w15:val="{630F774F-3C0A-4B92-8240-FAB9B32E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2023-10-30T07:24:00Z</dcterms:created>
  <dcterms:modified xsi:type="dcterms:W3CDTF">2023-10-30T07:24:00Z</dcterms:modified>
</cp:coreProperties>
</file>