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8B" w:rsidRPr="00386481" w:rsidRDefault="00355F97">
      <w:pPr>
        <w:spacing w:after="150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386481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DE4A8B" w:rsidRPr="00386481" w:rsidRDefault="00355F97">
      <w:pPr>
        <w:spacing w:after="150"/>
        <w:jc w:val="center"/>
        <w:rPr>
          <w:rFonts w:ascii="Times New Roman" w:hAnsi="Times New Roman" w:cs="Times New Roman"/>
        </w:rPr>
      </w:pPr>
      <w:r w:rsidRPr="00386481">
        <w:rPr>
          <w:rFonts w:ascii="Times New Roman" w:hAnsi="Times New Roman" w:cs="Times New Roman"/>
          <w:b/>
          <w:color w:val="000000"/>
        </w:rPr>
        <w:t>3262</w:t>
      </w:r>
    </w:p>
    <w:p w:rsidR="00DE4A8B" w:rsidRPr="00386481" w:rsidRDefault="00355F97">
      <w:pPr>
        <w:spacing w:after="150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основу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члана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386481">
        <w:rPr>
          <w:rFonts w:ascii="Times New Roman" w:hAnsi="Times New Roman" w:cs="Times New Roman"/>
          <w:color w:val="000000"/>
        </w:rPr>
        <w:t>став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86481">
        <w:rPr>
          <w:rFonts w:ascii="Times New Roman" w:hAnsi="Times New Roman" w:cs="Times New Roman"/>
          <w:color w:val="000000"/>
        </w:rPr>
        <w:t>Закона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8648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8648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8648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развоју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8648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гласник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86481">
        <w:rPr>
          <w:rFonts w:ascii="Times New Roman" w:hAnsi="Times New Roman" w:cs="Times New Roman"/>
          <w:color w:val="000000"/>
        </w:rPr>
        <w:t>бр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. 10/13, 142/14, 103/15, 101/16 и 35/23), </w:t>
      </w:r>
      <w:proofErr w:type="spellStart"/>
      <w:r w:rsidRPr="00386481">
        <w:rPr>
          <w:rFonts w:ascii="Times New Roman" w:hAnsi="Times New Roman" w:cs="Times New Roman"/>
          <w:color w:val="000000"/>
        </w:rPr>
        <w:t>члана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386481">
        <w:rPr>
          <w:rFonts w:ascii="Times New Roman" w:hAnsi="Times New Roman" w:cs="Times New Roman"/>
          <w:color w:val="000000"/>
        </w:rPr>
        <w:t>Закона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86481">
        <w:rPr>
          <w:rFonts w:ascii="Times New Roman" w:hAnsi="Times New Roman" w:cs="Times New Roman"/>
          <w:color w:val="000000"/>
        </w:rPr>
        <w:t>буџету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Србије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за 2023. </w:t>
      </w:r>
      <w:proofErr w:type="spellStart"/>
      <w:r w:rsidRPr="00386481">
        <w:rPr>
          <w:rFonts w:ascii="Times New Roman" w:hAnsi="Times New Roman" w:cs="Times New Roman"/>
          <w:color w:val="000000"/>
        </w:rPr>
        <w:t>годину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8648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гласник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86481">
        <w:rPr>
          <w:rFonts w:ascii="Times New Roman" w:hAnsi="Times New Roman" w:cs="Times New Roman"/>
          <w:color w:val="000000"/>
        </w:rPr>
        <w:t>број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138/22) и </w:t>
      </w:r>
      <w:proofErr w:type="spellStart"/>
      <w:r w:rsidRPr="00386481">
        <w:rPr>
          <w:rFonts w:ascii="Times New Roman" w:hAnsi="Times New Roman" w:cs="Times New Roman"/>
          <w:color w:val="000000"/>
        </w:rPr>
        <w:t>члана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386481">
        <w:rPr>
          <w:rFonts w:ascii="Times New Roman" w:hAnsi="Times New Roman" w:cs="Times New Roman"/>
          <w:color w:val="000000"/>
        </w:rPr>
        <w:t>став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86481">
        <w:rPr>
          <w:rFonts w:ascii="Times New Roman" w:hAnsi="Times New Roman" w:cs="Times New Roman"/>
          <w:color w:val="000000"/>
        </w:rPr>
        <w:t>Закона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86481">
        <w:rPr>
          <w:rFonts w:ascii="Times New Roman" w:hAnsi="Times New Roman" w:cs="Times New Roman"/>
          <w:color w:val="000000"/>
        </w:rPr>
        <w:t>Влади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8648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гласник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86481">
        <w:rPr>
          <w:rFonts w:ascii="Times New Roman" w:hAnsi="Times New Roman" w:cs="Times New Roman"/>
          <w:color w:val="000000"/>
        </w:rPr>
        <w:t>бр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386481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386481">
        <w:rPr>
          <w:rFonts w:ascii="Times New Roman" w:hAnsi="Times New Roman" w:cs="Times New Roman"/>
          <w:color w:val="000000"/>
        </w:rPr>
        <w:t>др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86481">
        <w:rPr>
          <w:rFonts w:ascii="Times New Roman" w:hAnsi="Times New Roman" w:cs="Times New Roman"/>
          <w:color w:val="000000"/>
        </w:rPr>
        <w:t>закон</w:t>
      </w:r>
      <w:proofErr w:type="spellEnd"/>
      <w:r w:rsidRPr="00386481">
        <w:rPr>
          <w:rFonts w:ascii="Times New Roman" w:hAnsi="Times New Roman" w:cs="Times New Roman"/>
          <w:color w:val="000000"/>
        </w:rPr>
        <w:t>),</w:t>
      </w:r>
    </w:p>
    <w:p w:rsidR="00DE4A8B" w:rsidRPr="00386481" w:rsidRDefault="00355F97">
      <w:pPr>
        <w:spacing w:after="150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Влада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DE4A8B" w:rsidRPr="00386481" w:rsidRDefault="00355F97">
      <w:pPr>
        <w:spacing w:after="225"/>
        <w:jc w:val="center"/>
        <w:rPr>
          <w:rFonts w:ascii="Times New Roman" w:hAnsi="Times New Roman" w:cs="Times New Roman"/>
        </w:rPr>
      </w:pPr>
      <w:r w:rsidRPr="00386481">
        <w:rPr>
          <w:rFonts w:ascii="Times New Roman" w:hAnsi="Times New Roman" w:cs="Times New Roman"/>
          <w:b/>
          <w:color w:val="000000"/>
        </w:rPr>
        <w:t>УРЕДБУ</w:t>
      </w:r>
    </w:p>
    <w:p w:rsidR="00DE4A8B" w:rsidRPr="00386481" w:rsidRDefault="00355F97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386481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у 2023. </w:t>
      </w:r>
      <w:proofErr w:type="spellStart"/>
      <w:r w:rsidR="002939F7" w:rsidRPr="00386481">
        <w:rPr>
          <w:rFonts w:ascii="Times New Roman" w:hAnsi="Times New Roman" w:cs="Times New Roman"/>
          <w:b/>
          <w:color w:val="000000"/>
        </w:rPr>
        <w:t>Г</w:t>
      </w:r>
      <w:r w:rsidRPr="00386481">
        <w:rPr>
          <w:rFonts w:ascii="Times New Roman" w:hAnsi="Times New Roman" w:cs="Times New Roman"/>
          <w:b/>
          <w:color w:val="000000"/>
        </w:rPr>
        <w:t>одини</w:t>
      </w:r>
      <w:proofErr w:type="spellEnd"/>
    </w:p>
    <w:p w:rsidR="002939F7" w:rsidRPr="00386481" w:rsidRDefault="002939F7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386481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69/2023 од 18.08.2023. године)</w:t>
      </w:r>
    </w:p>
    <w:p w:rsidR="00DE4A8B" w:rsidRPr="00386481" w:rsidRDefault="00355F9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Члан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1.</w:t>
      </w:r>
    </w:p>
    <w:p w:rsidR="00DE4A8B" w:rsidRPr="00386481" w:rsidRDefault="00355F97">
      <w:pPr>
        <w:spacing w:after="150"/>
        <w:rPr>
          <w:rFonts w:ascii="Times New Roman" w:hAnsi="Times New Roman" w:cs="Times New Roman"/>
        </w:rPr>
      </w:pPr>
      <w:r w:rsidRPr="0038648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86481">
        <w:rPr>
          <w:rFonts w:ascii="Times New Roman" w:hAnsi="Times New Roman" w:cs="Times New Roman"/>
          <w:color w:val="000000"/>
        </w:rPr>
        <w:t>Уредби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86481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8648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8648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развоју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386481">
        <w:rPr>
          <w:rFonts w:ascii="Times New Roman" w:hAnsi="Times New Roman" w:cs="Times New Roman"/>
          <w:color w:val="000000"/>
        </w:rPr>
        <w:t>години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8648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гласник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РСˮ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6481">
        <w:rPr>
          <w:rFonts w:ascii="Times New Roman" w:hAnsi="Times New Roman" w:cs="Times New Roman"/>
          <w:color w:val="000000"/>
        </w:rPr>
        <w:t>бр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. 8/23, 21/23, 27/23, 42/23, 52/23, 55/23 и 60/23) </w:t>
      </w:r>
      <w:proofErr w:type="spellStart"/>
      <w:r w:rsidRPr="00386481">
        <w:rPr>
          <w:rFonts w:ascii="Times New Roman" w:hAnsi="Times New Roman" w:cs="Times New Roman"/>
          <w:color w:val="000000"/>
        </w:rPr>
        <w:t>Прилог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2 – ТАБЕЛА РАСПОРЕДА БУЏЕТА ЗА ИПАРД ПРОГРАМ, </w:t>
      </w:r>
      <w:proofErr w:type="spellStart"/>
      <w:r w:rsidRPr="00386481">
        <w:rPr>
          <w:rFonts w:ascii="Times New Roman" w:hAnsi="Times New Roman" w:cs="Times New Roman"/>
          <w:color w:val="000000"/>
        </w:rPr>
        <w:t>који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је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уз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Уредбу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86481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8648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8648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развоју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386481">
        <w:rPr>
          <w:rFonts w:ascii="Times New Roman" w:hAnsi="Times New Roman" w:cs="Times New Roman"/>
          <w:color w:val="000000"/>
        </w:rPr>
        <w:t>години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8648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гласник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86481">
        <w:rPr>
          <w:rFonts w:ascii="Times New Roman" w:hAnsi="Times New Roman" w:cs="Times New Roman"/>
          <w:color w:val="000000"/>
        </w:rPr>
        <w:t>бр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. 8/23, 21/23, 27/23, 42/23, 52/23, 55/23 и 60/23) и </w:t>
      </w:r>
      <w:proofErr w:type="spellStart"/>
      <w:r w:rsidRPr="00386481">
        <w:rPr>
          <w:rFonts w:ascii="Times New Roman" w:hAnsi="Times New Roman" w:cs="Times New Roman"/>
          <w:color w:val="000000"/>
        </w:rPr>
        <w:t>чини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њен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део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се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новим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2 – ТАБЕЛА РАСПОРЕДА БУЏЕТА ЗА ИПАРД ПРОГРАМ, </w:t>
      </w:r>
      <w:proofErr w:type="spellStart"/>
      <w:r w:rsidRPr="00386481">
        <w:rPr>
          <w:rFonts w:ascii="Times New Roman" w:hAnsi="Times New Roman" w:cs="Times New Roman"/>
          <w:color w:val="000000"/>
        </w:rPr>
        <w:t>који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је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уз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ову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уредбу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86481">
        <w:rPr>
          <w:rFonts w:ascii="Times New Roman" w:hAnsi="Times New Roman" w:cs="Times New Roman"/>
          <w:color w:val="000000"/>
        </w:rPr>
        <w:t>чини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њен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део</w:t>
      </w:r>
      <w:proofErr w:type="spellEnd"/>
      <w:r w:rsidRPr="00386481">
        <w:rPr>
          <w:rFonts w:ascii="Times New Roman" w:hAnsi="Times New Roman" w:cs="Times New Roman"/>
          <w:color w:val="000000"/>
        </w:rPr>
        <w:t>.</w:t>
      </w:r>
    </w:p>
    <w:p w:rsidR="00DE4A8B" w:rsidRPr="00386481" w:rsidRDefault="00355F9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Члан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2.</w:t>
      </w:r>
    </w:p>
    <w:p w:rsidR="00DE4A8B" w:rsidRPr="00386481" w:rsidRDefault="00355F97">
      <w:pPr>
        <w:spacing w:after="150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Ова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уредба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ступа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снагу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дана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од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дана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38648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Србије</w:t>
      </w:r>
      <w:proofErr w:type="spellEnd"/>
      <w:r w:rsidRPr="00386481">
        <w:rPr>
          <w:rFonts w:ascii="Times New Roman" w:hAnsi="Times New Roman" w:cs="Times New Roman"/>
          <w:color w:val="000000"/>
        </w:rPr>
        <w:t>”.</w:t>
      </w:r>
    </w:p>
    <w:p w:rsidR="00DE4A8B" w:rsidRPr="00386481" w:rsidRDefault="00355F97">
      <w:pPr>
        <w:spacing w:after="150"/>
        <w:jc w:val="right"/>
        <w:rPr>
          <w:rFonts w:ascii="Times New Roman" w:hAnsi="Times New Roman" w:cs="Times New Roman"/>
        </w:rPr>
      </w:pPr>
      <w:r w:rsidRPr="00386481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386481">
        <w:rPr>
          <w:rFonts w:ascii="Times New Roman" w:hAnsi="Times New Roman" w:cs="Times New Roman"/>
          <w:color w:val="000000"/>
        </w:rPr>
        <w:t>број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110-7546/2023</w:t>
      </w:r>
    </w:p>
    <w:p w:rsidR="00DE4A8B" w:rsidRPr="00386481" w:rsidRDefault="00355F97">
      <w:pPr>
        <w:spacing w:after="150"/>
        <w:jc w:val="right"/>
        <w:rPr>
          <w:rFonts w:ascii="Times New Roman" w:hAnsi="Times New Roman" w:cs="Times New Roman"/>
        </w:rPr>
      </w:pPr>
      <w:r w:rsidRPr="0038648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8648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, 18. </w:t>
      </w:r>
      <w:proofErr w:type="spellStart"/>
      <w:r w:rsidRPr="00386481">
        <w:rPr>
          <w:rFonts w:ascii="Times New Roman" w:hAnsi="Times New Roman" w:cs="Times New Roman"/>
          <w:color w:val="000000"/>
        </w:rPr>
        <w:t>августа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386481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DE4A8B" w:rsidRPr="00386481" w:rsidRDefault="00355F9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DE4A8B" w:rsidRPr="00386481" w:rsidRDefault="00355F9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Први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Владе</w:t>
      </w:r>
      <w:proofErr w:type="spellEnd"/>
      <w:r w:rsidRPr="00386481">
        <w:rPr>
          <w:rFonts w:ascii="Times New Roman" w:hAnsi="Times New Roman" w:cs="Times New Roman"/>
          <w:color w:val="000000"/>
        </w:rPr>
        <w:t>,</w:t>
      </w:r>
    </w:p>
    <w:p w:rsidR="00386481" w:rsidRDefault="00355F97">
      <w:pPr>
        <w:spacing w:after="15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386481">
        <w:rPr>
          <w:rFonts w:ascii="Times New Roman" w:hAnsi="Times New Roman" w:cs="Times New Roman"/>
          <w:b/>
          <w:color w:val="000000"/>
        </w:rPr>
        <w:t>Ивица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b/>
          <w:color w:val="000000"/>
        </w:rPr>
        <w:t>Дачић</w:t>
      </w:r>
      <w:proofErr w:type="spellEnd"/>
      <w:r w:rsidRPr="00386481">
        <w:rPr>
          <w:rFonts w:ascii="Times New Roman" w:hAnsi="Times New Roman" w:cs="Times New Roman"/>
          <w:b/>
          <w:color w:val="000000"/>
        </w:rPr>
        <w:t>,</w:t>
      </w:r>
      <w:r w:rsidRPr="003864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6481">
        <w:rPr>
          <w:rFonts w:ascii="Times New Roman" w:hAnsi="Times New Roman" w:cs="Times New Roman"/>
          <w:color w:val="000000"/>
        </w:rPr>
        <w:t>с.р</w:t>
      </w:r>
      <w:proofErr w:type="spellEnd"/>
      <w:r w:rsidRPr="00386481">
        <w:rPr>
          <w:rFonts w:ascii="Times New Roman" w:hAnsi="Times New Roman" w:cs="Times New Roman"/>
          <w:color w:val="000000"/>
        </w:rPr>
        <w:t>.</w:t>
      </w:r>
    </w:p>
    <w:p w:rsidR="00386481" w:rsidRDefault="003864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DE4A8B" w:rsidRPr="00386481" w:rsidRDefault="00DE4A8B">
      <w:pPr>
        <w:spacing w:after="15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E4A8B" w:rsidRPr="00386481" w:rsidRDefault="00355F97">
      <w:pPr>
        <w:spacing w:after="150"/>
        <w:rPr>
          <w:rFonts w:ascii="Times New Roman" w:hAnsi="Times New Roman" w:cs="Times New Roman"/>
        </w:rPr>
      </w:pPr>
      <w:proofErr w:type="spellStart"/>
      <w:r w:rsidRPr="00386481">
        <w:rPr>
          <w:rFonts w:ascii="Times New Roman" w:hAnsi="Times New Roman" w:cs="Times New Roman"/>
          <w:color w:val="000000"/>
        </w:rPr>
        <w:t>Прилог</w:t>
      </w:r>
      <w:proofErr w:type="spellEnd"/>
      <w:r w:rsidRPr="00386481">
        <w:rPr>
          <w:rFonts w:ascii="Times New Roman" w:hAnsi="Times New Roman" w:cs="Times New Roman"/>
          <w:color w:val="000000"/>
        </w:rPr>
        <w:t xml:space="preserve"> 2.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57"/>
        <w:gridCol w:w="1490"/>
        <w:gridCol w:w="2015"/>
        <w:gridCol w:w="2015"/>
        <w:gridCol w:w="2015"/>
      </w:tblGrid>
      <w:tr w:rsidR="00DE4A8B" w:rsidRPr="0038648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ТАБЕЛА РАСПОРЕДА БУЏЕТА ЗА ИПАРД ПРОГРАМ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Извор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финансирања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Одговарајући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динарима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за 2023.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годину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Одговарајући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динарима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за 2024.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годину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Одговарајући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динарима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за 2025.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годину</w:t>
            </w:r>
            <w:proofErr w:type="spellEnd"/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Трећи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117.035.000,00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351.105.000,00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Четврти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20.000.000,00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60.000.000,00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Пети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200.000.000,00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600.000.000,00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450.000.000,00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Шести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448.750.000,00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350.000.000,00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1.346.250.000,00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1.050.000.000,00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Седми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265.000.000,00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60.000.000,00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795.000.000,00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180.000.000,00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Први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11.378.000,00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34.134.000,00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145.000.000,00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Трећи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135.200.000,00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405.600.000,00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Четврти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199.015.000,00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597.045.000,00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300.000.000,00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Први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450.000.000,00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1.330.000.000,00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lastRenderedPageBreak/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45.000.000,00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30.000.000,00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135.000.000,00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90.000.000,00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9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Први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118.000,00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18.500.000,00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670.000,00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75.500.000,00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9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3864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8.941.000,00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50.665.000,00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 xml:space="preserve">ИПАРД III </w:t>
            </w:r>
            <w:proofErr w:type="spellStart"/>
            <w:r w:rsidRPr="00386481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8.063.000,00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145.000.000,00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1.573.500.000,00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20.031.000,00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435.000.000,00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4.720.500.000,00</w:t>
            </w:r>
          </w:p>
        </w:tc>
      </w:tr>
      <w:tr w:rsidR="00DE4A8B" w:rsidRPr="00386481">
        <w:trPr>
          <w:trHeight w:val="45"/>
          <w:tblCellSpacing w:w="0" w:type="auto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УКУПНО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DE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A8B" w:rsidRPr="00386481" w:rsidRDefault="00355F97">
            <w:pPr>
              <w:spacing w:after="150"/>
              <w:rPr>
                <w:rFonts w:ascii="Times New Roman" w:hAnsi="Times New Roman" w:cs="Times New Roman"/>
              </w:rPr>
            </w:pPr>
            <w:r w:rsidRPr="00386481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</w:tr>
    </w:tbl>
    <w:p w:rsidR="00355F97" w:rsidRPr="00386481" w:rsidRDefault="00355F97">
      <w:pPr>
        <w:rPr>
          <w:rFonts w:ascii="Times New Roman" w:hAnsi="Times New Roman" w:cs="Times New Roman"/>
        </w:rPr>
      </w:pPr>
    </w:p>
    <w:sectPr w:rsidR="00355F97" w:rsidRPr="003864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8B"/>
    <w:rsid w:val="002939F7"/>
    <w:rsid w:val="00355F97"/>
    <w:rsid w:val="00386481"/>
    <w:rsid w:val="00C916F0"/>
    <w:rsid w:val="00D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3ECA7-4D19-4AAB-91CA-1F4AFCE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2023-08-28T07:26:00Z</dcterms:created>
  <dcterms:modified xsi:type="dcterms:W3CDTF">2023-08-28T07:26:00Z</dcterms:modified>
</cp:coreProperties>
</file>