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767D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103/15, 101/16 и 35/23),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за 2023.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. 138/22 и 75/23) и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4B019258" w14:textId="77777777" w:rsidR="00E863E1" w:rsidRPr="00B64988" w:rsidRDefault="00DF694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16581A68" w14:textId="77777777" w:rsidR="00E863E1" w:rsidRPr="00B64988" w:rsidRDefault="00DF694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4CF9B27D" w14:textId="61876049" w:rsidR="00E863E1" w:rsidRDefault="00DF694E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2023. </w:t>
      </w:r>
      <w:proofErr w:type="spellStart"/>
      <w:r w:rsidR="00912F82" w:rsidRPr="00B64988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47467B3F" w14:textId="53F6F7B8" w:rsidR="00B64988" w:rsidRPr="00B64988" w:rsidRDefault="00B64988">
      <w:pPr>
        <w:spacing w:after="15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6498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(Објављено у „Службеном гласнику РС“ број 83/2023 од 29.09.2023. године)</w:t>
      </w:r>
    </w:p>
    <w:p w14:paraId="2089DA4E" w14:textId="77777777" w:rsidR="00B64988" w:rsidRPr="00B64988" w:rsidRDefault="00B6498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</w:p>
    <w:p w14:paraId="224153C8" w14:textId="77777777" w:rsidR="00E863E1" w:rsidRPr="00B64988" w:rsidRDefault="00DF69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bookmarkStart w:id="0" w:name="_GoBack"/>
      <w:bookmarkEnd w:id="0"/>
    </w:p>
    <w:p w14:paraId="3F37E87D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у 2023.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. 8/23, 21/23, 27/23, 42/23, 52/23, 55/23, 60/23, 69/23 и 78/23), 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„4.803.163.000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„5.203.163.000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„4.788.163.000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„5.188.163.000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DECC2A" w14:textId="77777777" w:rsidR="00E863E1" w:rsidRPr="00B64988" w:rsidRDefault="00DF69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244B4F69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„9.739.955.000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„9.339.955.000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32350D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„7.950.955.000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„7.535.955.000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2A1F9F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„5.950.954.000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„5.535.954.000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0BDFD2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„1.310.000.000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„895.000.000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„1.000.000.000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„585.000.000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963297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„1.055.900.000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„1.070.900.000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1F8047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„305.900.000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: „320.900.000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891130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алинеје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запетом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трећа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6556C6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„–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генетичких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банци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гена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15.000.000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19BEB8FB" w14:textId="77777777" w:rsidR="00E863E1" w:rsidRPr="00B64988" w:rsidRDefault="00DF69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44CB40DC" w14:textId="77777777" w:rsidR="00E863E1" w:rsidRPr="00B64988" w:rsidRDefault="00DF694E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алинеје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трећа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484234B" w14:textId="77777777" w:rsidR="00E863E1" w:rsidRPr="00B64988" w:rsidRDefault="00DF69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1C4AD940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Прилог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у 2023.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. 8/23, 21/23, 27/23, 42/23, 52/23, 55/23, 60/23, 69/23 и 78/23) и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7D4064" w14:textId="77777777" w:rsidR="00E863E1" w:rsidRPr="00B64988" w:rsidRDefault="00DF69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261C3BDC" w14:textId="77777777" w:rsidR="00E863E1" w:rsidRPr="00B64988" w:rsidRDefault="00DF694E" w:rsidP="00B649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4312065" w14:textId="77777777" w:rsidR="00E863E1" w:rsidRPr="00B64988" w:rsidRDefault="00DF694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110-8870/2023</w:t>
      </w:r>
    </w:p>
    <w:p w14:paraId="0BB48262" w14:textId="77777777" w:rsidR="00E863E1" w:rsidRPr="00B64988" w:rsidRDefault="00DF694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, 28.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26FAAC37" w14:textId="77777777" w:rsidR="00E863E1" w:rsidRPr="00B64988" w:rsidRDefault="00DF694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79AD7FCF" w14:textId="77777777" w:rsidR="00E863E1" w:rsidRPr="00B64988" w:rsidRDefault="00DF694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0D337F" w14:textId="77777777" w:rsidR="00E863E1" w:rsidRPr="00B64988" w:rsidRDefault="00DF694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B6498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7D3606" w14:textId="77777777" w:rsidR="00E863E1" w:rsidRPr="00B64988" w:rsidRDefault="00DF694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64988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B6498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14:paraId="0F8E6870" w14:textId="77777777" w:rsidR="00E863E1" w:rsidRPr="00B64988" w:rsidRDefault="00DF69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>ТАБЕЛА</w:t>
      </w:r>
    </w:p>
    <w:p w14:paraId="65494583" w14:textId="77777777" w:rsidR="00E863E1" w:rsidRPr="00B64988" w:rsidRDefault="00DF69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64988">
        <w:rPr>
          <w:rFonts w:ascii="Times New Roman" w:hAnsi="Times New Roman" w:cs="Times New Roman"/>
          <w:color w:val="000000"/>
          <w:sz w:val="24"/>
          <w:szCs w:val="24"/>
        </w:rPr>
        <w:t>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36"/>
        <w:gridCol w:w="2430"/>
        <w:gridCol w:w="1739"/>
        <w:gridCol w:w="2283"/>
        <w:gridCol w:w="1740"/>
      </w:tblGrid>
      <w:tr w:rsidR="00E863E1" w:rsidRPr="00B64988" w14:paraId="20A7330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C8E9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785E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8041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захтеве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ће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текућој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0FFA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подстицаја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судских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пресуда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претходног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другостепеним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новим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донетим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поновном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поништавања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побијаног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првостепеног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другостепеног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донетих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неисплаћених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претходног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B9C4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Укупан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</w:p>
        </w:tc>
      </w:tr>
      <w:tr w:rsidR="00E863E1" w:rsidRPr="00B64988" w14:paraId="6E8BF643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C4D5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08B6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ДИРЕКТНА ПЛАЋАЊА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0C51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6.158.800.000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6A32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13.000.000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E032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6.171.800.000</w:t>
            </w:r>
          </w:p>
        </w:tc>
      </w:tr>
      <w:tr w:rsidR="00E863E1" w:rsidRPr="00B64988" w14:paraId="030C557A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554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BAF8F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Премије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AB2D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C2DFC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FFC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6C07065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7CBF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78CE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Премија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48AA4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8A5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5656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094347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A52E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B3CF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E896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6.157.881.000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EF31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076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9162904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D939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40A4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C353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5C5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81FB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59DD442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0461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D865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7BB55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6.155.781.000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6BCA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224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2155871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D320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56C3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672B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E1C6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361C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0FA91E5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C830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B7F2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E72C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4658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832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2BB7E1C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DE6E4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994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крмаче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нерастове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7706A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5A84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42C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43F03C6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D5114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C588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овнове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јарчеве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6BAA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482D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5C415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0C16E15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964E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FC71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кокошке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тешког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5451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B894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0D4F7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08F16F0B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FD01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F34D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кокошке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C2D8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1AEC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387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2175F9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B59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D1FD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ћурке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C38A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95AB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6F7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A236C8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BC2E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112F3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матице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D7DC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D5C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64E37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5C3C9F2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8052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AC89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матице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пастрмке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1D41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27D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670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1603EB5E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181F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2C2E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јунади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D1023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1.142.221.000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C2DE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824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0AA1BB7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206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C2205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јагњади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1287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907E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D2E9B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F05D7E3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17ED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B4024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јаради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76AD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9D45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326A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6C26F92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7EEF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748DB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2CC35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CE24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12075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28EA473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02B8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37B7F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кошнице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55E3F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900C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EB2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6A04D0E4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B3F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7D4CB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конзумне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B281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48.151.000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EAF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2C85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46C71E3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EAE3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E69B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узгој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телади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992D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453.300.000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903B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11BE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6D6ADDA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E1205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629F3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дојиље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42AD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C5298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7EE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505FDA2A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84BC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EF07F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Регреси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D199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A84E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6D0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10F3C3F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1617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3D9E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гориво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ђубриво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B796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B31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B922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1611FB1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242C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8F84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 МЕРАМА РУРАЛНОГ РАЗВОЈА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8AA5B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5.188.163.000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C4F9B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15.000.000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D263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5.203.163.000</w:t>
            </w:r>
          </w:p>
        </w:tc>
      </w:tr>
      <w:tr w:rsidR="00E863E1" w:rsidRPr="00B64988" w14:paraId="0AF28FFE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A034F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DCDC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конкурентности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B6013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4.840.325.000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6F27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1F22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0C7DBBB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AB90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7F18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имовину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A325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3.439.517.000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336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FEAB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5988488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6396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54F4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хмеља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E4FD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0C9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4DF4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58B177C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265E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C8ECF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воћакa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хмеља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F7C0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2646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4B8E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1CF761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DDEFF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0A93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86EE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3.330.517.000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AE0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A818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6AD6EF7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1196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788B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набавку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48C4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2.075.386.000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4C2E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241E5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1D24FC8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CA8A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DF59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3782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271.900.000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136B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A4C5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071EE04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95EA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1E83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грла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5755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361.804.000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819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8ED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78BF92C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DA58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51C2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инвестицијама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6607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433D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7A17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27FBB264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FC97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1CCE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дигитализацији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E838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221.427.000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8736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07EC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05A9A77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76F0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A80E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прехрамбених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рибарства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034C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1.399.808.000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75E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013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6C55692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707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B8973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4D7EB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837.284.000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35BB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F50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412C53E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EE63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1992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алкохолних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C4AB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562.524.000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7CD7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1194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20D7AFBB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C79E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E2FD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ризицима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осигурања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F4F63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46A1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7B2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6C6E76E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D4D7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1680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FDAC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184.347.000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247E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B697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7C3CE35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450A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74E05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8DB8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184.005.000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947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7B3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05AAEC9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A409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CE5DB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AC5D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CDA8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65DF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757B178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20DE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C3C9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D7FB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184.005.000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969EB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3F6E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6C78E6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29B9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6D78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животињских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7255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750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ACBC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78854724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FB52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6676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A7F8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9AC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001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7BADADB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72E6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2F3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животињских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C05E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6BB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49A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5AB7A95B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F013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EF8B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диверсификацију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дохотка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руралним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подручјима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78A5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163.491.000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4F7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CB85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23E2416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8EF29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BCF56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економских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кроз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непољопривредним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DEF1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33.173.000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C8FC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2DC8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20E6A4C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2D30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73EA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конкурентности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смислу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додавања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сертификацију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географског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BC84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130.318.000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F922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5CE4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A57EA9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B2D5F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86444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Диверсификација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економских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инвестицијама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B348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34B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5A5A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01BEFFE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E752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1F12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сертификацију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oрганских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географског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E1D2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26.318.000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E1F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ED42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774C497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2B63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55F1B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E63B4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C283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F86C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18AB775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B0204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93EA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ПОСЕБНИ </w:t>
            </w: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ПОДСТИЦАЈИ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649EB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5.104.000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E728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496.000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D24DA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5.600.000</w:t>
            </w:r>
          </w:p>
        </w:tc>
      </w:tr>
      <w:tr w:rsidR="00E863E1" w:rsidRPr="00B64988" w14:paraId="541F849E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D3A24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C3724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одгајивачких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остваривања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одгајивачких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селекције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C4588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4A0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A270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2AFAD1F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F8ABF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AAA1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промотивне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руралном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акције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AF82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25C4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B9BF4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2D6B87C4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66B10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63FB2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сертификацију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клонску</w:t>
            </w:r>
            <w:proofErr w:type="spellEnd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селекцију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6654E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52C8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7649" w14:textId="77777777" w:rsidR="00E863E1" w:rsidRPr="00B64988" w:rsidRDefault="00E8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E1" w:rsidRPr="00B64988" w14:paraId="3962824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43B5B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BAAD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КРЕДИТНА ПОДРШКА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71D31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D04C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10.000.000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EBD57" w14:textId="77777777" w:rsidR="00E863E1" w:rsidRPr="00B64988" w:rsidRDefault="00DF694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10.000.000</w:t>
            </w:r>
          </w:p>
        </w:tc>
      </w:tr>
    </w:tbl>
    <w:p w14:paraId="132BD4AD" w14:textId="77777777" w:rsidR="00DF694E" w:rsidRPr="00B64988" w:rsidRDefault="00DF694E">
      <w:pPr>
        <w:rPr>
          <w:rFonts w:ascii="Times New Roman" w:hAnsi="Times New Roman" w:cs="Times New Roman"/>
          <w:sz w:val="24"/>
          <w:szCs w:val="24"/>
        </w:rPr>
      </w:pPr>
    </w:p>
    <w:sectPr w:rsidR="00DF694E" w:rsidRPr="00B649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E1"/>
    <w:rsid w:val="00912F82"/>
    <w:rsid w:val="00B64988"/>
    <w:rsid w:val="00DF694E"/>
    <w:rsid w:val="00E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6E40"/>
  <w15:docId w15:val="{DBEE4D3B-65C9-4571-86E2-009B689E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2023-10-02T07:28:00Z</dcterms:created>
  <dcterms:modified xsi:type="dcterms:W3CDTF">2023-10-02T07:28:00Z</dcterms:modified>
</cp:coreProperties>
</file>