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8743" w14:textId="1AA4FB29" w:rsidR="00042678" w:rsidRDefault="00131055" w:rsidP="00131055">
      <w:pPr>
        <w:spacing w:after="150"/>
      </w:pPr>
      <w:r>
        <w:rPr>
          <w:rFonts w:ascii="Tahoma" w:hAnsi="Tahoma" w:cs="Tahoma"/>
          <w:color w:val="000000"/>
        </w:rPr>
        <w:t>﻿</w:t>
      </w:r>
    </w:p>
    <w:p w14:paraId="3D3DBC4E" w14:textId="77777777" w:rsidR="00042678" w:rsidRPr="00DB4FB9" w:rsidRDefault="00131055" w:rsidP="00DB4FB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103/15, 101/16 и 35/23),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138/22) и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046DC133" w14:textId="77777777" w:rsidR="00042678" w:rsidRPr="00DB4FB9" w:rsidRDefault="00131055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0199723C" w14:textId="77777777" w:rsidR="00042678" w:rsidRPr="00DB4FB9" w:rsidRDefault="00131055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76C01DD1" w14:textId="0400B9BB" w:rsidR="00042678" w:rsidRPr="00DB4FB9" w:rsidRDefault="00131055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>расподели</w:t>
      </w:r>
      <w:proofErr w:type="spellEnd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>руралном</w:t>
      </w:r>
      <w:proofErr w:type="spellEnd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>развоју</w:t>
      </w:r>
      <w:proofErr w:type="spellEnd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2023. </w:t>
      </w:r>
      <w:proofErr w:type="spellStart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>Години</w:t>
      </w:r>
      <w:proofErr w:type="spellEnd"/>
    </w:p>
    <w:p w14:paraId="13C4F12E" w14:textId="77777777" w:rsidR="00131055" w:rsidRPr="00DB4FB9" w:rsidRDefault="00131055" w:rsidP="00131055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B4F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Објављено у </w:t>
      </w:r>
      <w:r w:rsidRPr="00DB4FB9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Службен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B4F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60</w:t>
      </w:r>
      <w:r w:rsidRPr="00DB4FB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DB4F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20</w:t>
      </w:r>
      <w:r w:rsidRPr="00DB4FB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DB4F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 21.07.2023. године</w:t>
      </w:r>
    </w:p>
    <w:p w14:paraId="3D9619C2" w14:textId="77777777" w:rsidR="00131055" w:rsidRPr="00DB4FB9" w:rsidRDefault="00131055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</w:p>
    <w:p w14:paraId="4344D9B5" w14:textId="77777777" w:rsidR="00042678" w:rsidRPr="00DB4FB9" w:rsidRDefault="0013105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4360C0A8" w14:textId="77777777" w:rsidR="00042678" w:rsidRPr="00DB4FB9" w:rsidRDefault="00131055" w:rsidP="00DB4FB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2023.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. 8/23, 21/23, 27/23, 42/23, 52/23 и 55/23), 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>: ,,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Економској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класификацији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44.039.093.000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26.954.168.000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уредбом.ˮ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>: ,,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Економској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класификацији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46.339.093.000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29.254.168.000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26.954.168.000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опредељен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2.300.000.000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обезбеђен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Србије.ˮ</w:t>
      </w:r>
      <w:proofErr w:type="spellEnd"/>
    </w:p>
    <w:p w14:paraId="71CBC6F1" w14:textId="77777777" w:rsidR="00042678" w:rsidRPr="00DB4FB9" w:rsidRDefault="0013105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319C0A8E" w14:textId="77777777" w:rsidR="00042678" w:rsidRPr="00DB4FB9" w:rsidRDefault="00131055" w:rsidP="00DB4FB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4DBEEE" w14:textId="77777777" w:rsidR="00042678" w:rsidRPr="00DB4FB9" w:rsidRDefault="00131055" w:rsidP="00DB4FB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spellStart"/>
      <w:proofErr w:type="gramEnd"/>
      <w:r w:rsidRPr="00DB4FB9">
        <w:rPr>
          <w:rFonts w:ascii="Times New Roman" w:hAnsi="Times New Roman" w:cs="Times New Roman"/>
          <w:color w:val="000000"/>
          <w:sz w:val="24"/>
          <w:szCs w:val="24"/>
        </w:rPr>
        <w:t>Обим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директна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износи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 23.082.368.000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20.782.368.000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опредељен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2.300.000.000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обезбеђен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Србије.ˮ</w:t>
      </w:r>
      <w:proofErr w:type="spellEnd"/>
    </w:p>
    <w:p w14:paraId="23A28608" w14:textId="77777777" w:rsidR="00042678" w:rsidRPr="00DB4FB9" w:rsidRDefault="00131055" w:rsidP="00DB4FB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FCA504" w14:textId="77777777" w:rsidR="00042678" w:rsidRPr="00DB4FB9" w:rsidRDefault="00131055" w:rsidP="00DB4FB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gram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премију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млеко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четврти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квартал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9.427.930.000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7.127.930.000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опредељен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2.300.000.000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обезбеђен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Србије;ˮ</w:t>
      </w:r>
      <w:proofErr w:type="spellEnd"/>
      <w:proofErr w:type="gramEnd"/>
    </w:p>
    <w:p w14:paraId="7353688F" w14:textId="77777777" w:rsidR="00042678" w:rsidRPr="00DB4FB9" w:rsidRDefault="0013105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61DF3B8B" w14:textId="77777777" w:rsidR="00042678" w:rsidRPr="00DB4FB9" w:rsidRDefault="00131055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4BFC3E9A" w14:textId="77777777" w:rsidR="00042678" w:rsidRPr="00DB4FB9" w:rsidRDefault="0013105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DB4F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05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110-6418/2023</w:t>
      </w:r>
    </w:p>
    <w:p w14:paraId="26FA847F" w14:textId="77777777" w:rsidR="00042678" w:rsidRPr="00DB4FB9" w:rsidRDefault="0013105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, 20.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јула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73B9BAD9" w14:textId="77777777" w:rsidR="00042678" w:rsidRPr="00DB4FB9" w:rsidRDefault="0013105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3742184F" w14:textId="77777777" w:rsidR="00042678" w:rsidRPr="00DB4FB9" w:rsidRDefault="0013105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DAB63BD" w14:textId="77777777" w:rsidR="00042678" w:rsidRPr="00DB4FB9" w:rsidRDefault="00131055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DB4FB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B4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FB9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DB4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42678" w:rsidRPr="00DB4F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78"/>
    <w:rsid w:val="00042678"/>
    <w:rsid w:val="00131055"/>
    <w:rsid w:val="00D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0A60"/>
  <w15:docId w15:val="{2EF3B6EB-D2E3-44D7-8090-F541C17B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2023-07-22T17:51:00Z</dcterms:created>
  <dcterms:modified xsi:type="dcterms:W3CDTF">2023-07-22T17:51:00Z</dcterms:modified>
</cp:coreProperties>
</file>