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BC3C" w14:textId="77777777" w:rsidR="002745D9" w:rsidRPr="0005323A" w:rsidRDefault="000B3F54" w:rsidP="0005323A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05323A">
        <w:rPr>
          <w:rFonts w:ascii="Times New Roman" w:hAnsi="Times New Roman" w:cs="Times New Roman"/>
          <w:color w:val="000000"/>
        </w:rPr>
        <w:t>На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основу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члана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05323A">
        <w:rPr>
          <w:rFonts w:ascii="Times New Roman" w:hAnsi="Times New Roman" w:cs="Times New Roman"/>
          <w:color w:val="000000"/>
        </w:rPr>
        <w:t>став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05323A">
        <w:rPr>
          <w:rFonts w:ascii="Times New Roman" w:hAnsi="Times New Roman" w:cs="Times New Roman"/>
          <w:color w:val="000000"/>
        </w:rPr>
        <w:t>Закона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323A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323A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323A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развоју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05323A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гласник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05323A">
        <w:rPr>
          <w:rFonts w:ascii="Times New Roman" w:hAnsi="Times New Roman" w:cs="Times New Roman"/>
          <w:color w:val="000000"/>
        </w:rPr>
        <w:t>бр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. 10/13, 142/14, 103/15, 101/16 и 35/23), </w:t>
      </w:r>
      <w:proofErr w:type="spellStart"/>
      <w:r w:rsidRPr="0005323A">
        <w:rPr>
          <w:rFonts w:ascii="Times New Roman" w:hAnsi="Times New Roman" w:cs="Times New Roman"/>
          <w:color w:val="000000"/>
        </w:rPr>
        <w:t>члана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8. </w:t>
      </w:r>
      <w:proofErr w:type="spellStart"/>
      <w:r w:rsidRPr="0005323A">
        <w:rPr>
          <w:rFonts w:ascii="Times New Roman" w:hAnsi="Times New Roman" w:cs="Times New Roman"/>
          <w:color w:val="000000"/>
        </w:rPr>
        <w:t>Закона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323A">
        <w:rPr>
          <w:rFonts w:ascii="Times New Roman" w:hAnsi="Times New Roman" w:cs="Times New Roman"/>
          <w:color w:val="000000"/>
        </w:rPr>
        <w:t>буџету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Србије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за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2023. </w:t>
      </w:r>
      <w:proofErr w:type="spellStart"/>
      <w:r w:rsidRPr="0005323A">
        <w:rPr>
          <w:rFonts w:ascii="Times New Roman" w:hAnsi="Times New Roman" w:cs="Times New Roman"/>
          <w:color w:val="000000"/>
        </w:rPr>
        <w:t>годину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05323A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гласник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05323A">
        <w:rPr>
          <w:rFonts w:ascii="Times New Roman" w:hAnsi="Times New Roman" w:cs="Times New Roman"/>
          <w:color w:val="000000"/>
        </w:rPr>
        <w:t>бр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. 138/22 и 75/23) и </w:t>
      </w:r>
      <w:proofErr w:type="spellStart"/>
      <w:r w:rsidRPr="0005323A">
        <w:rPr>
          <w:rFonts w:ascii="Times New Roman" w:hAnsi="Times New Roman" w:cs="Times New Roman"/>
          <w:color w:val="000000"/>
        </w:rPr>
        <w:t>члана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42. </w:t>
      </w:r>
      <w:proofErr w:type="spellStart"/>
      <w:r w:rsidRPr="0005323A">
        <w:rPr>
          <w:rFonts w:ascii="Times New Roman" w:hAnsi="Times New Roman" w:cs="Times New Roman"/>
          <w:color w:val="000000"/>
        </w:rPr>
        <w:t>став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05323A">
        <w:rPr>
          <w:rFonts w:ascii="Times New Roman" w:hAnsi="Times New Roman" w:cs="Times New Roman"/>
          <w:color w:val="000000"/>
        </w:rPr>
        <w:t>Закона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323A">
        <w:rPr>
          <w:rFonts w:ascii="Times New Roman" w:hAnsi="Times New Roman" w:cs="Times New Roman"/>
          <w:color w:val="000000"/>
        </w:rPr>
        <w:t>Влади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05323A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гласник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05323A">
        <w:rPr>
          <w:rFonts w:ascii="Times New Roman" w:hAnsi="Times New Roman" w:cs="Times New Roman"/>
          <w:color w:val="000000"/>
        </w:rPr>
        <w:t>бр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. 55/05, 71/05 – </w:t>
      </w:r>
      <w:proofErr w:type="spellStart"/>
      <w:r w:rsidRPr="0005323A">
        <w:rPr>
          <w:rFonts w:ascii="Times New Roman" w:hAnsi="Times New Roman" w:cs="Times New Roman"/>
          <w:color w:val="000000"/>
        </w:rPr>
        <w:t>исправка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, 101/07, 65/08, 16/11, 68/12 – УС, 72/12, 7/14 – УС, 44/14 и 30/18 – </w:t>
      </w:r>
      <w:proofErr w:type="spellStart"/>
      <w:r w:rsidRPr="0005323A">
        <w:rPr>
          <w:rFonts w:ascii="Times New Roman" w:hAnsi="Times New Roman" w:cs="Times New Roman"/>
          <w:color w:val="000000"/>
        </w:rPr>
        <w:t>др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05323A">
        <w:rPr>
          <w:rFonts w:ascii="Times New Roman" w:hAnsi="Times New Roman" w:cs="Times New Roman"/>
          <w:color w:val="000000"/>
        </w:rPr>
        <w:t>закон</w:t>
      </w:r>
      <w:proofErr w:type="spellEnd"/>
      <w:r w:rsidRPr="0005323A">
        <w:rPr>
          <w:rFonts w:ascii="Times New Roman" w:hAnsi="Times New Roman" w:cs="Times New Roman"/>
          <w:color w:val="000000"/>
        </w:rPr>
        <w:t>),</w:t>
      </w:r>
    </w:p>
    <w:p w14:paraId="0E19134E" w14:textId="77777777" w:rsidR="002745D9" w:rsidRPr="0005323A" w:rsidRDefault="000B3F54">
      <w:pPr>
        <w:spacing w:after="150"/>
        <w:rPr>
          <w:rFonts w:ascii="Times New Roman" w:hAnsi="Times New Roman" w:cs="Times New Roman"/>
        </w:rPr>
      </w:pPr>
      <w:proofErr w:type="spellStart"/>
      <w:r w:rsidRPr="0005323A">
        <w:rPr>
          <w:rFonts w:ascii="Times New Roman" w:hAnsi="Times New Roman" w:cs="Times New Roman"/>
          <w:color w:val="000000"/>
        </w:rPr>
        <w:t>Влада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доноси</w:t>
      </w:r>
      <w:proofErr w:type="spellEnd"/>
    </w:p>
    <w:p w14:paraId="73065214" w14:textId="77777777" w:rsidR="002745D9" w:rsidRPr="0005323A" w:rsidRDefault="000B3F54">
      <w:pPr>
        <w:spacing w:after="225"/>
        <w:jc w:val="center"/>
        <w:rPr>
          <w:rFonts w:ascii="Times New Roman" w:hAnsi="Times New Roman" w:cs="Times New Roman"/>
        </w:rPr>
      </w:pPr>
      <w:r w:rsidRPr="0005323A">
        <w:rPr>
          <w:rFonts w:ascii="Times New Roman" w:hAnsi="Times New Roman" w:cs="Times New Roman"/>
          <w:b/>
          <w:color w:val="000000"/>
        </w:rPr>
        <w:t>УРЕДБУ</w:t>
      </w:r>
    </w:p>
    <w:p w14:paraId="5487B2B0" w14:textId="173428A6" w:rsidR="002745D9" w:rsidRDefault="000B3F54">
      <w:pPr>
        <w:spacing w:after="150"/>
        <w:jc w:val="center"/>
        <w:rPr>
          <w:rFonts w:ascii="Times New Roman" w:hAnsi="Times New Roman" w:cs="Times New Roman"/>
          <w:b/>
          <w:color w:val="000000"/>
        </w:rPr>
      </w:pPr>
      <w:r w:rsidRPr="0005323A">
        <w:rPr>
          <w:rFonts w:ascii="Times New Roman" w:hAnsi="Times New Roman" w:cs="Times New Roman"/>
          <w:b/>
          <w:color w:val="000000"/>
        </w:rPr>
        <w:t xml:space="preserve">о </w:t>
      </w:r>
      <w:proofErr w:type="spellStart"/>
      <w:r w:rsidRPr="0005323A">
        <w:rPr>
          <w:rFonts w:ascii="Times New Roman" w:hAnsi="Times New Roman" w:cs="Times New Roman"/>
          <w:b/>
          <w:color w:val="000000"/>
        </w:rPr>
        <w:t>изменама</w:t>
      </w:r>
      <w:proofErr w:type="spellEnd"/>
      <w:r w:rsidRPr="0005323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b/>
          <w:color w:val="000000"/>
        </w:rPr>
        <w:t>Уредбе</w:t>
      </w:r>
      <w:proofErr w:type="spellEnd"/>
      <w:r w:rsidRPr="0005323A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05323A">
        <w:rPr>
          <w:rFonts w:ascii="Times New Roman" w:hAnsi="Times New Roman" w:cs="Times New Roman"/>
          <w:b/>
          <w:color w:val="000000"/>
        </w:rPr>
        <w:t>расподели</w:t>
      </w:r>
      <w:proofErr w:type="spellEnd"/>
      <w:r w:rsidRPr="0005323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b/>
          <w:color w:val="000000"/>
        </w:rPr>
        <w:t>подстицаја</w:t>
      </w:r>
      <w:proofErr w:type="spellEnd"/>
      <w:r w:rsidRPr="0005323A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05323A">
        <w:rPr>
          <w:rFonts w:ascii="Times New Roman" w:hAnsi="Times New Roman" w:cs="Times New Roman"/>
          <w:b/>
          <w:color w:val="000000"/>
        </w:rPr>
        <w:t>пољопривреди</w:t>
      </w:r>
      <w:proofErr w:type="spellEnd"/>
      <w:r w:rsidRPr="0005323A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05323A">
        <w:rPr>
          <w:rFonts w:ascii="Times New Roman" w:hAnsi="Times New Roman" w:cs="Times New Roman"/>
          <w:b/>
          <w:color w:val="000000"/>
        </w:rPr>
        <w:t>руралном</w:t>
      </w:r>
      <w:proofErr w:type="spellEnd"/>
      <w:r w:rsidRPr="0005323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b/>
          <w:color w:val="000000"/>
        </w:rPr>
        <w:t>развоју</w:t>
      </w:r>
      <w:proofErr w:type="spellEnd"/>
      <w:r w:rsidRPr="0005323A">
        <w:rPr>
          <w:rFonts w:ascii="Times New Roman" w:hAnsi="Times New Roman" w:cs="Times New Roman"/>
          <w:b/>
          <w:color w:val="000000"/>
        </w:rPr>
        <w:t xml:space="preserve"> у 2023. </w:t>
      </w:r>
      <w:proofErr w:type="spellStart"/>
      <w:r w:rsidR="004E0963" w:rsidRPr="0005323A">
        <w:rPr>
          <w:rFonts w:ascii="Times New Roman" w:hAnsi="Times New Roman" w:cs="Times New Roman"/>
          <w:b/>
          <w:color w:val="000000"/>
        </w:rPr>
        <w:t>Г</w:t>
      </w:r>
      <w:r w:rsidRPr="0005323A">
        <w:rPr>
          <w:rFonts w:ascii="Times New Roman" w:hAnsi="Times New Roman" w:cs="Times New Roman"/>
          <w:b/>
          <w:color w:val="000000"/>
        </w:rPr>
        <w:t>одини</w:t>
      </w:r>
      <w:proofErr w:type="spellEnd"/>
    </w:p>
    <w:p w14:paraId="547CCC90" w14:textId="77777777" w:rsidR="004E0963" w:rsidRDefault="004E0963" w:rsidP="004E0963">
      <w:pPr>
        <w:spacing w:after="150"/>
        <w:jc w:val="center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color w:val="000000"/>
        </w:rPr>
        <w:t>(</w:t>
      </w:r>
      <w:r>
        <w:rPr>
          <w:rFonts w:ascii="Times New Roman" w:hAnsi="Times New Roman" w:cs="Times New Roman"/>
          <w:bCs/>
          <w:color w:val="000000"/>
          <w:lang w:val="sr-Cyrl-RS"/>
        </w:rPr>
        <w:t xml:space="preserve">Објављено у „Службеном гласнику </w:t>
      </w:r>
      <w:proofErr w:type="gramStart"/>
      <w:r>
        <w:rPr>
          <w:rFonts w:ascii="Times New Roman" w:hAnsi="Times New Roman" w:cs="Times New Roman"/>
          <w:bCs/>
          <w:color w:val="000000"/>
          <w:lang w:val="sr-Cyrl-RS"/>
        </w:rPr>
        <w:t>РС“ број</w:t>
      </w:r>
      <w:proofErr w:type="gramEnd"/>
      <w:r>
        <w:rPr>
          <w:rFonts w:ascii="Times New Roman" w:hAnsi="Times New Roman" w:cs="Times New Roman"/>
          <w:bCs/>
          <w:color w:val="000000"/>
          <w:lang w:val="sr-Cyrl-RS"/>
        </w:rPr>
        <w:t xml:space="preserve"> 89/2023 од 20.10.2023. године)</w:t>
      </w:r>
    </w:p>
    <w:p w14:paraId="74DEF9A7" w14:textId="77777777" w:rsidR="002745D9" w:rsidRPr="0005323A" w:rsidRDefault="000B3F5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323A">
        <w:rPr>
          <w:rFonts w:ascii="Times New Roman" w:hAnsi="Times New Roman" w:cs="Times New Roman"/>
          <w:color w:val="000000"/>
        </w:rPr>
        <w:t>Члан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1.</w:t>
      </w:r>
    </w:p>
    <w:p w14:paraId="291C7534" w14:textId="77777777" w:rsidR="002745D9" w:rsidRPr="0005323A" w:rsidRDefault="000B3F54" w:rsidP="0005323A">
      <w:pPr>
        <w:spacing w:after="150"/>
        <w:jc w:val="both"/>
        <w:rPr>
          <w:rFonts w:ascii="Times New Roman" w:hAnsi="Times New Roman" w:cs="Times New Roman"/>
        </w:rPr>
      </w:pPr>
      <w:r w:rsidRPr="0005323A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5323A">
        <w:rPr>
          <w:rFonts w:ascii="Times New Roman" w:hAnsi="Times New Roman" w:cs="Times New Roman"/>
          <w:color w:val="000000"/>
        </w:rPr>
        <w:t>Уредби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323A">
        <w:rPr>
          <w:rFonts w:ascii="Times New Roman" w:hAnsi="Times New Roman" w:cs="Times New Roman"/>
          <w:color w:val="000000"/>
        </w:rPr>
        <w:t>расподели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323A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323A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развоју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у 2023. </w:t>
      </w:r>
      <w:proofErr w:type="spellStart"/>
      <w:r w:rsidRPr="0005323A">
        <w:rPr>
          <w:rFonts w:ascii="Times New Roman" w:hAnsi="Times New Roman" w:cs="Times New Roman"/>
          <w:color w:val="000000"/>
        </w:rPr>
        <w:t>години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05323A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гласник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05323A">
        <w:rPr>
          <w:rFonts w:ascii="Times New Roman" w:hAnsi="Times New Roman" w:cs="Times New Roman"/>
          <w:color w:val="000000"/>
        </w:rPr>
        <w:t>бр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. 8/23, 21/23, 27/23, 42/23, 52/23, 55/23, 60/23, 69/23, 78/23 и 83/23), у </w:t>
      </w:r>
      <w:proofErr w:type="spellStart"/>
      <w:r w:rsidRPr="0005323A">
        <w:rPr>
          <w:rFonts w:ascii="Times New Roman" w:hAnsi="Times New Roman" w:cs="Times New Roman"/>
          <w:color w:val="000000"/>
        </w:rPr>
        <w:t>члану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05323A">
        <w:rPr>
          <w:rFonts w:ascii="Times New Roman" w:hAnsi="Times New Roman" w:cs="Times New Roman"/>
          <w:color w:val="000000"/>
        </w:rPr>
        <w:t>ст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. 1–3. </w:t>
      </w:r>
      <w:proofErr w:type="spellStart"/>
      <w:r w:rsidRPr="0005323A">
        <w:rPr>
          <w:rFonts w:ascii="Times New Roman" w:hAnsi="Times New Roman" w:cs="Times New Roman"/>
          <w:color w:val="000000"/>
        </w:rPr>
        <w:t>мењају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се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323A">
        <w:rPr>
          <w:rFonts w:ascii="Times New Roman" w:hAnsi="Times New Roman" w:cs="Times New Roman"/>
          <w:color w:val="000000"/>
        </w:rPr>
        <w:t>гласе</w:t>
      </w:r>
      <w:proofErr w:type="spellEnd"/>
      <w:r w:rsidRPr="0005323A">
        <w:rPr>
          <w:rFonts w:ascii="Times New Roman" w:hAnsi="Times New Roman" w:cs="Times New Roman"/>
          <w:color w:val="000000"/>
        </w:rPr>
        <w:t>:</w:t>
      </w:r>
    </w:p>
    <w:p w14:paraId="43C91758" w14:textId="77777777" w:rsidR="002745D9" w:rsidRPr="0005323A" w:rsidRDefault="000B3F54" w:rsidP="0005323A">
      <w:pPr>
        <w:spacing w:after="150"/>
        <w:jc w:val="both"/>
        <w:rPr>
          <w:rFonts w:ascii="Times New Roman" w:hAnsi="Times New Roman" w:cs="Times New Roman"/>
        </w:rPr>
      </w:pPr>
      <w:r w:rsidRPr="0005323A">
        <w:rPr>
          <w:rFonts w:ascii="Times New Roman" w:hAnsi="Times New Roman" w:cs="Times New Roman"/>
          <w:color w:val="000000"/>
        </w:rPr>
        <w:t>„</w:t>
      </w:r>
      <w:proofErr w:type="spellStart"/>
      <w:r w:rsidRPr="0005323A">
        <w:rPr>
          <w:rFonts w:ascii="Times New Roman" w:hAnsi="Times New Roman" w:cs="Times New Roman"/>
          <w:color w:val="000000"/>
        </w:rPr>
        <w:t>Законом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323A">
        <w:rPr>
          <w:rFonts w:ascii="Times New Roman" w:hAnsi="Times New Roman" w:cs="Times New Roman"/>
          <w:color w:val="000000"/>
        </w:rPr>
        <w:t>изменама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323A">
        <w:rPr>
          <w:rFonts w:ascii="Times New Roman" w:hAnsi="Times New Roman" w:cs="Times New Roman"/>
          <w:color w:val="000000"/>
        </w:rPr>
        <w:t>допунама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Закона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323A">
        <w:rPr>
          <w:rFonts w:ascii="Times New Roman" w:hAnsi="Times New Roman" w:cs="Times New Roman"/>
          <w:color w:val="000000"/>
        </w:rPr>
        <w:t>буџету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Србије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за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2023. </w:t>
      </w:r>
      <w:proofErr w:type="spellStart"/>
      <w:r w:rsidRPr="0005323A">
        <w:rPr>
          <w:rFonts w:ascii="Times New Roman" w:hAnsi="Times New Roman" w:cs="Times New Roman"/>
          <w:color w:val="000000"/>
        </w:rPr>
        <w:t>годину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323A">
        <w:rPr>
          <w:rFonts w:ascii="Times New Roman" w:hAnsi="Times New Roman" w:cs="Times New Roman"/>
          <w:color w:val="000000"/>
        </w:rPr>
        <w:t>Разделу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24 – </w:t>
      </w:r>
      <w:proofErr w:type="spellStart"/>
      <w:r w:rsidRPr="0005323A">
        <w:rPr>
          <w:rFonts w:ascii="Times New Roman" w:hAnsi="Times New Roman" w:cs="Times New Roman"/>
          <w:color w:val="000000"/>
        </w:rPr>
        <w:t>Министарство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323A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323A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323A">
        <w:rPr>
          <w:rFonts w:ascii="Times New Roman" w:hAnsi="Times New Roman" w:cs="Times New Roman"/>
          <w:color w:val="000000"/>
        </w:rPr>
        <w:t>Глава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24.6 – </w:t>
      </w:r>
      <w:proofErr w:type="spellStart"/>
      <w:r w:rsidRPr="0005323A">
        <w:rPr>
          <w:rFonts w:ascii="Times New Roman" w:hAnsi="Times New Roman" w:cs="Times New Roman"/>
          <w:color w:val="000000"/>
        </w:rPr>
        <w:t>Управа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за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аграрна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плаћања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323A">
        <w:rPr>
          <w:rFonts w:ascii="Times New Roman" w:hAnsi="Times New Roman" w:cs="Times New Roman"/>
          <w:color w:val="000000"/>
        </w:rPr>
        <w:t>Програм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0103 – </w:t>
      </w:r>
      <w:proofErr w:type="spellStart"/>
      <w:r w:rsidRPr="0005323A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323A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323A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развоју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323A">
        <w:rPr>
          <w:rFonts w:ascii="Times New Roman" w:hAnsi="Times New Roman" w:cs="Times New Roman"/>
          <w:color w:val="000000"/>
        </w:rPr>
        <w:t>Функција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420 – </w:t>
      </w:r>
      <w:proofErr w:type="spellStart"/>
      <w:r w:rsidRPr="0005323A">
        <w:rPr>
          <w:rFonts w:ascii="Times New Roman" w:hAnsi="Times New Roman" w:cs="Times New Roman"/>
          <w:color w:val="000000"/>
        </w:rPr>
        <w:t>Пољопривреда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323A">
        <w:rPr>
          <w:rFonts w:ascii="Times New Roman" w:hAnsi="Times New Roman" w:cs="Times New Roman"/>
          <w:color w:val="000000"/>
        </w:rPr>
        <w:t>шумарство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323A">
        <w:rPr>
          <w:rFonts w:ascii="Times New Roman" w:hAnsi="Times New Roman" w:cs="Times New Roman"/>
          <w:color w:val="000000"/>
        </w:rPr>
        <w:t>лов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323A">
        <w:rPr>
          <w:rFonts w:ascii="Times New Roman" w:hAnsi="Times New Roman" w:cs="Times New Roman"/>
          <w:color w:val="000000"/>
        </w:rPr>
        <w:t>риболов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323A">
        <w:rPr>
          <w:rFonts w:ascii="Times New Roman" w:hAnsi="Times New Roman" w:cs="Times New Roman"/>
          <w:color w:val="000000"/>
        </w:rPr>
        <w:t>Програмска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активност</w:t>
      </w:r>
      <w:proofErr w:type="spellEnd"/>
      <w:r w:rsidRPr="0005323A">
        <w:rPr>
          <w:rFonts w:ascii="Times New Roman" w:hAnsi="Times New Roman" w:cs="Times New Roman"/>
          <w:color w:val="000000"/>
        </w:rPr>
        <w:t>/</w:t>
      </w:r>
      <w:proofErr w:type="spellStart"/>
      <w:r w:rsidRPr="0005323A">
        <w:rPr>
          <w:rFonts w:ascii="Times New Roman" w:hAnsi="Times New Roman" w:cs="Times New Roman"/>
          <w:color w:val="000000"/>
        </w:rPr>
        <w:t>пројекат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0005 – </w:t>
      </w:r>
      <w:proofErr w:type="spellStart"/>
      <w:r w:rsidRPr="0005323A">
        <w:rPr>
          <w:rFonts w:ascii="Times New Roman" w:hAnsi="Times New Roman" w:cs="Times New Roman"/>
          <w:color w:val="000000"/>
        </w:rPr>
        <w:t>Кредитна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подршка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323A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323A">
        <w:rPr>
          <w:rFonts w:ascii="Times New Roman" w:hAnsi="Times New Roman" w:cs="Times New Roman"/>
          <w:color w:val="000000"/>
        </w:rPr>
        <w:t>Економска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класификација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451 – </w:t>
      </w:r>
      <w:proofErr w:type="spellStart"/>
      <w:r w:rsidRPr="0005323A">
        <w:rPr>
          <w:rFonts w:ascii="Times New Roman" w:hAnsi="Times New Roman" w:cs="Times New Roman"/>
          <w:color w:val="000000"/>
        </w:rPr>
        <w:t>Субвенције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јавним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нефинансијским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предузећима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323A">
        <w:rPr>
          <w:rFonts w:ascii="Times New Roman" w:hAnsi="Times New Roman" w:cs="Times New Roman"/>
          <w:color w:val="000000"/>
        </w:rPr>
        <w:t>организацијама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утврђена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су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323A">
        <w:rPr>
          <w:rFonts w:ascii="Times New Roman" w:hAnsi="Times New Roman" w:cs="Times New Roman"/>
          <w:color w:val="000000"/>
        </w:rPr>
        <w:t>износу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од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1.298.019.000 </w:t>
      </w:r>
      <w:proofErr w:type="spellStart"/>
      <w:r w:rsidRPr="0005323A">
        <w:rPr>
          <w:rFonts w:ascii="Times New Roman" w:hAnsi="Times New Roman" w:cs="Times New Roman"/>
          <w:color w:val="000000"/>
        </w:rPr>
        <w:t>динара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од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чега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1.180.000.000 </w:t>
      </w:r>
      <w:proofErr w:type="spellStart"/>
      <w:r w:rsidRPr="0005323A">
        <w:rPr>
          <w:rFonts w:ascii="Times New Roman" w:hAnsi="Times New Roman" w:cs="Times New Roman"/>
          <w:color w:val="000000"/>
        </w:rPr>
        <w:t>динара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из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извора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финансирања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општих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прихода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323A">
        <w:rPr>
          <w:rFonts w:ascii="Times New Roman" w:hAnsi="Times New Roman" w:cs="Times New Roman"/>
          <w:color w:val="000000"/>
        </w:rPr>
        <w:t>примања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буџета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(01) и 100.000.000 </w:t>
      </w:r>
      <w:proofErr w:type="spellStart"/>
      <w:r w:rsidRPr="0005323A">
        <w:rPr>
          <w:rFonts w:ascii="Times New Roman" w:hAnsi="Times New Roman" w:cs="Times New Roman"/>
          <w:color w:val="000000"/>
        </w:rPr>
        <w:t>динара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из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извора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финансирања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примања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од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отплате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датих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кредита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323A">
        <w:rPr>
          <w:rFonts w:ascii="Times New Roman" w:hAnsi="Times New Roman" w:cs="Times New Roman"/>
          <w:color w:val="000000"/>
        </w:rPr>
        <w:t>продаје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финансијске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имовине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(12) и 18.019.000 </w:t>
      </w:r>
      <w:proofErr w:type="spellStart"/>
      <w:r w:rsidRPr="0005323A">
        <w:rPr>
          <w:rFonts w:ascii="Times New Roman" w:hAnsi="Times New Roman" w:cs="Times New Roman"/>
          <w:color w:val="000000"/>
        </w:rPr>
        <w:t>динара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05323A">
        <w:rPr>
          <w:rFonts w:ascii="Times New Roman" w:hAnsi="Times New Roman" w:cs="Times New Roman"/>
          <w:color w:val="000000"/>
        </w:rPr>
        <w:t>Увећањем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из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прилива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из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извора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финансирања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примања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323A">
        <w:rPr>
          <w:rFonts w:ascii="Times New Roman" w:hAnsi="Times New Roman" w:cs="Times New Roman"/>
          <w:color w:val="000000"/>
        </w:rPr>
        <w:t>отплате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датих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кредита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323A">
        <w:rPr>
          <w:rFonts w:ascii="Times New Roman" w:hAnsi="Times New Roman" w:cs="Times New Roman"/>
          <w:color w:val="000000"/>
        </w:rPr>
        <w:t>продаје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финансијске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имовине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323A">
        <w:rPr>
          <w:rFonts w:ascii="Times New Roman" w:hAnsi="Times New Roman" w:cs="Times New Roman"/>
          <w:color w:val="000000"/>
        </w:rPr>
        <w:t>износу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од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30.000.000 </w:t>
      </w:r>
      <w:proofErr w:type="spellStart"/>
      <w:r w:rsidRPr="0005323A">
        <w:rPr>
          <w:rFonts w:ascii="Times New Roman" w:hAnsi="Times New Roman" w:cs="Times New Roman"/>
          <w:color w:val="000000"/>
        </w:rPr>
        <w:t>динара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утврђена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су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323A">
        <w:rPr>
          <w:rFonts w:ascii="Times New Roman" w:hAnsi="Times New Roman" w:cs="Times New Roman"/>
          <w:color w:val="000000"/>
        </w:rPr>
        <w:t>износу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од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1.328.019.000 </w:t>
      </w:r>
      <w:proofErr w:type="spellStart"/>
      <w:r w:rsidRPr="0005323A">
        <w:rPr>
          <w:rFonts w:ascii="Times New Roman" w:hAnsi="Times New Roman" w:cs="Times New Roman"/>
          <w:color w:val="000000"/>
        </w:rPr>
        <w:t>динара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од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чега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1.180.000.000 </w:t>
      </w:r>
      <w:proofErr w:type="spellStart"/>
      <w:r w:rsidRPr="0005323A">
        <w:rPr>
          <w:rFonts w:ascii="Times New Roman" w:hAnsi="Times New Roman" w:cs="Times New Roman"/>
          <w:color w:val="000000"/>
        </w:rPr>
        <w:t>динара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из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извора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финансирања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општих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прихода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323A">
        <w:rPr>
          <w:rFonts w:ascii="Times New Roman" w:hAnsi="Times New Roman" w:cs="Times New Roman"/>
          <w:color w:val="000000"/>
        </w:rPr>
        <w:t>примања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буџета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(01) и 130.000.000 </w:t>
      </w:r>
      <w:proofErr w:type="spellStart"/>
      <w:r w:rsidRPr="0005323A">
        <w:rPr>
          <w:rFonts w:ascii="Times New Roman" w:hAnsi="Times New Roman" w:cs="Times New Roman"/>
          <w:color w:val="000000"/>
        </w:rPr>
        <w:t>динара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из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извора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финансирања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примања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од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отплате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датих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кредита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323A">
        <w:rPr>
          <w:rFonts w:ascii="Times New Roman" w:hAnsi="Times New Roman" w:cs="Times New Roman"/>
          <w:color w:val="000000"/>
        </w:rPr>
        <w:t>продаје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финансијске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имовине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(12) и 18.019.000 </w:t>
      </w:r>
      <w:proofErr w:type="spellStart"/>
      <w:r w:rsidRPr="0005323A">
        <w:rPr>
          <w:rFonts w:ascii="Times New Roman" w:hAnsi="Times New Roman" w:cs="Times New Roman"/>
          <w:color w:val="000000"/>
        </w:rPr>
        <w:t>динара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који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се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распоређују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323A">
        <w:rPr>
          <w:rFonts w:ascii="Times New Roman" w:hAnsi="Times New Roman" w:cs="Times New Roman"/>
          <w:color w:val="000000"/>
        </w:rPr>
        <w:t>складу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са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овом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уредбом</w:t>
      </w:r>
      <w:proofErr w:type="spellEnd"/>
      <w:r w:rsidRPr="0005323A">
        <w:rPr>
          <w:rFonts w:ascii="Times New Roman" w:hAnsi="Times New Roman" w:cs="Times New Roman"/>
          <w:color w:val="000000"/>
        </w:rPr>
        <w:t>.</w:t>
      </w:r>
    </w:p>
    <w:p w14:paraId="14916170" w14:textId="77777777" w:rsidR="002745D9" w:rsidRPr="0005323A" w:rsidRDefault="000B3F54" w:rsidP="0005323A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05323A">
        <w:rPr>
          <w:rFonts w:ascii="Times New Roman" w:hAnsi="Times New Roman" w:cs="Times New Roman"/>
          <w:color w:val="000000"/>
        </w:rPr>
        <w:t>Законом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323A">
        <w:rPr>
          <w:rFonts w:ascii="Times New Roman" w:hAnsi="Times New Roman" w:cs="Times New Roman"/>
          <w:color w:val="000000"/>
        </w:rPr>
        <w:t>изменама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323A">
        <w:rPr>
          <w:rFonts w:ascii="Times New Roman" w:hAnsi="Times New Roman" w:cs="Times New Roman"/>
          <w:color w:val="000000"/>
        </w:rPr>
        <w:t>допунама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Закона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323A">
        <w:rPr>
          <w:rFonts w:ascii="Times New Roman" w:hAnsi="Times New Roman" w:cs="Times New Roman"/>
          <w:color w:val="000000"/>
        </w:rPr>
        <w:t>буџету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Србије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за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2023. </w:t>
      </w:r>
      <w:proofErr w:type="spellStart"/>
      <w:r w:rsidRPr="0005323A">
        <w:rPr>
          <w:rFonts w:ascii="Times New Roman" w:hAnsi="Times New Roman" w:cs="Times New Roman"/>
          <w:color w:val="000000"/>
        </w:rPr>
        <w:t>годину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323A">
        <w:rPr>
          <w:rFonts w:ascii="Times New Roman" w:hAnsi="Times New Roman" w:cs="Times New Roman"/>
          <w:color w:val="000000"/>
        </w:rPr>
        <w:t>Разделу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24 – </w:t>
      </w:r>
      <w:proofErr w:type="spellStart"/>
      <w:r w:rsidRPr="0005323A">
        <w:rPr>
          <w:rFonts w:ascii="Times New Roman" w:hAnsi="Times New Roman" w:cs="Times New Roman"/>
          <w:color w:val="000000"/>
        </w:rPr>
        <w:t>Министарство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323A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323A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323A">
        <w:rPr>
          <w:rFonts w:ascii="Times New Roman" w:hAnsi="Times New Roman" w:cs="Times New Roman"/>
          <w:color w:val="000000"/>
        </w:rPr>
        <w:t>Глава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24.6 – </w:t>
      </w:r>
      <w:proofErr w:type="spellStart"/>
      <w:r w:rsidRPr="0005323A">
        <w:rPr>
          <w:rFonts w:ascii="Times New Roman" w:hAnsi="Times New Roman" w:cs="Times New Roman"/>
          <w:color w:val="000000"/>
        </w:rPr>
        <w:t>Управа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за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аграрна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плаћања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323A">
        <w:rPr>
          <w:rFonts w:ascii="Times New Roman" w:hAnsi="Times New Roman" w:cs="Times New Roman"/>
          <w:color w:val="000000"/>
        </w:rPr>
        <w:t>Програм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0103 – </w:t>
      </w:r>
      <w:proofErr w:type="spellStart"/>
      <w:r w:rsidRPr="0005323A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323A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323A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развоју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323A">
        <w:rPr>
          <w:rFonts w:ascii="Times New Roman" w:hAnsi="Times New Roman" w:cs="Times New Roman"/>
          <w:color w:val="000000"/>
        </w:rPr>
        <w:t>Функција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420 – </w:t>
      </w:r>
      <w:proofErr w:type="spellStart"/>
      <w:r w:rsidRPr="0005323A">
        <w:rPr>
          <w:rFonts w:ascii="Times New Roman" w:hAnsi="Times New Roman" w:cs="Times New Roman"/>
          <w:color w:val="000000"/>
        </w:rPr>
        <w:t>Пољопривреда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323A">
        <w:rPr>
          <w:rFonts w:ascii="Times New Roman" w:hAnsi="Times New Roman" w:cs="Times New Roman"/>
          <w:color w:val="000000"/>
        </w:rPr>
        <w:t>шумарство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323A">
        <w:rPr>
          <w:rFonts w:ascii="Times New Roman" w:hAnsi="Times New Roman" w:cs="Times New Roman"/>
          <w:color w:val="000000"/>
        </w:rPr>
        <w:t>лов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323A">
        <w:rPr>
          <w:rFonts w:ascii="Times New Roman" w:hAnsi="Times New Roman" w:cs="Times New Roman"/>
          <w:color w:val="000000"/>
        </w:rPr>
        <w:t>риболов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323A">
        <w:rPr>
          <w:rFonts w:ascii="Times New Roman" w:hAnsi="Times New Roman" w:cs="Times New Roman"/>
          <w:color w:val="000000"/>
        </w:rPr>
        <w:t>Програмска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активност</w:t>
      </w:r>
      <w:proofErr w:type="spellEnd"/>
      <w:r w:rsidRPr="0005323A">
        <w:rPr>
          <w:rFonts w:ascii="Times New Roman" w:hAnsi="Times New Roman" w:cs="Times New Roman"/>
          <w:color w:val="000000"/>
        </w:rPr>
        <w:t>/</w:t>
      </w:r>
      <w:proofErr w:type="spellStart"/>
      <w:r w:rsidRPr="0005323A">
        <w:rPr>
          <w:rFonts w:ascii="Times New Roman" w:hAnsi="Times New Roman" w:cs="Times New Roman"/>
          <w:color w:val="000000"/>
        </w:rPr>
        <w:t>пројекат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0001 – </w:t>
      </w:r>
      <w:proofErr w:type="spellStart"/>
      <w:r w:rsidRPr="0005323A">
        <w:rPr>
          <w:rFonts w:ascii="Times New Roman" w:hAnsi="Times New Roman" w:cs="Times New Roman"/>
          <w:color w:val="000000"/>
        </w:rPr>
        <w:t>Директна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плаћања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323A">
        <w:rPr>
          <w:rFonts w:ascii="Times New Roman" w:hAnsi="Times New Roman" w:cs="Times New Roman"/>
          <w:color w:val="000000"/>
        </w:rPr>
        <w:t>Економска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класификација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451 – </w:t>
      </w:r>
      <w:proofErr w:type="spellStart"/>
      <w:r w:rsidRPr="0005323A">
        <w:rPr>
          <w:rFonts w:ascii="Times New Roman" w:hAnsi="Times New Roman" w:cs="Times New Roman"/>
          <w:color w:val="000000"/>
        </w:rPr>
        <w:t>Субвенције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јавним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нефинансијским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предузећима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323A">
        <w:rPr>
          <w:rFonts w:ascii="Times New Roman" w:hAnsi="Times New Roman" w:cs="Times New Roman"/>
          <w:color w:val="000000"/>
        </w:rPr>
        <w:t>организацијама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утврђена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су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323A">
        <w:rPr>
          <w:rFonts w:ascii="Times New Roman" w:hAnsi="Times New Roman" w:cs="Times New Roman"/>
          <w:color w:val="000000"/>
        </w:rPr>
        <w:t>износу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од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68.645.485.000 </w:t>
      </w:r>
      <w:proofErr w:type="spellStart"/>
      <w:r w:rsidRPr="0005323A">
        <w:rPr>
          <w:rFonts w:ascii="Times New Roman" w:hAnsi="Times New Roman" w:cs="Times New Roman"/>
          <w:color w:val="000000"/>
        </w:rPr>
        <w:t>динара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05323A">
        <w:rPr>
          <w:rFonts w:ascii="Times New Roman" w:hAnsi="Times New Roman" w:cs="Times New Roman"/>
          <w:color w:val="000000"/>
        </w:rPr>
        <w:t>Решењем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323A">
        <w:rPr>
          <w:rFonts w:ascii="Times New Roman" w:hAnsi="Times New Roman" w:cs="Times New Roman"/>
          <w:color w:val="000000"/>
        </w:rPr>
        <w:t>измени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апропријације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број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000297442 2023 10520 003 000 427 000 </w:t>
      </w:r>
      <w:proofErr w:type="spellStart"/>
      <w:r w:rsidRPr="0005323A">
        <w:rPr>
          <w:rFonts w:ascii="Times New Roman" w:hAnsi="Times New Roman" w:cs="Times New Roman"/>
          <w:color w:val="000000"/>
        </w:rPr>
        <w:t>од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18. </w:t>
      </w:r>
      <w:proofErr w:type="spellStart"/>
      <w:r w:rsidRPr="0005323A">
        <w:rPr>
          <w:rFonts w:ascii="Times New Roman" w:hAnsi="Times New Roman" w:cs="Times New Roman"/>
          <w:color w:val="000000"/>
        </w:rPr>
        <w:t>октобра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2023. </w:t>
      </w:r>
      <w:proofErr w:type="spellStart"/>
      <w:r w:rsidRPr="0005323A">
        <w:rPr>
          <w:rFonts w:ascii="Times New Roman" w:hAnsi="Times New Roman" w:cs="Times New Roman"/>
          <w:color w:val="000000"/>
        </w:rPr>
        <w:t>године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умањена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су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323A">
        <w:rPr>
          <w:rFonts w:ascii="Times New Roman" w:hAnsi="Times New Roman" w:cs="Times New Roman"/>
          <w:color w:val="000000"/>
        </w:rPr>
        <w:t>износу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од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90.000.000 </w:t>
      </w:r>
      <w:proofErr w:type="spellStart"/>
      <w:r w:rsidRPr="0005323A">
        <w:rPr>
          <w:rFonts w:ascii="Times New Roman" w:hAnsi="Times New Roman" w:cs="Times New Roman"/>
          <w:color w:val="000000"/>
        </w:rPr>
        <w:t>динара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323A">
        <w:rPr>
          <w:rFonts w:ascii="Times New Roman" w:hAnsi="Times New Roman" w:cs="Times New Roman"/>
          <w:color w:val="000000"/>
        </w:rPr>
        <w:t>утврђен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је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износ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од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68.555.485.000 </w:t>
      </w:r>
      <w:proofErr w:type="spellStart"/>
      <w:r w:rsidRPr="0005323A">
        <w:rPr>
          <w:rFonts w:ascii="Times New Roman" w:hAnsi="Times New Roman" w:cs="Times New Roman"/>
          <w:color w:val="000000"/>
        </w:rPr>
        <w:t>динара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од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чега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се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износ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од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38.555.635.000 </w:t>
      </w:r>
      <w:proofErr w:type="spellStart"/>
      <w:r w:rsidRPr="0005323A">
        <w:rPr>
          <w:rFonts w:ascii="Times New Roman" w:hAnsi="Times New Roman" w:cs="Times New Roman"/>
          <w:color w:val="000000"/>
        </w:rPr>
        <w:t>динара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распоређује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323A">
        <w:rPr>
          <w:rFonts w:ascii="Times New Roman" w:hAnsi="Times New Roman" w:cs="Times New Roman"/>
          <w:color w:val="000000"/>
        </w:rPr>
        <w:t>складу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са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овом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уредбом</w:t>
      </w:r>
      <w:proofErr w:type="spellEnd"/>
      <w:r w:rsidRPr="0005323A">
        <w:rPr>
          <w:rFonts w:ascii="Times New Roman" w:hAnsi="Times New Roman" w:cs="Times New Roman"/>
          <w:color w:val="000000"/>
        </w:rPr>
        <w:t>.</w:t>
      </w:r>
    </w:p>
    <w:p w14:paraId="2853D0B1" w14:textId="77777777" w:rsidR="002745D9" w:rsidRPr="0005323A" w:rsidRDefault="000B3F54" w:rsidP="0005323A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05323A">
        <w:rPr>
          <w:rFonts w:ascii="Times New Roman" w:hAnsi="Times New Roman" w:cs="Times New Roman"/>
          <w:color w:val="000000"/>
        </w:rPr>
        <w:t>Законом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323A">
        <w:rPr>
          <w:rFonts w:ascii="Times New Roman" w:hAnsi="Times New Roman" w:cs="Times New Roman"/>
          <w:color w:val="000000"/>
        </w:rPr>
        <w:t>изменама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323A">
        <w:rPr>
          <w:rFonts w:ascii="Times New Roman" w:hAnsi="Times New Roman" w:cs="Times New Roman"/>
          <w:color w:val="000000"/>
        </w:rPr>
        <w:t>допунама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Закона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323A">
        <w:rPr>
          <w:rFonts w:ascii="Times New Roman" w:hAnsi="Times New Roman" w:cs="Times New Roman"/>
          <w:color w:val="000000"/>
        </w:rPr>
        <w:t>буџету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Србије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за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2023. </w:t>
      </w:r>
      <w:proofErr w:type="spellStart"/>
      <w:r w:rsidRPr="0005323A">
        <w:rPr>
          <w:rFonts w:ascii="Times New Roman" w:hAnsi="Times New Roman" w:cs="Times New Roman"/>
          <w:color w:val="000000"/>
        </w:rPr>
        <w:t>годину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323A">
        <w:rPr>
          <w:rFonts w:ascii="Times New Roman" w:hAnsi="Times New Roman" w:cs="Times New Roman"/>
          <w:color w:val="000000"/>
        </w:rPr>
        <w:t>Разделу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24 – </w:t>
      </w:r>
      <w:proofErr w:type="spellStart"/>
      <w:r w:rsidRPr="0005323A">
        <w:rPr>
          <w:rFonts w:ascii="Times New Roman" w:hAnsi="Times New Roman" w:cs="Times New Roman"/>
          <w:color w:val="000000"/>
        </w:rPr>
        <w:t>Министарство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323A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323A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323A">
        <w:rPr>
          <w:rFonts w:ascii="Times New Roman" w:hAnsi="Times New Roman" w:cs="Times New Roman"/>
          <w:color w:val="000000"/>
        </w:rPr>
        <w:t>Глава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24.6 – </w:t>
      </w:r>
      <w:proofErr w:type="spellStart"/>
      <w:r w:rsidRPr="0005323A">
        <w:rPr>
          <w:rFonts w:ascii="Times New Roman" w:hAnsi="Times New Roman" w:cs="Times New Roman"/>
          <w:color w:val="000000"/>
        </w:rPr>
        <w:t>Управа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за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аграрна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плаћања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323A">
        <w:rPr>
          <w:rFonts w:ascii="Times New Roman" w:hAnsi="Times New Roman" w:cs="Times New Roman"/>
          <w:color w:val="000000"/>
        </w:rPr>
        <w:t>Програм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0103 – </w:t>
      </w:r>
      <w:proofErr w:type="spellStart"/>
      <w:r w:rsidRPr="0005323A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323A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323A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развоју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323A">
        <w:rPr>
          <w:rFonts w:ascii="Times New Roman" w:hAnsi="Times New Roman" w:cs="Times New Roman"/>
          <w:color w:val="000000"/>
        </w:rPr>
        <w:t>Функција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420 – </w:t>
      </w:r>
      <w:proofErr w:type="spellStart"/>
      <w:r w:rsidRPr="0005323A">
        <w:rPr>
          <w:rFonts w:ascii="Times New Roman" w:hAnsi="Times New Roman" w:cs="Times New Roman"/>
          <w:color w:val="000000"/>
        </w:rPr>
        <w:t>Пољопривреда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323A">
        <w:rPr>
          <w:rFonts w:ascii="Times New Roman" w:hAnsi="Times New Roman" w:cs="Times New Roman"/>
          <w:color w:val="000000"/>
        </w:rPr>
        <w:t>шумарство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323A">
        <w:rPr>
          <w:rFonts w:ascii="Times New Roman" w:hAnsi="Times New Roman" w:cs="Times New Roman"/>
          <w:color w:val="000000"/>
        </w:rPr>
        <w:t>лов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323A">
        <w:rPr>
          <w:rFonts w:ascii="Times New Roman" w:hAnsi="Times New Roman" w:cs="Times New Roman"/>
          <w:color w:val="000000"/>
        </w:rPr>
        <w:t>риболов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323A">
        <w:rPr>
          <w:rFonts w:ascii="Times New Roman" w:hAnsi="Times New Roman" w:cs="Times New Roman"/>
          <w:color w:val="000000"/>
        </w:rPr>
        <w:t>Програмска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активност</w:t>
      </w:r>
      <w:proofErr w:type="spellEnd"/>
      <w:r w:rsidRPr="0005323A">
        <w:rPr>
          <w:rFonts w:ascii="Times New Roman" w:hAnsi="Times New Roman" w:cs="Times New Roman"/>
          <w:color w:val="000000"/>
        </w:rPr>
        <w:t>/</w:t>
      </w:r>
      <w:proofErr w:type="spellStart"/>
      <w:r w:rsidRPr="0005323A">
        <w:rPr>
          <w:rFonts w:ascii="Times New Roman" w:hAnsi="Times New Roman" w:cs="Times New Roman"/>
          <w:color w:val="000000"/>
        </w:rPr>
        <w:t>пројекат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0002 – </w:t>
      </w:r>
      <w:proofErr w:type="spellStart"/>
      <w:r w:rsidRPr="0005323A">
        <w:rPr>
          <w:rFonts w:ascii="Times New Roman" w:hAnsi="Times New Roman" w:cs="Times New Roman"/>
          <w:color w:val="000000"/>
        </w:rPr>
        <w:t>Мере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руралног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развоја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5323A">
        <w:rPr>
          <w:rFonts w:ascii="Times New Roman" w:hAnsi="Times New Roman" w:cs="Times New Roman"/>
          <w:color w:val="000000"/>
        </w:rPr>
        <w:t>Економска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класификација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451 – </w:t>
      </w:r>
      <w:proofErr w:type="spellStart"/>
      <w:r w:rsidRPr="0005323A">
        <w:rPr>
          <w:rFonts w:ascii="Times New Roman" w:hAnsi="Times New Roman" w:cs="Times New Roman"/>
          <w:color w:val="000000"/>
        </w:rPr>
        <w:t>Субвенције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јавним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нефинансијским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lastRenderedPageBreak/>
        <w:t>предузећима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323A">
        <w:rPr>
          <w:rFonts w:ascii="Times New Roman" w:hAnsi="Times New Roman" w:cs="Times New Roman"/>
          <w:color w:val="000000"/>
        </w:rPr>
        <w:t>организацијама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утврђена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су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323A">
        <w:rPr>
          <w:rFonts w:ascii="Times New Roman" w:hAnsi="Times New Roman" w:cs="Times New Roman"/>
          <w:color w:val="000000"/>
        </w:rPr>
        <w:t>износу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од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14.543.118.000 </w:t>
      </w:r>
      <w:proofErr w:type="spellStart"/>
      <w:r w:rsidRPr="0005323A">
        <w:rPr>
          <w:rFonts w:ascii="Times New Roman" w:hAnsi="Times New Roman" w:cs="Times New Roman"/>
          <w:color w:val="000000"/>
        </w:rPr>
        <w:t>динара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који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се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распоређује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323A">
        <w:rPr>
          <w:rFonts w:ascii="Times New Roman" w:hAnsi="Times New Roman" w:cs="Times New Roman"/>
          <w:color w:val="000000"/>
        </w:rPr>
        <w:t>складу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са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овом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уредбом</w:t>
      </w:r>
      <w:proofErr w:type="spellEnd"/>
      <w:r w:rsidRPr="0005323A">
        <w:rPr>
          <w:rFonts w:ascii="Times New Roman" w:hAnsi="Times New Roman" w:cs="Times New Roman"/>
          <w:color w:val="000000"/>
        </w:rPr>
        <w:t>.”</w:t>
      </w:r>
    </w:p>
    <w:p w14:paraId="3279E953" w14:textId="77777777" w:rsidR="002745D9" w:rsidRPr="0005323A" w:rsidRDefault="000B3F5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323A">
        <w:rPr>
          <w:rFonts w:ascii="Times New Roman" w:hAnsi="Times New Roman" w:cs="Times New Roman"/>
          <w:color w:val="000000"/>
        </w:rPr>
        <w:t>Члан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2.</w:t>
      </w:r>
    </w:p>
    <w:p w14:paraId="09F8D286" w14:textId="77777777" w:rsidR="002745D9" w:rsidRPr="0005323A" w:rsidRDefault="000B3F54">
      <w:pPr>
        <w:spacing w:after="150"/>
        <w:rPr>
          <w:rFonts w:ascii="Times New Roman" w:hAnsi="Times New Roman" w:cs="Times New Roman"/>
        </w:rPr>
      </w:pPr>
      <w:r w:rsidRPr="0005323A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5323A">
        <w:rPr>
          <w:rFonts w:ascii="Times New Roman" w:hAnsi="Times New Roman" w:cs="Times New Roman"/>
          <w:color w:val="000000"/>
        </w:rPr>
        <w:t>члану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05323A">
        <w:rPr>
          <w:rFonts w:ascii="Times New Roman" w:hAnsi="Times New Roman" w:cs="Times New Roman"/>
          <w:color w:val="000000"/>
        </w:rPr>
        <w:t>став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05323A">
        <w:rPr>
          <w:rFonts w:ascii="Times New Roman" w:hAnsi="Times New Roman" w:cs="Times New Roman"/>
          <w:color w:val="000000"/>
        </w:rPr>
        <w:t>речи</w:t>
      </w:r>
      <w:proofErr w:type="spellEnd"/>
      <w:proofErr w:type="gramStart"/>
      <w:r w:rsidRPr="0005323A">
        <w:rPr>
          <w:rFonts w:ascii="Times New Roman" w:hAnsi="Times New Roman" w:cs="Times New Roman"/>
          <w:color w:val="000000"/>
        </w:rPr>
        <w:t>: ,</w:t>
      </w:r>
      <w:proofErr w:type="gramEnd"/>
      <w:r w:rsidRPr="0005323A">
        <w:rPr>
          <w:rFonts w:ascii="Times New Roman" w:hAnsi="Times New Roman" w:cs="Times New Roman"/>
          <w:color w:val="000000"/>
        </w:rPr>
        <w:t xml:space="preserve">,5.203.163.000 </w:t>
      </w:r>
      <w:proofErr w:type="spellStart"/>
      <w:r w:rsidRPr="0005323A">
        <w:rPr>
          <w:rFonts w:ascii="Times New Roman" w:hAnsi="Times New Roman" w:cs="Times New Roman"/>
          <w:color w:val="000000"/>
        </w:rPr>
        <w:t>динараˮ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се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речима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: ,,5.303.163.000 </w:t>
      </w:r>
      <w:proofErr w:type="spellStart"/>
      <w:r w:rsidRPr="0005323A">
        <w:rPr>
          <w:rFonts w:ascii="Times New Roman" w:hAnsi="Times New Roman" w:cs="Times New Roman"/>
          <w:color w:val="000000"/>
        </w:rPr>
        <w:t>динараˮ</w:t>
      </w:r>
      <w:proofErr w:type="spellEnd"/>
      <w:r w:rsidRPr="0005323A">
        <w:rPr>
          <w:rFonts w:ascii="Times New Roman" w:hAnsi="Times New Roman" w:cs="Times New Roman"/>
          <w:color w:val="000000"/>
        </w:rPr>
        <w:t>.</w:t>
      </w:r>
    </w:p>
    <w:p w14:paraId="29B10917" w14:textId="77777777" w:rsidR="002745D9" w:rsidRPr="0005323A" w:rsidRDefault="000B3F5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323A">
        <w:rPr>
          <w:rFonts w:ascii="Times New Roman" w:hAnsi="Times New Roman" w:cs="Times New Roman"/>
          <w:color w:val="000000"/>
        </w:rPr>
        <w:t>Члан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3.</w:t>
      </w:r>
    </w:p>
    <w:p w14:paraId="07B689DB" w14:textId="77777777" w:rsidR="002745D9" w:rsidRPr="0005323A" w:rsidRDefault="000B3F54">
      <w:pPr>
        <w:spacing w:after="150"/>
        <w:rPr>
          <w:rFonts w:ascii="Times New Roman" w:hAnsi="Times New Roman" w:cs="Times New Roman"/>
        </w:rPr>
      </w:pPr>
      <w:r w:rsidRPr="0005323A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5323A">
        <w:rPr>
          <w:rFonts w:ascii="Times New Roman" w:hAnsi="Times New Roman" w:cs="Times New Roman"/>
          <w:color w:val="000000"/>
        </w:rPr>
        <w:t>члану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5. </w:t>
      </w:r>
      <w:proofErr w:type="spellStart"/>
      <w:r w:rsidRPr="0005323A">
        <w:rPr>
          <w:rFonts w:ascii="Times New Roman" w:hAnsi="Times New Roman" w:cs="Times New Roman"/>
          <w:color w:val="000000"/>
        </w:rPr>
        <w:t>став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05323A">
        <w:rPr>
          <w:rFonts w:ascii="Times New Roman" w:hAnsi="Times New Roman" w:cs="Times New Roman"/>
          <w:color w:val="000000"/>
        </w:rPr>
        <w:t>речи</w:t>
      </w:r>
      <w:proofErr w:type="spellEnd"/>
      <w:proofErr w:type="gramStart"/>
      <w:r w:rsidRPr="0005323A">
        <w:rPr>
          <w:rFonts w:ascii="Times New Roman" w:hAnsi="Times New Roman" w:cs="Times New Roman"/>
          <w:color w:val="000000"/>
        </w:rPr>
        <w:t>: ,</w:t>
      </w:r>
      <w:proofErr w:type="gramEnd"/>
      <w:r w:rsidRPr="0005323A">
        <w:rPr>
          <w:rFonts w:ascii="Times New Roman" w:hAnsi="Times New Roman" w:cs="Times New Roman"/>
          <w:color w:val="000000"/>
        </w:rPr>
        <w:t xml:space="preserve">,32.473.835.000 </w:t>
      </w:r>
      <w:proofErr w:type="spellStart"/>
      <w:r w:rsidRPr="0005323A">
        <w:rPr>
          <w:rFonts w:ascii="Times New Roman" w:hAnsi="Times New Roman" w:cs="Times New Roman"/>
          <w:color w:val="000000"/>
        </w:rPr>
        <w:t>динараˮ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се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речима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: ,,32.383.835.000 </w:t>
      </w:r>
      <w:proofErr w:type="spellStart"/>
      <w:r w:rsidRPr="0005323A">
        <w:rPr>
          <w:rFonts w:ascii="Times New Roman" w:hAnsi="Times New Roman" w:cs="Times New Roman"/>
          <w:color w:val="000000"/>
        </w:rPr>
        <w:t>динараˮ</w:t>
      </w:r>
      <w:proofErr w:type="spellEnd"/>
      <w:r w:rsidRPr="0005323A">
        <w:rPr>
          <w:rFonts w:ascii="Times New Roman" w:hAnsi="Times New Roman" w:cs="Times New Roman"/>
          <w:color w:val="000000"/>
        </w:rPr>
        <w:t>.</w:t>
      </w:r>
    </w:p>
    <w:p w14:paraId="00D34984" w14:textId="77777777" w:rsidR="002745D9" w:rsidRPr="0005323A" w:rsidRDefault="000B3F54">
      <w:pPr>
        <w:spacing w:after="150"/>
        <w:rPr>
          <w:rFonts w:ascii="Times New Roman" w:hAnsi="Times New Roman" w:cs="Times New Roman"/>
        </w:rPr>
      </w:pPr>
      <w:r w:rsidRPr="0005323A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5323A">
        <w:rPr>
          <w:rFonts w:ascii="Times New Roman" w:hAnsi="Times New Roman" w:cs="Times New Roman"/>
          <w:color w:val="000000"/>
        </w:rPr>
        <w:t>ставу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05323A">
        <w:rPr>
          <w:rFonts w:ascii="Times New Roman" w:hAnsi="Times New Roman" w:cs="Times New Roman"/>
          <w:color w:val="000000"/>
        </w:rPr>
        <w:t>тачка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5) </w:t>
      </w:r>
      <w:proofErr w:type="spellStart"/>
      <w:r w:rsidRPr="0005323A">
        <w:rPr>
          <w:rFonts w:ascii="Times New Roman" w:hAnsi="Times New Roman" w:cs="Times New Roman"/>
          <w:color w:val="000000"/>
        </w:rPr>
        <w:t>речи</w:t>
      </w:r>
      <w:proofErr w:type="spellEnd"/>
      <w:proofErr w:type="gramStart"/>
      <w:r w:rsidRPr="0005323A">
        <w:rPr>
          <w:rFonts w:ascii="Times New Roman" w:hAnsi="Times New Roman" w:cs="Times New Roman"/>
          <w:color w:val="000000"/>
        </w:rPr>
        <w:t>: ,</w:t>
      </w:r>
      <w:proofErr w:type="gramEnd"/>
      <w:r w:rsidRPr="0005323A">
        <w:rPr>
          <w:rFonts w:ascii="Times New Roman" w:hAnsi="Times New Roman" w:cs="Times New Roman"/>
          <w:color w:val="000000"/>
        </w:rPr>
        <w:t xml:space="preserve">,1.000.000.000 </w:t>
      </w:r>
      <w:proofErr w:type="spellStart"/>
      <w:r w:rsidRPr="0005323A">
        <w:rPr>
          <w:rFonts w:ascii="Times New Roman" w:hAnsi="Times New Roman" w:cs="Times New Roman"/>
          <w:color w:val="000000"/>
        </w:rPr>
        <w:t>динараˮ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се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речима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: ,,950.000.000 </w:t>
      </w:r>
      <w:proofErr w:type="spellStart"/>
      <w:r w:rsidRPr="0005323A">
        <w:rPr>
          <w:rFonts w:ascii="Times New Roman" w:hAnsi="Times New Roman" w:cs="Times New Roman"/>
          <w:color w:val="000000"/>
        </w:rPr>
        <w:t>динараˮ</w:t>
      </w:r>
      <w:proofErr w:type="spellEnd"/>
      <w:r w:rsidRPr="0005323A">
        <w:rPr>
          <w:rFonts w:ascii="Times New Roman" w:hAnsi="Times New Roman" w:cs="Times New Roman"/>
          <w:color w:val="000000"/>
        </w:rPr>
        <w:t>.</w:t>
      </w:r>
    </w:p>
    <w:p w14:paraId="44B7EDD9" w14:textId="77777777" w:rsidR="002745D9" w:rsidRPr="0005323A" w:rsidRDefault="000B3F54">
      <w:pPr>
        <w:spacing w:after="150"/>
        <w:rPr>
          <w:rFonts w:ascii="Times New Roman" w:hAnsi="Times New Roman" w:cs="Times New Roman"/>
        </w:rPr>
      </w:pPr>
      <w:r w:rsidRPr="0005323A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5323A">
        <w:rPr>
          <w:rFonts w:ascii="Times New Roman" w:hAnsi="Times New Roman" w:cs="Times New Roman"/>
          <w:color w:val="000000"/>
        </w:rPr>
        <w:t>тачки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6) </w:t>
      </w:r>
      <w:proofErr w:type="spellStart"/>
      <w:r w:rsidRPr="0005323A">
        <w:rPr>
          <w:rFonts w:ascii="Times New Roman" w:hAnsi="Times New Roman" w:cs="Times New Roman"/>
          <w:color w:val="000000"/>
        </w:rPr>
        <w:t>речи</w:t>
      </w:r>
      <w:proofErr w:type="spellEnd"/>
      <w:proofErr w:type="gramStart"/>
      <w:r w:rsidRPr="0005323A">
        <w:rPr>
          <w:rFonts w:ascii="Times New Roman" w:hAnsi="Times New Roman" w:cs="Times New Roman"/>
          <w:color w:val="000000"/>
        </w:rPr>
        <w:t>: ,</w:t>
      </w:r>
      <w:proofErr w:type="gramEnd"/>
      <w:r w:rsidRPr="0005323A">
        <w:rPr>
          <w:rFonts w:ascii="Times New Roman" w:hAnsi="Times New Roman" w:cs="Times New Roman"/>
          <w:color w:val="000000"/>
        </w:rPr>
        <w:t xml:space="preserve">,900.000.000 </w:t>
      </w:r>
      <w:proofErr w:type="spellStart"/>
      <w:r w:rsidRPr="0005323A">
        <w:rPr>
          <w:rFonts w:ascii="Times New Roman" w:hAnsi="Times New Roman" w:cs="Times New Roman"/>
          <w:color w:val="000000"/>
        </w:rPr>
        <w:t>динараˮ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се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речима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: ,,860.000.000 </w:t>
      </w:r>
      <w:proofErr w:type="spellStart"/>
      <w:r w:rsidRPr="0005323A">
        <w:rPr>
          <w:rFonts w:ascii="Times New Roman" w:hAnsi="Times New Roman" w:cs="Times New Roman"/>
          <w:color w:val="000000"/>
        </w:rPr>
        <w:t>динараˮ</w:t>
      </w:r>
      <w:proofErr w:type="spellEnd"/>
      <w:r w:rsidRPr="0005323A">
        <w:rPr>
          <w:rFonts w:ascii="Times New Roman" w:hAnsi="Times New Roman" w:cs="Times New Roman"/>
          <w:color w:val="000000"/>
        </w:rPr>
        <w:t>.</w:t>
      </w:r>
    </w:p>
    <w:p w14:paraId="5F2C6DB5" w14:textId="77777777" w:rsidR="002745D9" w:rsidRPr="0005323A" w:rsidRDefault="000B3F5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323A">
        <w:rPr>
          <w:rFonts w:ascii="Times New Roman" w:hAnsi="Times New Roman" w:cs="Times New Roman"/>
          <w:color w:val="000000"/>
        </w:rPr>
        <w:t>Члан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4.</w:t>
      </w:r>
    </w:p>
    <w:p w14:paraId="46798FD2" w14:textId="77777777" w:rsidR="002745D9" w:rsidRPr="0005323A" w:rsidRDefault="000B3F54" w:rsidP="0005323A">
      <w:pPr>
        <w:spacing w:after="150"/>
        <w:jc w:val="both"/>
        <w:rPr>
          <w:rFonts w:ascii="Times New Roman" w:hAnsi="Times New Roman" w:cs="Times New Roman"/>
        </w:rPr>
      </w:pPr>
      <w:r w:rsidRPr="0005323A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5323A">
        <w:rPr>
          <w:rFonts w:ascii="Times New Roman" w:hAnsi="Times New Roman" w:cs="Times New Roman"/>
          <w:color w:val="000000"/>
        </w:rPr>
        <w:t>члану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8. </w:t>
      </w:r>
      <w:proofErr w:type="spellStart"/>
      <w:r w:rsidRPr="0005323A">
        <w:rPr>
          <w:rFonts w:ascii="Times New Roman" w:hAnsi="Times New Roman" w:cs="Times New Roman"/>
          <w:color w:val="000000"/>
        </w:rPr>
        <w:t>став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05323A">
        <w:rPr>
          <w:rFonts w:ascii="Times New Roman" w:hAnsi="Times New Roman" w:cs="Times New Roman"/>
          <w:color w:val="000000"/>
        </w:rPr>
        <w:t>речи</w:t>
      </w:r>
      <w:proofErr w:type="spellEnd"/>
      <w:proofErr w:type="gramStart"/>
      <w:r w:rsidRPr="0005323A">
        <w:rPr>
          <w:rFonts w:ascii="Times New Roman" w:hAnsi="Times New Roman" w:cs="Times New Roman"/>
          <w:color w:val="000000"/>
        </w:rPr>
        <w:t>: ,</w:t>
      </w:r>
      <w:proofErr w:type="gramEnd"/>
      <w:r w:rsidRPr="0005323A">
        <w:rPr>
          <w:rFonts w:ascii="Times New Roman" w:hAnsi="Times New Roman" w:cs="Times New Roman"/>
          <w:color w:val="000000"/>
        </w:rPr>
        <w:t xml:space="preserve">,9.339.955.000 </w:t>
      </w:r>
      <w:proofErr w:type="spellStart"/>
      <w:r w:rsidRPr="0005323A">
        <w:rPr>
          <w:rFonts w:ascii="Times New Roman" w:hAnsi="Times New Roman" w:cs="Times New Roman"/>
          <w:color w:val="000000"/>
        </w:rPr>
        <w:t>динараˮ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се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речима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: ,,8.683.955.000 </w:t>
      </w:r>
      <w:proofErr w:type="spellStart"/>
      <w:r w:rsidRPr="0005323A">
        <w:rPr>
          <w:rFonts w:ascii="Times New Roman" w:hAnsi="Times New Roman" w:cs="Times New Roman"/>
          <w:color w:val="000000"/>
        </w:rPr>
        <w:t>динараˮ</w:t>
      </w:r>
      <w:proofErr w:type="spellEnd"/>
      <w:r w:rsidRPr="0005323A">
        <w:rPr>
          <w:rFonts w:ascii="Times New Roman" w:hAnsi="Times New Roman" w:cs="Times New Roman"/>
          <w:color w:val="000000"/>
        </w:rPr>
        <w:t>.</w:t>
      </w:r>
    </w:p>
    <w:p w14:paraId="408F47AD" w14:textId="77777777" w:rsidR="002745D9" w:rsidRPr="0005323A" w:rsidRDefault="000B3F54" w:rsidP="0005323A">
      <w:pPr>
        <w:spacing w:after="150"/>
        <w:jc w:val="both"/>
        <w:rPr>
          <w:rFonts w:ascii="Times New Roman" w:hAnsi="Times New Roman" w:cs="Times New Roman"/>
        </w:rPr>
      </w:pPr>
      <w:r w:rsidRPr="0005323A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5323A">
        <w:rPr>
          <w:rFonts w:ascii="Times New Roman" w:hAnsi="Times New Roman" w:cs="Times New Roman"/>
          <w:color w:val="000000"/>
        </w:rPr>
        <w:t>ставу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05323A">
        <w:rPr>
          <w:rFonts w:ascii="Times New Roman" w:hAnsi="Times New Roman" w:cs="Times New Roman"/>
          <w:color w:val="000000"/>
        </w:rPr>
        <w:t>тачка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1) </w:t>
      </w:r>
      <w:proofErr w:type="spellStart"/>
      <w:r w:rsidRPr="0005323A">
        <w:rPr>
          <w:rFonts w:ascii="Times New Roman" w:hAnsi="Times New Roman" w:cs="Times New Roman"/>
          <w:color w:val="000000"/>
        </w:rPr>
        <w:t>речи</w:t>
      </w:r>
      <w:proofErr w:type="spellEnd"/>
      <w:proofErr w:type="gramStart"/>
      <w:r w:rsidRPr="0005323A">
        <w:rPr>
          <w:rFonts w:ascii="Times New Roman" w:hAnsi="Times New Roman" w:cs="Times New Roman"/>
          <w:color w:val="000000"/>
        </w:rPr>
        <w:t>: ,</w:t>
      </w:r>
      <w:proofErr w:type="gramEnd"/>
      <w:r w:rsidRPr="0005323A">
        <w:rPr>
          <w:rFonts w:ascii="Times New Roman" w:hAnsi="Times New Roman" w:cs="Times New Roman"/>
          <w:color w:val="000000"/>
        </w:rPr>
        <w:t xml:space="preserve">,7.535.955.000 </w:t>
      </w:r>
      <w:proofErr w:type="spellStart"/>
      <w:r w:rsidRPr="0005323A">
        <w:rPr>
          <w:rFonts w:ascii="Times New Roman" w:hAnsi="Times New Roman" w:cs="Times New Roman"/>
          <w:color w:val="000000"/>
        </w:rPr>
        <w:t>динараˮ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се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речима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: ,,6.858.955.000 </w:t>
      </w:r>
      <w:proofErr w:type="spellStart"/>
      <w:r w:rsidRPr="0005323A">
        <w:rPr>
          <w:rFonts w:ascii="Times New Roman" w:hAnsi="Times New Roman" w:cs="Times New Roman"/>
          <w:color w:val="000000"/>
        </w:rPr>
        <w:t>динараˮ</w:t>
      </w:r>
      <w:proofErr w:type="spellEnd"/>
      <w:r w:rsidRPr="0005323A">
        <w:rPr>
          <w:rFonts w:ascii="Times New Roman" w:hAnsi="Times New Roman" w:cs="Times New Roman"/>
          <w:color w:val="000000"/>
        </w:rPr>
        <w:t>.</w:t>
      </w:r>
    </w:p>
    <w:p w14:paraId="53BD9043" w14:textId="77777777" w:rsidR="002745D9" w:rsidRPr="0005323A" w:rsidRDefault="000B3F54" w:rsidP="0005323A">
      <w:pPr>
        <w:spacing w:after="150"/>
        <w:jc w:val="both"/>
        <w:rPr>
          <w:rFonts w:ascii="Times New Roman" w:hAnsi="Times New Roman" w:cs="Times New Roman"/>
        </w:rPr>
      </w:pPr>
      <w:r w:rsidRPr="0005323A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5323A">
        <w:rPr>
          <w:rFonts w:ascii="Times New Roman" w:hAnsi="Times New Roman" w:cs="Times New Roman"/>
          <w:color w:val="000000"/>
        </w:rPr>
        <w:t>подтачки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(1) </w:t>
      </w:r>
      <w:proofErr w:type="spellStart"/>
      <w:r w:rsidRPr="0005323A">
        <w:rPr>
          <w:rFonts w:ascii="Times New Roman" w:hAnsi="Times New Roman" w:cs="Times New Roman"/>
          <w:color w:val="000000"/>
        </w:rPr>
        <w:t>речи</w:t>
      </w:r>
      <w:proofErr w:type="spellEnd"/>
      <w:proofErr w:type="gramStart"/>
      <w:r w:rsidRPr="0005323A">
        <w:rPr>
          <w:rFonts w:ascii="Times New Roman" w:hAnsi="Times New Roman" w:cs="Times New Roman"/>
          <w:color w:val="000000"/>
        </w:rPr>
        <w:t>: ,</w:t>
      </w:r>
      <w:proofErr w:type="gramEnd"/>
      <w:r w:rsidRPr="0005323A">
        <w:rPr>
          <w:rFonts w:ascii="Times New Roman" w:hAnsi="Times New Roman" w:cs="Times New Roman"/>
          <w:color w:val="000000"/>
        </w:rPr>
        <w:t xml:space="preserve">,5.535.954.000 </w:t>
      </w:r>
      <w:proofErr w:type="spellStart"/>
      <w:r w:rsidRPr="0005323A">
        <w:rPr>
          <w:rFonts w:ascii="Times New Roman" w:hAnsi="Times New Roman" w:cs="Times New Roman"/>
          <w:color w:val="000000"/>
        </w:rPr>
        <w:t>динараˮ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се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речима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: ,,4.858.954.000 </w:t>
      </w:r>
      <w:proofErr w:type="spellStart"/>
      <w:r w:rsidRPr="0005323A">
        <w:rPr>
          <w:rFonts w:ascii="Times New Roman" w:hAnsi="Times New Roman" w:cs="Times New Roman"/>
          <w:color w:val="000000"/>
        </w:rPr>
        <w:t>динараˮ</w:t>
      </w:r>
      <w:proofErr w:type="spellEnd"/>
      <w:r w:rsidRPr="0005323A">
        <w:rPr>
          <w:rFonts w:ascii="Times New Roman" w:hAnsi="Times New Roman" w:cs="Times New Roman"/>
          <w:color w:val="000000"/>
        </w:rPr>
        <w:t>.</w:t>
      </w:r>
    </w:p>
    <w:p w14:paraId="2A544111" w14:textId="77777777" w:rsidR="002745D9" w:rsidRPr="0005323A" w:rsidRDefault="000B3F54" w:rsidP="0005323A">
      <w:pPr>
        <w:spacing w:after="150"/>
        <w:jc w:val="both"/>
        <w:rPr>
          <w:rFonts w:ascii="Times New Roman" w:hAnsi="Times New Roman" w:cs="Times New Roman"/>
        </w:rPr>
      </w:pPr>
      <w:r w:rsidRPr="0005323A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5323A">
        <w:rPr>
          <w:rFonts w:ascii="Times New Roman" w:hAnsi="Times New Roman" w:cs="Times New Roman"/>
          <w:color w:val="000000"/>
        </w:rPr>
        <w:t>алинеји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другој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речи</w:t>
      </w:r>
      <w:proofErr w:type="spellEnd"/>
      <w:proofErr w:type="gramStart"/>
      <w:r w:rsidRPr="0005323A">
        <w:rPr>
          <w:rFonts w:ascii="Times New Roman" w:hAnsi="Times New Roman" w:cs="Times New Roman"/>
          <w:color w:val="000000"/>
        </w:rPr>
        <w:t>: ,</w:t>
      </w:r>
      <w:proofErr w:type="gramEnd"/>
      <w:r w:rsidRPr="0005323A">
        <w:rPr>
          <w:rFonts w:ascii="Times New Roman" w:hAnsi="Times New Roman" w:cs="Times New Roman"/>
          <w:color w:val="000000"/>
        </w:rPr>
        <w:t xml:space="preserve">,4.640.954.000 </w:t>
      </w:r>
      <w:proofErr w:type="spellStart"/>
      <w:r w:rsidRPr="0005323A">
        <w:rPr>
          <w:rFonts w:ascii="Times New Roman" w:hAnsi="Times New Roman" w:cs="Times New Roman"/>
          <w:color w:val="000000"/>
        </w:rPr>
        <w:t>динараˮ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се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речима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: ,,3.963.954.000 </w:t>
      </w:r>
      <w:proofErr w:type="spellStart"/>
      <w:r w:rsidRPr="0005323A">
        <w:rPr>
          <w:rFonts w:ascii="Times New Roman" w:hAnsi="Times New Roman" w:cs="Times New Roman"/>
          <w:color w:val="000000"/>
        </w:rPr>
        <w:t>динараˮ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05323A">
        <w:rPr>
          <w:rFonts w:ascii="Times New Roman" w:hAnsi="Times New Roman" w:cs="Times New Roman"/>
          <w:color w:val="000000"/>
        </w:rPr>
        <w:t>речи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: ,,3.200.321.000 </w:t>
      </w:r>
      <w:proofErr w:type="spellStart"/>
      <w:r w:rsidRPr="0005323A">
        <w:rPr>
          <w:rFonts w:ascii="Times New Roman" w:hAnsi="Times New Roman" w:cs="Times New Roman"/>
          <w:color w:val="000000"/>
        </w:rPr>
        <w:t>динараˮ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се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речима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: ,,2.523.321.000 </w:t>
      </w:r>
      <w:proofErr w:type="spellStart"/>
      <w:r w:rsidRPr="0005323A">
        <w:rPr>
          <w:rFonts w:ascii="Times New Roman" w:hAnsi="Times New Roman" w:cs="Times New Roman"/>
          <w:color w:val="000000"/>
        </w:rPr>
        <w:t>динараˮ</w:t>
      </w:r>
      <w:proofErr w:type="spellEnd"/>
      <w:r w:rsidRPr="0005323A">
        <w:rPr>
          <w:rFonts w:ascii="Times New Roman" w:hAnsi="Times New Roman" w:cs="Times New Roman"/>
          <w:color w:val="000000"/>
        </w:rPr>
        <w:t>.</w:t>
      </w:r>
    </w:p>
    <w:p w14:paraId="7D510423" w14:textId="77777777" w:rsidR="002745D9" w:rsidRPr="0005323A" w:rsidRDefault="000B3F54" w:rsidP="0005323A">
      <w:pPr>
        <w:spacing w:after="150"/>
        <w:jc w:val="both"/>
        <w:rPr>
          <w:rFonts w:ascii="Times New Roman" w:hAnsi="Times New Roman" w:cs="Times New Roman"/>
        </w:rPr>
      </w:pPr>
      <w:r w:rsidRPr="0005323A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5323A">
        <w:rPr>
          <w:rFonts w:ascii="Times New Roman" w:hAnsi="Times New Roman" w:cs="Times New Roman"/>
          <w:color w:val="000000"/>
        </w:rPr>
        <w:t>тачки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3) </w:t>
      </w:r>
      <w:proofErr w:type="spellStart"/>
      <w:r w:rsidRPr="0005323A">
        <w:rPr>
          <w:rFonts w:ascii="Times New Roman" w:hAnsi="Times New Roman" w:cs="Times New Roman"/>
          <w:color w:val="000000"/>
        </w:rPr>
        <w:t>речи</w:t>
      </w:r>
      <w:proofErr w:type="spellEnd"/>
      <w:proofErr w:type="gramStart"/>
      <w:r w:rsidRPr="0005323A">
        <w:rPr>
          <w:rFonts w:ascii="Times New Roman" w:hAnsi="Times New Roman" w:cs="Times New Roman"/>
          <w:color w:val="000000"/>
        </w:rPr>
        <w:t>: ,</w:t>
      </w:r>
      <w:proofErr w:type="gramEnd"/>
      <w:r w:rsidRPr="0005323A">
        <w:rPr>
          <w:rFonts w:ascii="Times New Roman" w:hAnsi="Times New Roman" w:cs="Times New Roman"/>
          <w:color w:val="000000"/>
        </w:rPr>
        <w:t xml:space="preserve">,733.100.000 </w:t>
      </w:r>
      <w:proofErr w:type="spellStart"/>
      <w:r w:rsidRPr="0005323A">
        <w:rPr>
          <w:rFonts w:ascii="Times New Roman" w:hAnsi="Times New Roman" w:cs="Times New Roman"/>
          <w:color w:val="000000"/>
        </w:rPr>
        <w:t>динараˮ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се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речима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: ,,754.100.000 </w:t>
      </w:r>
      <w:proofErr w:type="spellStart"/>
      <w:r w:rsidRPr="0005323A">
        <w:rPr>
          <w:rFonts w:ascii="Times New Roman" w:hAnsi="Times New Roman" w:cs="Times New Roman"/>
          <w:color w:val="000000"/>
        </w:rPr>
        <w:t>динараˮ</w:t>
      </w:r>
      <w:proofErr w:type="spellEnd"/>
      <w:r w:rsidRPr="0005323A">
        <w:rPr>
          <w:rFonts w:ascii="Times New Roman" w:hAnsi="Times New Roman" w:cs="Times New Roman"/>
          <w:color w:val="000000"/>
        </w:rPr>
        <w:t>.</w:t>
      </w:r>
    </w:p>
    <w:p w14:paraId="2818A030" w14:textId="77777777" w:rsidR="002745D9" w:rsidRPr="0005323A" w:rsidRDefault="000B3F54" w:rsidP="0005323A">
      <w:pPr>
        <w:spacing w:after="150"/>
        <w:jc w:val="both"/>
        <w:rPr>
          <w:rFonts w:ascii="Times New Roman" w:hAnsi="Times New Roman" w:cs="Times New Roman"/>
        </w:rPr>
      </w:pPr>
      <w:r w:rsidRPr="0005323A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5323A">
        <w:rPr>
          <w:rFonts w:ascii="Times New Roman" w:hAnsi="Times New Roman" w:cs="Times New Roman"/>
          <w:color w:val="000000"/>
        </w:rPr>
        <w:t>подтачки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(1) </w:t>
      </w:r>
      <w:proofErr w:type="spellStart"/>
      <w:r w:rsidRPr="0005323A">
        <w:rPr>
          <w:rFonts w:ascii="Times New Roman" w:hAnsi="Times New Roman" w:cs="Times New Roman"/>
          <w:color w:val="000000"/>
        </w:rPr>
        <w:t>речи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: „676.050.000 </w:t>
      </w:r>
      <w:proofErr w:type="spellStart"/>
      <w:r w:rsidRPr="0005323A">
        <w:rPr>
          <w:rFonts w:ascii="Times New Roman" w:hAnsi="Times New Roman" w:cs="Times New Roman"/>
          <w:color w:val="000000"/>
        </w:rPr>
        <w:t>динара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05323A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се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речима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: „697.050.000 </w:t>
      </w:r>
      <w:proofErr w:type="spellStart"/>
      <w:r w:rsidRPr="0005323A">
        <w:rPr>
          <w:rFonts w:ascii="Times New Roman" w:hAnsi="Times New Roman" w:cs="Times New Roman"/>
          <w:color w:val="000000"/>
        </w:rPr>
        <w:t>динара</w:t>
      </w:r>
      <w:proofErr w:type="spellEnd"/>
      <w:r w:rsidRPr="0005323A">
        <w:rPr>
          <w:rFonts w:ascii="Times New Roman" w:hAnsi="Times New Roman" w:cs="Times New Roman"/>
          <w:color w:val="000000"/>
        </w:rPr>
        <w:t>”.</w:t>
      </w:r>
    </w:p>
    <w:p w14:paraId="53C61373" w14:textId="77777777" w:rsidR="002745D9" w:rsidRPr="0005323A" w:rsidRDefault="000B3F5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323A">
        <w:rPr>
          <w:rFonts w:ascii="Times New Roman" w:hAnsi="Times New Roman" w:cs="Times New Roman"/>
          <w:color w:val="000000"/>
        </w:rPr>
        <w:t>Члан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5.</w:t>
      </w:r>
    </w:p>
    <w:p w14:paraId="70E4FD96" w14:textId="77777777" w:rsidR="002745D9" w:rsidRPr="0005323A" w:rsidRDefault="000B3F54">
      <w:pPr>
        <w:spacing w:after="150"/>
        <w:rPr>
          <w:rFonts w:ascii="Times New Roman" w:hAnsi="Times New Roman" w:cs="Times New Roman"/>
        </w:rPr>
      </w:pPr>
      <w:r w:rsidRPr="0005323A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5323A">
        <w:rPr>
          <w:rFonts w:ascii="Times New Roman" w:hAnsi="Times New Roman" w:cs="Times New Roman"/>
          <w:color w:val="000000"/>
        </w:rPr>
        <w:t>члану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11. </w:t>
      </w:r>
      <w:proofErr w:type="spellStart"/>
      <w:r w:rsidRPr="0005323A">
        <w:rPr>
          <w:rFonts w:ascii="Times New Roman" w:hAnsi="Times New Roman" w:cs="Times New Roman"/>
          <w:color w:val="000000"/>
        </w:rPr>
        <w:t>речи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: „1.288.019.000 </w:t>
      </w:r>
      <w:proofErr w:type="spellStart"/>
      <w:r w:rsidRPr="0005323A">
        <w:rPr>
          <w:rFonts w:ascii="Times New Roman" w:hAnsi="Times New Roman" w:cs="Times New Roman"/>
          <w:color w:val="000000"/>
        </w:rPr>
        <w:t>динара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05323A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се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речима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: „ 1.318.019.000 </w:t>
      </w:r>
      <w:proofErr w:type="spellStart"/>
      <w:r w:rsidRPr="0005323A">
        <w:rPr>
          <w:rFonts w:ascii="Times New Roman" w:hAnsi="Times New Roman" w:cs="Times New Roman"/>
          <w:color w:val="000000"/>
        </w:rPr>
        <w:t>динара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”, а </w:t>
      </w:r>
      <w:proofErr w:type="spellStart"/>
      <w:proofErr w:type="gramStart"/>
      <w:r w:rsidRPr="0005323A">
        <w:rPr>
          <w:rFonts w:ascii="Times New Roman" w:hAnsi="Times New Roman" w:cs="Times New Roman"/>
          <w:color w:val="000000"/>
        </w:rPr>
        <w:t>речи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05323A">
        <w:rPr>
          <w:rFonts w:ascii="Times New Roman" w:hAnsi="Times New Roman" w:cs="Times New Roman"/>
          <w:color w:val="000000"/>
        </w:rPr>
        <w:t xml:space="preserve">,100.000.000 </w:t>
      </w:r>
      <w:proofErr w:type="spellStart"/>
      <w:r w:rsidRPr="0005323A">
        <w:rPr>
          <w:rFonts w:ascii="Times New Roman" w:hAnsi="Times New Roman" w:cs="Times New Roman"/>
          <w:color w:val="000000"/>
        </w:rPr>
        <w:t>динараˮ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се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речима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: ,,130.000.000 </w:t>
      </w:r>
      <w:proofErr w:type="spellStart"/>
      <w:r w:rsidRPr="0005323A">
        <w:rPr>
          <w:rFonts w:ascii="Times New Roman" w:hAnsi="Times New Roman" w:cs="Times New Roman"/>
          <w:color w:val="000000"/>
        </w:rPr>
        <w:t>динараˮ</w:t>
      </w:r>
      <w:proofErr w:type="spellEnd"/>
      <w:r w:rsidRPr="0005323A">
        <w:rPr>
          <w:rFonts w:ascii="Times New Roman" w:hAnsi="Times New Roman" w:cs="Times New Roman"/>
          <w:color w:val="000000"/>
        </w:rPr>
        <w:t>.</w:t>
      </w:r>
    </w:p>
    <w:p w14:paraId="1BE16964" w14:textId="77777777" w:rsidR="002745D9" w:rsidRPr="0005323A" w:rsidRDefault="000B3F5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323A">
        <w:rPr>
          <w:rFonts w:ascii="Times New Roman" w:hAnsi="Times New Roman" w:cs="Times New Roman"/>
          <w:color w:val="000000"/>
        </w:rPr>
        <w:t>Члан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6.</w:t>
      </w:r>
    </w:p>
    <w:p w14:paraId="3194EB95" w14:textId="77777777" w:rsidR="002745D9" w:rsidRPr="0005323A" w:rsidRDefault="000B3F54" w:rsidP="0005323A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05323A">
        <w:rPr>
          <w:rFonts w:ascii="Times New Roman" w:hAnsi="Times New Roman" w:cs="Times New Roman"/>
          <w:color w:val="000000"/>
        </w:rPr>
        <w:t>Прилог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1 – ТАБЕЛА РАСПОДЕЛЕ СРЕДСТАВА ЗА РЕАЛИЗАЦИЈУ ПОДСТИЦАЈА ПО РЕШЕЊИМА СУДСКИХ ПРЕСУДА, РЕАЛИЗАЦИЈУ ПОДСТИЦАЈА ИЗ ПРЕТХОДНОГ ПЕРИОДА ПО ДРУГОСТЕПЕНИМ РЕШЕЊИМА, КАО И ПО НОВИМ РЕШЕЊИМА ДОНЕТИМ У ПОНОВНОМ ПОСТУПКУ НАКОН ПОНИШТАВАЊА ПОБИЈАНОГ ПРВОСТЕПЕНОГ РЕШЕЊА ОД СТРАНЕ ДРУГОСТЕПЕНОГ ОРГАНА ПО ОСНОВУ ДОНЕТИХ, А НЕИСПЛАЋЕНИХ РЕШЕЊА ИЗ ПРЕТХОДНОГ ПЕРИОДА, КАО И ЗАХТЕВА КОЈИ ЋЕ БИТИ РЕШЕНИ У ТЕКУЋОЈ ГОДИНИ, </w:t>
      </w:r>
      <w:proofErr w:type="spellStart"/>
      <w:r w:rsidRPr="0005323A">
        <w:rPr>
          <w:rFonts w:ascii="Times New Roman" w:hAnsi="Times New Roman" w:cs="Times New Roman"/>
          <w:color w:val="000000"/>
        </w:rPr>
        <w:t>који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је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одштампан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уз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Уредбу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5323A">
        <w:rPr>
          <w:rFonts w:ascii="Times New Roman" w:hAnsi="Times New Roman" w:cs="Times New Roman"/>
          <w:color w:val="000000"/>
        </w:rPr>
        <w:t>расподели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5323A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323A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развоју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у 2023. </w:t>
      </w:r>
      <w:proofErr w:type="spellStart"/>
      <w:r w:rsidRPr="0005323A">
        <w:rPr>
          <w:rFonts w:ascii="Times New Roman" w:hAnsi="Times New Roman" w:cs="Times New Roman"/>
          <w:color w:val="000000"/>
        </w:rPr>
        <w:t>години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05323A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гласник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05323A">
        <w:rPr>
          <w:rFonts w:ascii="Times New Roman" w:hAnsi="Times New Roman" w:cs="Times New Roman"/>
          <w:color w:val="000000"/>
        </w:rPr>
        <w:t>бр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. 8/23, 21/23, 27/23, 42/23, 52/23, 55/23, 60/23, 69/23, 78/23 и 83/23) и </w:t>
      </w:r>
      <w:proofErr w:type="spellStart"/>
      <w:r w:rsidRPr="0005323A">
        <w:rPr>
          <w:rFonts w:ascii="Times New Roman" w:hAnsi="Times New Roman" w:cs="Times New Roman"/>
          <w:color w:val="000000"/>
        </w:rPr>
        <w:t>чини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њен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саставни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део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замењује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се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новим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Прилогом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1 – ТАБЕЛА РАСПОДЕЛЕ СРЕДСТАВА ЗА РЕАЛИЗАЦИЈУ ПОДСТИЦАЈА ПО РЕШЕЊИМА СУДСКИХ ПРЕСУДА, РЕАЛИЗАЦИЈУ ПОДСТИЦАЈА ИЗ ПРЕТХОДНОГ ПЕРИОДА ПО ДРУГОСТЕПЕНИМ РЕШЕЊИМА, КАО И ПО НОВИМ РЕШЕЊИМА ДОНЕТИМ У ПОНОВНОМ ПОСТУПКУ НАКОН ПОНИШТАВАЊА ПОБИЈАНОГ ПРВОСТЕПЕНОГ РЕШЕЊА ОД СТРАНЕ ДРУГОСТЕПЕНОГ ОРГАНА ПО ОСНОВУ ДОНЕТИХ, А НЕИСПЛАЋЕНИХ РЕШЕЊА ИЗ ПРЕТХОДНОГ ПЕРИОДА, КАО И ЗАХТЕВА КОЈИ ЋЕ БИТИ РЕШЕНИ У ТЕКУЋОЈ ГОДИНИ, </w:t>
      </w:r>
      <w:proofErr w:type="spellStart"/>
      <w:r w:rsidRPr="0005323A">
        <w:rPr>
          <w:rFonts w:ascii="Times New Roman" w:hAnsi="Times New Roman" w:cs="Times New Roman"/>
          <w:color w:val="000000"/>
        </w:rPr>
        <w:t>који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је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одштампан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уз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ову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уредбу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5323A">
        <w:rPr>
          <w:rFonts w:ascii="Times New Roman" w:hAnsi="Times New Roman" w:cs="Times New Roman"/>
          <w:color w:val="000000"/>
        </w:rPr>
        <w:t>чини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њен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саставни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део</w:t>
      </w:r>
      <w:proofErr w:type="spellEnd"/>
      <w:r w:rsidRPr="0005323A">
        <w:rPr>
          <w:rFonts w:ascii="Times New Roman" w:hAnsi="Times New Roman" w:cs="Times New Roman"/>
          <w:color w:val="000000"/>
        </w:rPr>
        <w:t>.</w:t>
      </w:r>
    </w:p>
    <w:p w14:paraId="391E8D32" w14:textId="77777777" w:rsidR="002745D9" w:rsidRPr="0005323A" w:rsidRDefault="000B3F54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5323A">
        <w:rPr>
          <w:rFonts w:ascii="Times New Roman" w:hAnsi="Times New Roman" w:cs="Times New Roman"/>
          <w:color w:val="000000"/>
        </w:rPr>
        <w:t>Члан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7.</w:t>
      </w:r>
    </w:p>
    <w:p w14:paraId="641B7760" w14:textId="77777777" w:rsidR="002745D9" w:rsidRPr="0005323A" w:rsidRDefault="000B3F54" w:rsidP="0005323A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05323A">
        <w:rPr>
          <w:rFonts w:ascii="Times New Roman" w:hAnsi="Times New Roman" w:cs="Times New Roman"/>
          <w:color w:val="000000"/>
        </w:rPr>
        <w:lastRenderedPageBreak/>
        <w:t>Ова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уредба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ступа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на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снагу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дана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од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дана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05323A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Србије</w:t>
      </w:r>
      <w:proofErr w:type="spellEnd"/>
      <w:r w:rsidRPr="0005323A">
        <w:rPr>
          <w:rFonts w:ascii="Times New Roman" w:hAnsi="Times New Roman" w:cs="Times New Roman"/>
          <w:color w:val="000000"/>
        </w:rPr>
        <w:t>”.</w:t>
      </w:r>
    </w:p>
    <w:p w14:paraId="0CBF9145" w14:textId="77777777" w:rsidR="002745D9" w:rsidRPr="0005323A" w:rsidRDefault="000B3F54">
      <w:pPr>
        <w:spacing w:after="150"/>
        <w:jc w:val="right"/>
        <w:rPr>
          <w:rFonts w:ascii="Times New Roman" w:hAnsi="Times New Roman" w:cs="Times New Roman"/>
        </w:rPr>
      </w:pPr>
      <w:r w:rsidRPr="0005323A">
        <w:rPr>
          <w:rFonts w:ascii="Times New Roman" w:hAnsi="Times New Roman" w:cs="Times New Roman"/>
          <w:color w:val="000000"/>
        </w:rPr>
        <w:t xml:space="preserve">05 </w:t>
      </w:r>
      <w:proofErr w:type="spellStart"/>
      <w:r w:rsidRPr="0005323A">
        <w:rPr>
          <w:rFonts w:ascii="Times New Roman" w:hAnsi="Times New Roman" w:cs="Times New Roman"/>
          <w:color w:val="000000"/>
        </w:rPr>
        <w:t>број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110-9972/2023-2</w:t>
      </w:r>
    </w:p>
    <w:p w14:paraId="2C34AD0E" w14:textId="77777777" w:rsidR="002745D9" w:rsidRPr="0005323A" w:rsidRDefault="000B3F54">
      <w:pPr>
        <w:spacing w:after="150"/>
        <w:jc w:val="right"/>
        <w:rPr>
          <w:rFonts w:ascii="Times New Roman" w:hAnsi="Times New Roman" w:cs="Times New Roman"/>
        </w:rPr>
      </w:pPr>
      <w:r w:rsidRPr="0005323A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5323A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, 20. </w:t>
      </w:r>
      <w:proofErr w:type="spellStart"/>
      <w:r w:rsidRPr="0005323A">
        <w:rPr>
          <w:rFonts w:ascii="Times New Roman" w:hAnsi="Times New Roman" w:cs="Times New Roman"/>
          <w:color w:val="000000"/>
        </w:rPr>
        <w:t>октобра</w:t>
      </w:r>
      <w:proofErr w:type="spellEnd"/>
      <w:r w:rsidRPr="0005323A">
        <w:rPr>
          <w:rFonts w:ascii="Times New Roman" w:hAnsi="Times New Roman" w:cs="Times New Roman"/>
          <w:color w:val="000000"/>
        </w:rPr>
        <w:t xml:space="preserve"> 2023. </w:t>
      </w:r>
      <w:proofErr w:type="spellStart"/>
      <w:r w:rsidRPr="0005323A">
        <w:rPr>
          <w:rFonts w:ascii="Times New Roman" w:hAnsi="Times New Roman" w:cs="Times New Roman"/>
          <w:color w:val="000000"/>
        </w:rPr>
        <w:t>године</w:t>
      </w:r>
      <w:proofErr w:type="spellEnd"/>
    </w:p>
    <w:p w14:paraId="7BDFB345" w14:textId="77777777" w:rsidR="002745D9" w:rsidRPr="0005323A" w:rsidRDefault="000B3F54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05323A">
        <w:rPr>
          <w:rFonts w:ascii="Times New Roman" w:hAnsi="Times New Roman" w:cs="Times New Roman"/>
          <w:b/>
          <w:color w:val="000000"/>
        </w:rPr>
        <w:t>Влада</w:t>
      </w:r>
      <w:proofErr w:type="spellEnd"/>
    </w:p>
    <w:p w14:paraId="4FED5F51" w14:textId="77777777" w:rsidR="002745D9" w:rsidRPr="0005323A" w:rsidRDefault="000B3F54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05323A">
        <w:rPr>
          <w:rFonts w:ascii="Times New Roman" w:hAnsi="Times New Roman" w:cs="Times New Roman"/>
          <w:color w:val="000000"/>
        </w:rPr>
        <w:t>Председник</w:t>
      </w:r>
      <w:proofErr w:type="spellEnd"/>
      <w:r w:rsidRPr="0005323A">
        <w:rPr>
          <w:rFonts w:ascii="Times New Roman" w:hAnsi="Times New Roman" w:cs="Times New Roman"/>
          <w:color w:val="000000"/>
        </w:rPr>
        <w:t>,</w:t>
      </w:r>
    </w:p>
    <w:p w14:paraId="606E8D00" w14:textId="77777777" w:rsidR="002745D9" w:rsidRPr="0005323A" w:rsidRDefault="000B3F54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05323A">
        <w:rPr>
          <w:rFonts w:ascii="Times New Roman" w:hAnsi="Times New Roman" w:cs="Times New Roman"/>
          <w:b/>
          <w:color w:val="000000"/>
        </w:rPr>
        <w:t>Ана</w:t>
      </w:r>
      <w:proofErr w:type="spellEnd"/>
      <w:r w:rsidRPr="0005323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b/>
          <w:color w:val="000000"/>
        </w:rPr>
        <w:t>Брнабић</w:t>
      </w:r>
      <w:proofErr w:type="spellEnd"/>
      <w:r w:rsidRPr="0005323A">
        <w:rPr>
          <w:rFonts w:ascii="Times New Roman" w:hAnsi="Times New Roman" w:cs="Times New Roman"/>
          <w:b/>
          <w:color w:val="000000"/>
        </w:rPr>
        <w:t>,</w:t>
      </w:r>
      <w:r w:rsidRPr="000532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5323A">
        <w:rPr>
          <w:rFonts w:ascii="Times New Roman" w:hAnsi="Times New Roman" w:cs="Times New Roman"/>
          <w:color w:val="000000"/>
        </w:rPr>
        <w:t>с.р</w:t>
      </w:r>
      <w:proofErr w:type="spellEnd"/>
      <w:r w:rsidRPr="0005323A">
        <w:rPr>
          <w:rFonts w:ascii="Times New Roman" w:hAnsi="Times New Roman" w:cs="Times New Roman"/>
          <w:color w:val="000000"/>
        </w:rPr>
        <w:t>.</w:t>
      </w:r>
    </w:p>
    <w:p w14:paraId="0C242C65" w14:textId="77777777" w:rsidR="002745D9" w:rsidRPr="0005323A" w:rsidRDefault="000B3F54">
      <w:pPr>
        <w:spacing w:after="150"/>
        <w:rPr>
          <w:rFonts w:ascii="Times New Roman" w:hAnsi="Times New Roman" w:cs="Times New Roman"/>
        </w:rPr>
      </w:pPr>
      <w:r w:rsidRPr="0005323A">
        <w:rPr>
          <w:rFonts w:ascii="Times New Roman" w:hAnsi="Times New Roman" w:cs="Times New Roman"/>
          <w:color w:val="000000"/>
        </w:rPr>
        <w:t>ПРИЛОГ 1</w:t>
      </w:r>
    </w:p>
    <w:p w14:paraId="62C7C7AD" w14:textId="77777777" w:rsidR="002745D9" w:rsidRPr="0005323A" w:rsidRDefault="000B3F54">
      <w:pPr>
        <w:spacing w:after="120"/>
        <w:jc w:val="center"/>
        <w:rPr>
          <w:rFonts w:ascii="Times New Roman" w:hAnsi="Times New Roman" w:cs="Times New Roman"/>
        </w:rPr>
      </w:pPr>
      <w:r w:rsidRPr="0005323A">
        <w:rPr>
          <w:rFonts w:ascii="Times New Roman" w:hAnsi="Times New Roman" w:cs="Times New Roman"/>
          <w:color w:val="000000"/>
        </w:rPr>
        <w:t>ТАБЕЛА</w:t>
      </w:r>
      <w:r w:rsidRPr="0005323A">
        <w:rPr>
          <w:rFonts w:ascii="Times New Roman" w:hAnsi="Times New Roman" w:cs="Times New Roman"/>
        </w:rPr>
        <w:br/>
      </w:r>
      <w:r w:rsidRPr="0005323A">
        <w:rPr>
          <w:rFonts w:ascii="Times New Roman" w:hAnsi="Times New Roman" w:cs="Times New Roman"/>
          <w:color w:val="000000"/>
        </w:rPr>
        <w:t>РАСПОДЕЛЕ СРЕДСТАВА ЗА РЕАЛИЗАЦИЈУ ПОДСТИЦАЈА ПО РЕШЕЊИМА СУДСКИХ ПРЕСУДА, РЕАЛИЗАЦИЈУ ПОДСТИЦАЈА ИЗ ПРЕТХОДНОГ ПЕРИОДА ПО ДРУГОСТЕПЕНИМ РЕШЕЊИМА, КАО И ПО НОВИМ РЕШЕЊИМА ДОНЕТИМ У ПОНОВНОМ ПОСТУПКУ НАКОН ПОНИШТАВАЊА ПОБИЈАНОГ ПРВОСТЕПЕНОГ РЕШЕЊА ОД СТРАНЕ ДРУГОСТЕПЕНОГ ОРГАНА ПО ОСНОВУ ДОНЕТИХ, А НЕИСПЛАЋЕНИХ РЕШЕЊА ИЗ ПРЕТХОДНОГ ПЕРИОДА, КАО И ЗАХТЕВА КОЈИ ЋЕ БИТИ РЕШЕНИ У ТЕКУЋОЈ ГОДИНИ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04"/>
        <w:gridCol w:w="2336"/>
        <w:gridCol w:w="1679"/>
        <w:gridCol w:w="2294"/>
        <w:gridCol w:w="1679"/>
      </w:tblGrid>
      <w:tr w:rsidR="002745D9" w:rsidRPr="0005323A" w14:paraId="511768F8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441F67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Редни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број</w:t>
            </w:r>
            <w:proofErr w:type="spellEnd"/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7566F1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Врста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подстицаја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B120D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Средства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захтеве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који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ће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бити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решени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текућој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години</w:t>
            </w:r>
            <w:proofErr w:type="spellEnd"/>
          </w:p>
        </w:tc>
        <w:tc>
          <w:tcPr>
            <w:tcW w:w="4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06924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Средства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реализацију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подстицаја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решењима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судских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пресуда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реализацију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подстицаја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из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претходног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периода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другостепеним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решењима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као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новим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решењима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донетим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поновном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поступку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након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поништавања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побијаног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првостепеног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решења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од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стране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другостепеног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органа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основу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донетих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неисплаћених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решења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из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претходног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периода</w:t>
            </w:r>
            <w:proofErr w:type="spellEnd"/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E83EA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Укупан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износ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средстава</w:t>
            </w:r>
            <w:proofErr w:type="spellEnd"/>
          </w:p>
        </w:tc>
      </w:tr>
      <w:tr w:rsidR="002745D9" w:rsidRPr="0005323A" w14:paraId="7372D328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2DE72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I.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BC618D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ДИРЕКТНА ПЛАЋАЊА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74985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6.158.800.000</w:t>
            </w:r>
          </w:p>
        </w:tc>
        <w:tc>
          <w:tcPr>
            <w:tcW w:w="48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C515A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13.000.000</w:t>
            </w:r>
          </w:p>
        </w:tc>
        <w:tc>
          <w:tcPr>
            <w:tcW w:w="2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59C1F6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6.171.800.000</w:t>
            </w:r>
          </w:p>
        </w:tc>
      </w:tr>
      <w:tr w:rsidR="002745D9" w:rsidRPr="0005323A" w14:paraId="7EDB6642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B88BD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98105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Премије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765CD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219.000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919CD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FAD62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</w:tr>
      <w:tr w:rsidR="002745D9" w:rsidRPr="0005323A" w14:paraId="0BB39488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EF421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85D19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Премија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млеко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84A05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219.000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C75A9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AB80C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</w:tr>
      <w:tr w:rsidR="002745D9" w:rsidRPr="0005323A" w14:paraId="69F67BE6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5D5BD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F56D35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производњу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6B50E8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6.157.881.000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BDF7F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9F7DC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</w:tr>
      <w:tr w:rsidR="002745D9" w:rsidRPr="0005323A" w14:paraId="1D9DBE6E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FC239C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EF794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биљну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производњу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CD5C9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2.100.000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264F3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78B75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</w:tr>
      <w:tr w:rsidR="002745D9" w:rsidRPr="0005323A" w14:paraId="7E47C1DC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F3AE8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A3B1EB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сточарству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D63D5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6.155.781.000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BA597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C6912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</w:tr>
      <w:tr w:rsidR="002745D9" w:rsidRPr="0005323A" w14:paraId="25C03AC2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50B89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2.2.1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F84EEC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квалитетне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приплодне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млечне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краве</w:t>
            </w:r>
            <w:proofErr w:type="spellEnd"/>
          </w:p>
        </w:tc>
        <w:tc>
          <w:tcPr>
            <w:tcW w:w="24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F8B0DD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4.500.000.000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5F550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0CE89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</w:tr>
      <w:tr w:rsidR="002745D9" w:rsidRPr="0005323A" w14:paraId="6E3D9CD6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AE7E9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2.2.2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FC1C5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квалитетне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приплодне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товне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краве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бикове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95A29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4CE8E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4FA92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</w:tr>
      <w:tr w:rsidR="002745D9" w:rsidRPr="0005323A" w14:paraId="5E19326E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6A9DD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2.2.3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F6153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квалитетне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приплодне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крмаче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нерастове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55F0D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C74DF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C98A8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</w:tr>
      <w:tr w:rsidR="002745D9" w:rsidRPr="0005323A" w14:paraId="6DC5C262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09828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2.2.4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9E31E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квалитетне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приплодне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овце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овнове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козе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јарчеве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AAC4D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0B482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98AFB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</w:tr>
      <w:tr w:rsidR="002745D9" w:rsidRPr="0005323A" w14:paraId="769342BC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F1C77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2.2.5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3EC99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родитељске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кокошке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тешког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типа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8B4F3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2A26D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DE266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</w:tr>
      <w:tr w:rsidR="002745D9" w:rsidRPr="0005323A" w14:paraId="00F996A9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424C8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2.2.6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B3B126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родитељске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кокошке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лаког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типа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FC3E4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AC770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1E3B6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</w:tr>
      <w:tr w:rsidR="002745D9" w:rsidRPr="0005323A" w14:paraId="47A0F03F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158732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2.2.7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F04CAE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родитељске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ћурке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A6113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AE764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B9C1D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</w:tr>
      <w:tr w:rsidR="002745D9" w:rsidRPr="0005323A" w14:paraId="6DB8A301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D6BAB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2.2.8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83D3C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квалитетне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приплодне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матице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риба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шарана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216E4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4F87A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D3D62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</w:tr>
      <w:tr w:rsidR="002745D9" w:rsidRPr="0005323A" w14:paraId="066A591E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2455D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2.2.9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3BDF1E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квалитетне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приплодне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матице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риба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пастрмке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B7609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C2617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E0CB5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</w:tr>
      <w:tr w:rsidR="002745D9" w:rsidRPr="0005323A" w14:paraId="50CE953D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993D0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2.2.10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86A13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тов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јунади</w:t>
            </w:r>
            <w:proofErr w:type="spellEnd"/>
          </w:p>
        </w:tc>
        <w:tc>
          <w:tcPr>
            <w:tcW w:w="24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A6119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1.142.221.000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BE236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1FB32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</w:tr>
      <w:tr w:rsidR="002745D9" w:rsidRPr="0005323A" w14:paraId="6F06A756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402A8A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2.2.11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CC0C1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тов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јагњади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B9708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E15D4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82CAD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</w:tr>
      <w:tr w:rsidR="002745D9" w:rsidRPr="0005323A" w14:paraId="62B8A484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4E7AD0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2.2.12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A5F0B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тов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јаради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D0EF9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4488A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FA70E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</w:tr>
      <w:tr w:rsidR="002745D9" w:rsidRPr="0005323A" w14:paraId="0AE08A48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8C5363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lastRenderedPageBreak/>
              <w:t>2.2.13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7EB57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тов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свиња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C0B12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1A0A9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D4C2F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</w:tr>
      <w:tr w:rsidR="002745D9" w:rsidRPr="0005323A" w14:paraId="2F319268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5B283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2.2.14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E3AEF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кошнице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пчела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67B984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8.829.000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4DCDD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9D0F2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</w:tr>
      <w:tr w:rsidR="002745D9" w:rsidRPr="0005323A" w14:paraId="3988D7B8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CA65FE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2.2.15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77C51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производњу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конзумне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рибе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90E5D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48.151.000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8BE94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427D4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</w:tr>
      <w:tr w:rsidR="002745D9" w:rsidRPr="0005323A" w14:paraId="42F68B35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C8704E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2.2.16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893E99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Подстицаје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краве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узгој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телади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тов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33A63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453.300.000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3DAC2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C0271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</w:tr>
      <w:tr w:rsidR="002745D9" w:rsidRPr="0005323A" w14:paraId="0EB261A9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474826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2.2.17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A78FC1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Подстицаје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краве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дојиље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2B090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3.280.000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C48CD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194B3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</w:tr>
      <w:tr w:rsidR="002745D9" w:rsidRPr="0005323A" w14:paraId="0F6EAEFB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94092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F1960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Регреси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D46EC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700.000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6BDC7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B404E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</w:tr>
      <w:tr w:rsidR="002745D9" w:rsidRPr="0005323A" w14:paraId="10DDDEA6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B80F8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CF5CE6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Регрес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гориво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семе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ђубриво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2B9CE0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700.000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E157D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B4DA1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</w:tr>
      <w:tr w:rsidR="002745D9" w:rsidRPr="0005323A" w14:paraId="4F78EC51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352E2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II.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F7401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ПОДСТИЦАЈИ МЕРАМА РУРАЛНОГ РАЗВОЈА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22448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5.288.163.000</w:t>
            </w:r>
          </w:p>
        </w:tc>
        <w:tc>
          <w:tcPr>
            <w:tcW w:w="48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69070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15.000.000</w:t>
            </w:r>
          </w:p>
        </w:tc>
        <w:tc>
          <w:tcPr>
            <w:tcW w:w="2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5FC799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5.303.163.000</w:t>
            </w:r>
          </w:p>
        </w:tc>
      </w:tr>
      <w:tr w:rsidR="002745D9" w:rsidRPr="0005323A" w14:paraId="2C48B624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EC5AA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C1F202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унапређење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конкурентности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E1C41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4.940.325.000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EC82C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222AB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</w:tr>
      <w:tr w:rsidR="002745D9" w:rsidRPr="0005323A" w14:paraId="7AFF2DFF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804982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0F689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Инвестиције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физичку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имовину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пољопривредног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газдинства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4EDEC8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3.539.517.000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55F8B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F3CE0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</w:tr>
      <w:tr w:rsidR="002745D9" w:rsidRPr="0005323A" w14:paraId="72D7A0FC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947A90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1.1.1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EA195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Подстицање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подизања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нових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вишегодишњих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производних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засада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воћака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винове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лозе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хмеља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99E9B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109.000.000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6731B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AA1A2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</w:tr>
      <w:tr w:rsidR="002745D9" w:rsidRPr="0005323A" w14:paraId="40C8F411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7DB48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1.1.1.1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43D30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Подстицање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подизања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нових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вишегодишњих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производних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засада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воћакa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хмеља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9C20B8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109.000.000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01B38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10E29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</w:tr>
      <w:tr w:rsidR="002745D9" w:rsidRPr="0005323A" w14:paraId="4839253A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7FA5A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1.1.2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C4827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Подршка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унапређење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примарне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пољопривредне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производње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48EAF0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3.430.517.000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9F33F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58DAD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</w:tr>
      <w:tr w:rsidR="002745D9" w:rsidRPr="0005323A" w14:paraId="7F2F0DD0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55F3D1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1.1.2.1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77949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Подршка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инвестиције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набавку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нових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машина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lastRenderedPageBreak/>
              <w:t>опреме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унапређење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примарне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биљне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пољопривредне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производње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74AFA0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lastRenderedPageBreak/>
              <w:t>2.150.386.000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25940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6DB12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</w:tr>
      <w:tr w:rsidR="002745D9" w:rsidRPr="0005323A" w14:paraId="64058021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1E151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1.1.2.2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9DCAE6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Подршка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инвестиције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набавку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нових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машина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опреме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унапређење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примарне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сточарске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пољопривредне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производње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DB7AA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271.900.000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BD3FD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08BF1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</w:tr>
      <w:tr w:rsidR="002745D9" w:rsidRPr="0005323A" w14:paraId="130D4BF7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15B30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1.1.2.3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41B2D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Подршка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инвестиције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набавку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квалитетних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приплодних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грла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унапређење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примарне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сточарске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пољопривредне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производње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F365E9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386.804.000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9904F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1F97F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</w:tr>
      <w:tr w:rsidR="002745D9" w:rsidRPr="0005323A" w14:paraId="3301D875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7F982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1.1.2.4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B9B3D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Подршка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инвестицијама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изградњу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опремање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објеката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F30AE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400.000.000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B49EE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FD66C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</w:tr>
      <w:tr w:rsidR="002745D9" w:rsidRPr="0005323A" w14:paraId="346C0CF0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9D792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1.1.2.5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FD86E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Подршка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дигитализацији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сточарске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производње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8EA604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221.427.000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3A7D1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9D7E4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</w:tr>
      <w:tr w:rsidR="002745D9" w:rsidRPr="0005323A" w14:paraId="29B06955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391520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EC4079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Инвестиције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прераду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маркетинг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пољопривредних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прехрамбених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производа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производа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рибарства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21F40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1.399.808.000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5A40E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383B5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</w:tr>
      <w:tr w:rsidR="002745D9" w:rsidRPr="0005323A" w14:paraId="0757A65C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5ACA8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1.2.1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D8D83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Изградња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објеката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набавка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опреме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сектору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производње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вина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AAA465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837.284.000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18D4F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6E8A4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</w:tr>
      <w:tr w:rsidR="002745D9" w:rsidRPr="0005323A" w14:paraId="081C9065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5D58A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1.2.2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DD8DD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Изградња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реконструкција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објеката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набавка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опреме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сектору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производње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јаких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алкохолних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пића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565EE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562.524.000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45EE3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8F505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</w:tr>
      <w:tr w:rsidR="002745D9" w:rsidRPr="0005323A" w14:paraId="7DBD1740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C226C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lastRenderedPageBreak/>
              <w:t>1.3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157C2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Управљање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ризицима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премије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осигурања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30951A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4E861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3944C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</w:tr>
      <w:tr w:rsidR="002745D9" w:rsidRPr="0005323A" w14:paraId="586BE0F1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31E4D0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3F56D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очување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унапређење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животне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средине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природних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ресурса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8B25B9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184.347.000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2FCDA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B1E73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</w:tr>
      <w:tr w:rsidR="002745D9" w:rsidRPr="0005323A" w14:paraId="0309C3B1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A15C1C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5780DA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Органска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производња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70D81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184.005.000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DCD54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AE395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</w:tr>
      <w:tr w:rsidR="002745D9" w:rsidRPr="0005323A" w14:paraId="7ECBD4F2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51AD2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2.1.1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2A2A3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Органска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биљна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производња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62879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B7AF4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8CA0B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</w:tr>
      <w:tr w:rsidR="002745D9" w:rsidRPr="0005323A" w14:paraId="5E4B4468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536A8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2.1.2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FEB6D9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Органска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сточарска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производња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9B1B9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184.005.000</w:t>
            </w:r>
          </w:p>
        </w:tc>
        <w:tc>
          <w:tcPr>
            <w:tcW w:w="48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E3C8AB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62662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</w:tr>
      <w:tr w:rsidR="002745D9" w:rsidRPr="0005323A" w14:paraId="7358BB0C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C3C93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FC915F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Очување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биљних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животињских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генетичких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ресурса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1A54E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342.000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F793B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A8262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</w:tr>
      <w:tr w:rsidR="002745D9" w:rsidRPr="0005323A" w14:paraId="582C8BB8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CA635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2.2.1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5119FE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Очување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биљних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генетичких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ресурса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5EFDD6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342.000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CEF68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93B81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</w:tr>
      <w:tr w:rsidR="002745D9" w:rsidRPr="0005323A" w14:paraId="036089C2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8F31A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2.2.2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92FD71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Очување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животињских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генетичких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ресурса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1BF74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A9217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36B19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</w:tr>
      <w:tr w:rsidR="002745D9" w:rsidRPr="0005323A" w14:paraId="2C95230E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18BA1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66326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диверсификацију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дохотка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унапређење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квалитета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живота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руралним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подручјима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68378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163.491.000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E6430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67E3A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</w:tr>
      <w:tr w:rsidR="002745D9" w:rsidRPr="0005323A" w14:paraId="52E330AC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E9B76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4EF3BA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Унапређење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економских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активности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селу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кроз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подршку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непољопривредним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активностима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E91C23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33.173.000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91DF8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F6FDC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</w:tr>
      <w:tr w:rsidR="002745D9" w:rsidRPr="0005323A" w14:paraId="411267D9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CF29F2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892598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Спровођење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активности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циљу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подизања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конкурентности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смислу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додавања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вредности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кроз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прераду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као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увођење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сертификацију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система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квалитета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хране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органских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производа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производа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lastRenderedPageBreak/>
              <w:t>са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ознаком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географског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порекла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газдинствима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41BA6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lastRenderedPageBreak/>
              <w:t>130.318.000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58A92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1BFA8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</w:tr>
      <w:tr w:rsidR="002745D9" w:rsidRPr="0005323A" w14:paraId="3CE7EB42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6C52C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3.2.1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6724EB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Диверсификација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економских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активности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кроз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подршку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инвестицијама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прераду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маркетинг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газдинству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000FA1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104.000.000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47F8A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D81C2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</w:tr>
      <w:tr w:rsidR="002745D9" w:rsidRPr="0005323A" w14:paraId="60D48720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391F84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3.2.2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ACAF1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увођење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сертификацију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система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квалитета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хране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органских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производа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производа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са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ознаком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географског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порекла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газдинствима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C85E09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26.318.000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C5AFB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B359B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</w:tr>
      <w:tr w:rsidR="002745D9" w:rsidRPr="0005323A" w14:paraId="6A5965CA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0AE5D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E1A86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Инвестиције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руралну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инфраструктуру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C605F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9E040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CB285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</w:tr>
      <w:tr w:rsidR="002745D9" w:rsidRPr="0005323A" w14:paraId="5428D119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2EF8C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III.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C7652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ПОСЕБНИ ПОДСТИЦАЈИ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404EE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5.104.000</w:t>
            </w:r>
          </w:p>
        </w:tc>
        <w:tc>
          <w:tcPr>
            <w:tcW w:w="48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9DE079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496.000</w:t>
            </w:r>
          </w:p>
        </w:tc>
        <w:tc>
          <w:tcPr>
            <w:tcW w:w="2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B95CC6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5.600.000</w:t>
            </w:r>
          </w:p>
        </w:tc>
      </w:tr>
      <w:tr w:rsidR="002745D9" w:rsidRPr="0005323A" w14:paraId="20447125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EA9CA0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77939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спровођење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одгајивачких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програма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ради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остваривања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одгајивачких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циљева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сточарству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мере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селекције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42440A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400.000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926A7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C812C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</w:tr>
      <w:tr w:rsidR="002745D9" w:rsidRPr="0005323A" w14:paraId="209541CC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54B17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EA977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Подстицаје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промотивне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активности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пољопривреди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руралном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развоју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мере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акције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пољопривреди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81AAA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1.200.000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3BCD4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FFF64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</w:tr>
      <w:tr w:rsidR="002745D9" w:rsidRPr="0005323A" w14:paraId="2A316196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09F7DF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6D871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Подстицаји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производњу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садног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материјала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сертификацију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lastRenderedPageBreak/>
              <w:t>клонску</w:t>
            </w:r>
            <w:proofErr w:type="spellEnd"/>
            <w:r w:rsidRPr="0005323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23A">
              <w:rPr>
                <w:rFonts w:ascii="Times New Roman" w:hAnsi="Times New Roman" w:cs="Times New Roman"/>
                <w:color w:val="000000"/>
              </w:rPr>
              <w:t>селекцију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5A23E5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lastRenderedPageBreak/>
              <w:t>3.504.000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FCE8D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3C035" w14:textId="77777777" w:rsidR="002745D9" w:rsidRPr="0005323A" w:rsidRDefault="002745D9">
            <w:pPr>
              <w:rPr>
                <w:rFonts w:ascii="Times New Roman" w:hAnsi="Times New Roman" w:cs="Times New Roman"/>
              </w:rPr>
            </w:pPr>
          </w:p>
        </w:tc>
      </w:tr>
      <w:tr w:rsidR="002745D9" w:rsidRPr="0005323A" w14:paraId="144027E5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9710A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IV.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2534B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КРЕДИТНА ПОДРШКА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222BC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B72DE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10.000.000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29021" w14:textId="77777777" w:rsidR="002745D9" w:rsidRPr="0005323A" w:rsidRDefault="000B3F54">
            <w:pPr>
              <w:spacing w:after="150"/>
              <w:rPr>
                <w:rFonts w:ascii="Times New Roman" w:hAnsi="Times New Roman" w:cs="Times New Roman"/>
              </w:rPr>
            </w:pPr>
            <w:r w:rsidRPr="0005323A">
              <w:rPr>
                <w:rFonts w:ascii="Times New Roman" w:hAnsi="Times New Roman" w:cs="Times New Roman"/>
                <w:color w:val="000000"/>
              </w:rPr>
              <w:t>10.000.000</w:t>
            </w:r>
          </w:p>
        </w:tc>
      </w:tr>
    </w:tbl>
    <w:p w14:paraId="7C4730DD" w14:textId="77777777" w:rsidR="000B3F54" w:rsidRPr="0005323A" w:rsidRDefault="000B3F54">
      <w:pPr>
        <w:rPr>
          <w:rFonts w:ascii="Times New Roman" w:hAnsi="Times New Roman" w:cs="Times New Roman"/>
        </w:rPr>
      </w:pPr>
    </w:p>
    <w:sectPr w:rsidR="000B3F54" w:rsidRPr="0005323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D9"/>
    <w:rsid w:val="0005323A"/>
    <w:rsid w:val="000B3F54"/>
    <w:rsid w:val="002745D9"/>
    <w:rsid w:val="004E0963"/>
    <w:rsid w:val="00AE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D789"/>
  <w15:docId w15:val="{24A64E90-2586-40CC-8848-712F25E4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7F8BF-9D47-4317-A36B-2F604565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1642</Words>
  <Characters>9366</Characters>
  <Application>Microsoft Office Word</Application>
  <DocSecurity>0</DocSecurity>
  <Lines>78</Lines>
  <Paragraphs>21</Paragraphs>
  <ScaleCrop>false</ScaleCrop>
  <Company/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Skorupan</dc:creator>
  <cp:lastModifiedBy>Sonja Skorupan</cp:lastModifiedBy>
  <cp:revision>2</cp:revision>
  <dcterms:created xsi:type="dcterms:W3CDTF">2023-10-26T06:16:00Z</dcterms:created>
  <dcterms:modified xsi:type="dcterms:W3CDTF">2023-10-26T06:16:00Z</dcterms:modified>
</cp:coreProperties>
</file>