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9BDB" w14:textId="77777777" w:rsidR="002C78F8" w:rsidRPr="0025215C" w:rsidRDefault="000E21D0">
      <w:pPr>
        <w:spacing w:after="150"/>
        <w:rPr>
          <w:rFonts w:ascii="Times New Roman" w:hAnsi="Times New Roman" w:cs="Times New Roman"/>
        </w:rPr>
      </w:pPr>
      <w:r w:rsidRPr="0025215C">
        <w:rPr>
          <w:rFonts w:ascii="Tahoma" w:hAnsi="Tahoma" w:cs="Tahoma"/>
          <w:color w:val="000000"/>
        </w:rPr>
        <w:t>﻿</w:t>
      </w:r>
      <w:proofErr w:type="spellStart"/>
      <w:r w:rsidRPr="0025215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25215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305DFEE5" w14:textId="77777777" w:rsidR="002C78F8" w:rsidRPr="0025215C" w:rsidRDefault="000E21D0">
      <w:pPr>
        <w:spacing w:after="150"/>
        <w:jc w:val="center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b/>
          <w:color w:val="000000"/>
        </w:rPr>
        <w:t>999</w:t>
      </w:r>
    </w:p>
    <w:p w14:paraId="210864F8" w14:textId="77777777" w:rsidR="002C78F8" w:rsidRPr="0025215C" w:rsidRDefault="000E21D0" w:rsidP="0025215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основу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25215C">
        <w:rPr>
          <w:rFonts w:ascii="Times New Roman" w:hAnsi="Times New Roman" w:cs="Times New Roman"/>
          <w:color w:val="000000"/>
        </w:rPr>
        <w:t>тачка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25215C">
        <w:rPr>
          <w:rFonts w:ascii="Times New Roman" w:hAnsi="Times New Roman" w:cs="Times New Roman"/>
          <w:color w:val="000000"/>
        </w:rPr>
        <w:t>Устава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Србије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25215C">
        <w:rPr>
          <w:rFonts w:ascii="Times New Roman" w:hAnsi="Times New Roman" w:cs="Times New Roman"/>
          <w:color w:val="000000"/>
        </w:rPr>
        <w:t>вези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25215C">
        <w:rPr>
          <w:rFonts w:ascii="Times New Roman" w:hAnsi="Times New Roman" w:cs="Times New Roman"/>
          <w:color w:val="000000"/>
        </w:rPr>
        <w:t>став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5215C">
        <w:rPr>
          <w:rFonts w:ascii="Times New Roman" w:hAnsi="Times New Roman" w:cs="Times New Roman"/>
          <w:color w:val="000000"/>
        </w:rPr>
        <w:t>тачка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развоју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5215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гласник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5215C">
        <w:rPr>
          <w:rFonts w:ascii="Times New Roman" w:hAnsi="Times New Roman" w:cs="Times New Roman"/>
          <w:color w:val="000000"/>
        </w:rPr>
        <w:t>бр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25215C">
        <w:rPr>
          <w:rFonts w:ascii="Times New Roman" w:hAnsi="Times New Roman" w:cs="Times New Roman"/>
          <w:color w:val="000000"/>
        </w:rPr>
        <w:t>др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25215C">
        <w:rPr>
          <w:rFonts w:ascii="Times New Roman" w:hAnsi="Times New Roman" w:cs="Times New Roman"/>
          <w:color w:val="000000"/>
        </w:rPr>
        <w:t>др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25215C">
        <w:rPr>
          <w:rFonts w:ascii="Times New Roman" w:hAnsi="Times New Roman" w:cs="Times New Roman"/>
          <w:color w:val="000000"/>
        </w:rPr>
        <w:t>став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25215C">
        <w:rPr>
          <w:rFonts w:ascii="Times New Roman" w:hAnsi="Times New Roman" w:cs="Times New Roman"/>
          <w:color w:val="000000"/>
        </w:rPr>
        <w:t>став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215C">
        <w:rPr>
          <w:rFonts w:ascii="Times New Roman" w:hAnsi="Times New Roman" w:cs="Times New Roman"/>
          <w:color w:val="000000"/>
        </w:rPr>
        <w:t>Влади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5215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гласник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5215C">
        <w:rPr>
          <w:rFonts w:ascii="Times New Roman" w:hAnsi="Times New Roman" w:cs="Times New Roman"/>
          <w:color w:val="000000"/>
        </w:rPr>
        <w:t>бр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25215C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25215C">
        <w:rPr>
          <w:rFonts w:ascii="Times New Roman" w:hAnsi="Times New Roman" w:cs="Times New Roman"/>
          <w:color w:val="000000"/>
        </w:rPr>
        <w:t>др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</w:t>
      </w:r>
      <w:proofErr w:type="spellEnd"/>
      <w:r w:rsidRPr="0025215C">
        <w:rPr>
          <w:rFonts w:ascii="Times New Roman" w:hAnsi="Times New Roman" w:cs="Times New Roman"/>
          <w:color w:val="000000"/>
        </w:rPr>
        <w:t>),</w:t>
      </w:r>
    </w:p>
    <w:p w14:paraId="5A164666" w14:textId="77777777" w:rsidR="002C78F8" w:rsidRPr="0025215C" w:rsidRDefault="000E21D0">
      <w:pPr>
        <w:spacing w:after="150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Влада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3979BC3" w14:textId="77777777" w:rsidR="002C78F8" w:rsidRPr="0025215C" w:rsidRDefault="000E21D0">
      <w:pPr>
        <w:spacing w:after="225"/>
        <w:jc w:val="center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b/>
          <w:color w:val="000000"/>
        </w:rPr>
        <w:t>УРЕДБУ</w:t>
      </w:r>
    </w:p>
    <w:p w14:paraId="0A3F401D" w14:textId="6AE4B672" w:rsidR="002C78F8" w:rsidRPr="0025215C" w:rsidRDefault="000E21D0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25215C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финансијској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подршци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шећерне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репе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2023.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Године</w:t>
      </w:r>
      <w:proofErr w:type="spellEnd"/>
    </w:p>
    <w:p w14:paraId="10E4BCFE" w14:textId="6246DC62" w:rsidR="000E21D0" w:rsidRPr="0025215C" w:rsidRDefault="000E21D0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25215C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18/2024 од 08.03.2024. године)</w:t>
      </w:r>
    </w:p>
    <w:p w14:paraId="378B5BD2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</w:t>
      </w:r>
    </w:p>
    <w:p w14:paraId="784E6579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5215C">
        <w:rPr>
          <w:rFonts w:ascii="Times New Roman" w:hAnsi="Times New Roman" w:cs="Times New Roman"/>
          <w:color w:val="000000"/>
        </w:rPr>
        <w:t>Уредби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215C">
        <w:rPr>
          <w:rFonts w:ascii="Times New Roman" w:hAnsi="Times New Roman" w:cs="Times New Roman"/>
          <w:color w:val="000000"/>
        </w:rPr>
        <w:t>финансијској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подршци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рода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25215C">
        <w:rPr>
          <w:rFonts w:ascii="Times New Roman" w:hAnsi="Times New Roman" w:cs="Times New Roman"/>
          <w:color w:val="000000"/>
        </w:rPr>
        <w:t>године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5215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гласник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5215C">
        <w:rPr>
          <w:rFonts w:ascii="Times New Roman" w:hAnsi="Times New Roman" w:cs="Times New Roman"/>
          <w:color w:val="000000"/>
        </w:rPr>
        <w:t>број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123/22),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25215C">
        <w:rPr>
          <w:rFonts w:ascii="Times New Roman" w:hAnsi="Times New Roman" w:cs="Times New Roman"/>
          <w:color w:val="000000"/>
        </w:rPr>
        <w:t>мења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гласи</w:t>
      </w:r>
      <w:proofErr w:type="spellEnd"/>
      <w:r w:rsidRPr="0025215C">
        <w:rPr>
          <w:rFonts w:ascii="Times New Roman" w:hAnsi="Times New Roman" w:cs="Times New Roman"/>
          <w:color w:val="000000"/>
        </w:rPr>
        <w:t>:</w:t>
      </w:r>
    </w:p>
    <w:p w14:paraId="7297B928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>„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2.</w:t>
      </w:r>
    </w:p>
    <w:p w14:paraId="41A72A71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Право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подршке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рода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25215C">
        <w:rPr>
          <w:rFonts w:ascii="Times New Roman" w:hAnsi="Times New Roman" w:cs="Times New Roman"/>
          <w:color w:val="000000"/>
        </w:rPr>
        <w:t>године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овом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уредбом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разврстаних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микро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мала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средња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уређује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рачуноводство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као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физичка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25215C">
        <w:rPr>
          <w:rFonts w:ascii="Times New Roman" w:hAnsi="Times New Roman" w:cs="Times New Roman"/>
          <w:color w:val="000000"/>
        </w:rPr>
        <w:t>носиоци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комерцијалних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породичних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25215C">
        <w:rPr>
          <w:rFonts w:ascii="Times New Roman" w:hAnsi="Times New Roman" w:cs="Times New Roman"/>
          <w:color w:val="000000"/>
        </w:rPr>
        <w:t>даљем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тексту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25215C">
        <w:rPr>
          <w:rFonts w:ascii="Times New Roman" w:hAnsi="Times New Roman" w:cs="Times New Roman"/>
          <w:color w:val="000000"/>
        </w:rPr>
        <w:t>под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условом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да</w:t>
      </w:r>
      <w:proofErr w:type="spellEnd"/>
      <w:r w:rsidRPr="0025215C">
        <w:rPr>
          <w:rFonts w:ascii="Times New Roman" w:hAnsi="Times New Roman" w:cs="Times New Roman"/>
          <w:color w:val="000000"/>
        </w:rPr>
        <w:t>:</w:t>
      </w:r>
    </w:p>
    <w:p w14:paraId="45141514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уписани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уређује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рурални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развој (у </w:t>
      </w:r>
      <w:proofErr w:type="spellStart"/>
      <w:r w:rsidRPr="0025215C">
        <w:rPr>
          <w:rFonts w:ascii="Times New Roman" w:hAnsi="Times New Roman" w:cs="Times New Roman"/>
          <w:color w:val="000000"/>
        </w:rPr>
        <w:t>даљем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тексту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25215C">
        <w:rPr>
          <w:rFonts w:ascii="Times New Roman" w:hAnsi="Times New Roman" w:cs="Times New Roman"/>
          <w:color w:val="000000"/>
        </w:rPr>
        <w:t>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налазе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статусу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25215C">
        <w:rPr>
          <w:rFonts w:ascii="Times New Roman" w:hAnsi="Times New Roman" w:cs="Times New Roman"/>
          <w:color w:val="000000"/>
        </w:rPr>
        <w:t>;</w:t>
      </w:r>
    </w:p>
    <w:p w14:paraId="2E798CEA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25215C">
        <w:rPr>
          <w:rFonts w:ascii="Times New Roman" w:hAnsi="Times New Roman" w:cs="Times New Roman"/>
          <w:color w:val="000000"/>
        </w:rPr>
        <w:t>години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пријавили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под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уређује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регистрација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25215C">
        <w:rPr>
          <w:rFonts w:ascii="Times New Roman" w:hAnsi="Times New Roman" w:cs="Times New Roman"/>
          <w:color w:val="000000"/>
        </w:rPr>
        <w:t>;</w:t>
      </w:r>
    </w:p>
    <w:p w14:paraId="081FAF06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преко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откупљивача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уговорили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25215C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25215C">
        <w:rPr>
          <w:rFonts w:ascii="Times New Roman" w:hAnsi="Times New Roman" w:cs="Times New Roman"/>
          <w:color w:val="000000"/>
        </w:rPr>
        <w:t>даљем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тексту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шећера</w:t>
      </w:r>
      <w:proofErr w:type="spellEnd"/>
      <w:r w:rsidRPr="0025215C">
        <w:rPr>
          <w:rFonts w:ascii="Times New Roman" w:hAnsi="Times New Roman" w:cs="Times New Roman"/>
          <w:color w:val="000000"/>
        </w:rPr>
        <w:t>);</w:t>
      </w:r>
    </w:p>
    <w:p w14:paraId="428A2DA1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целокупан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остварени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принос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шећерне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уговореним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површинама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испоручили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шећера</w:t>
      </w:r>
      <w:proofErr w:type="spellEnd"/>
      <w:r w:rsidRPr="0025215C">
        <w:rPr>
          <w:rFonts w:ascii="Times New Roman" w:hAnsi="Times New Roman" w:cs="Times New Roman"/>
          <w:color w:val="000000"/>
        </w:rPr>
        <w:t>;</w:t>
      </w:r>
    </w:p>
    <w:p w14:paraId="4A055906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шећера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нису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повезана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уређују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привредна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друштва</w:t>
      </w:r>
      <w:proofErr w:type="spellEnd"/>
      <w:r w:rsidRPr="0025215C">
        <w:rPr>
          <w:rFonts w:ascii="Times New Roman" w:hAnsi="Times New Roman" w:cs="Times New Roman"/>
          <w:color w:val="000000"/>
        </w:rPr>
        <w:t>.</w:t>
      </w:r>
    </w:p>
    <w:p w14:paraId="4A35055C" w14:textId="40A05B7C" w:rsidR="0025215C" w:rsidRDefault="000E21D0" w:rsidP="0025215C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правно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из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става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5215C">
        <w:rPr>
          <w:rFonts w:ascii="Times New Roman" w:hAnsi="Times New Roman" w:cs="Times New Roman"/>
          <w:color w:val="000000"/>
        </w:rPr>
        <w:t>овог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подршку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овом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уредбом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ако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није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холдинга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или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концерна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односно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ако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није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групи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повезаних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којој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неки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од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чланова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велика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лица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складу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којим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уређује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рачуноводство</w:t>
      </w:r>
      <w:proofErr w:type="spellEnd"/>
      <w:r w:rsidRPr="0025215C">
        <w:rPr>
          <w:rFonts w:ascii="Times New Roman" w:hAnsi="Times New Roman" w:cs="Times New Roman"/>
          <w:color w:val="000000"/>
        </w:rPr>
        <w:t>.”.</w:t>
      </w:r>
    </w:p>
    <w:p w14:paraId="62E28CA5" w14:textId="77777777" w:rsidR="0025215C" w:rsidRDefault="002521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63D8190" w14:textId="77777777" w:rsidR="002C78F8" w:rsidRPr="0025215C" w:rsidRDefault="002C78F8" w:rsidP="0025215C">
      <w:pPr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F1B6D84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2.</w:t>
      </w:r>
    </w:p>
    <w:p w14:paraId="0A454BA8" w14:textId="77777777" w:rsidR="002C78F8" w:rsidRPr="0025215C" w:rsidRDefault="000E21D0">
      <w:pPr>
        <w:spacing w:after="150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25215C">
        <w:rPr>
          <w:rFonts w:ascii="Times New Roman" w:hAnsi="Times New Roman" w:cs="Times New Roman"/>
          <w:color w:val="000000"/>
        </w:rPr>
        <w:t>став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25215C">
        <w:rPr>
          <w:rFonts w:ascii="Times New Roman" w:hAnsi="Times New Roman" w:cs="Times New Roman"/>
          <w:color w:val="000000"/>
        </w:rPr>
        <w:t>брише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>.</w:t>
      </w:r>
    </w:p>
    <w:p w14:paraId="1F741252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3.</w:t>
      </w:r>
    </w:p>
    <w:p w14:paraId="42EFA6A9" w14:textId="77777777" w:rsidR="002C78F8" w:rsidRPr="0025215C" w:rsidRDefault="000E21D0">
      <w:pPr>
        <w:spacing w:after="150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25215C">
        <w:rPr>
          <w:rFonts w:ascii="Times New Roman" w:hAnsi="Times New Roman" w:cs="Times New Roman"/>
          <w:color w:val="000000"/>
        </w:rPr>
        <w:t>мења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гласи</w:t>
      </w:r>
      <w:proofErr w:type="spellEnd"/>
      <w:r w:rsidRPr="0025215C">
        <w:rPr>
          <w:rFonts w:ascii="Times New Roman" w:hAnsi="Times New Roman" w:cs="Times New Roman"/>
          <w:color w:val="000000"/>
        </w:rPr>
        <w:t>:</w:t>
      </w:r>
    </w:p>
    <w:p w14:paraId="7ED9772F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>„</w:t>
      </w: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5.</w:t>
      </w:r>
    </w:p>
    <w:p w14:paraId="77BE4573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25215C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ове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уредбе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Законом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215C">
        <w:rPr>
          <w:rFonts w:ascii="Times New Roman" w:hAnsi="Times New Roman" w:cs="Times New Roman"/>
          <w:color w:val="000000"/>
        </w:rPr>
        <w:t>буџету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Србије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за 2024. </w:t>
      </w:r>
      <w:proofErr w:type="spellStart"/>
      <w:r w:rsidRPr="0025215C">
        <w:rPr>
          <w:rFonts w:ascii="Times New Roman" w:hAnsi="Times New Roman" w:cs="Times New Roman"/>
          <w:color w:val="000000"/>
        </w:rPr>
        <w:t>годину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5215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гласник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5215C">
        <w:rPr>
          <w:rFonts w:ascii="Times New Roman" w:hAnsi="Times New Roman" w:cs="Times New Roman"/>
          <w:color w:val="000000"/>
        </w:rPr>
        <w:t>број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92/23), у </w:t>
      </w:r>
      <w:proofErr w:type="spellStart"/>
      <w:r w:rsidRPr="0025215C">
        <w:rPr>
          <w:rFonts w:ascii="Times New Roman" w:hAnsi="Times New Roman" w:cs="Times New Roman"/>
          <w:color w:val="000000"/>
        </w:rPr>
        <w:t>оквиру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Раздела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25215C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Глава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25215C">
        <w:rPr>
          <w:rFonts w:ascii="Times New Roman" w:hAnsi="Times New Roman" w:cs="Times New Roman"/>
          <w:color w:val="000000"/>
        </w:rPr>
        <w:t>Управа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25215C">
        <w:rPr>
          <w:rFonts w:ascii="Times New Roman" w:hAnsi="Times New Roman" w:cs="Times New Roman"/>
          <w:color w:val="000000"/>
        </w:rPr>
        <w:t>аграрна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плаћања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Програм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25215C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развоју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25215C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лов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риболов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25215C">
        <w:rPr>
          <w:rFonts w:ascii="Times New Roman" w:hAnsi="Times New Roman" w:cs="Times New Roman"/>
          <w:color w:val="000000"/>
        </w:rPr>
        <w:t>/</w:t>
      </w:r>
      <w:proofErr w:type="spellStart"/>
      <w:r w:rsidRPr="0025215C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0007 – </w:t>
      </w:r>
      <w:proofErr w:type="spellStart"/>
      <w:r w:rsidRPr="0025215C">
        <w:rPr>
          <w:rFonts w:ascii="Times New Roman" w:hAnsi="Times New Roman" w:cs="Times New Roman"/>
          <w:color w:val="000000"/>
        </w:rPr>
        <w:t>Правила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мере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уређења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тржишта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215C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25215C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јавним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215C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25215C">
        <w:rPr>
          <w:rFonts w:ascii="Times New Roman" w:hAnsi="Times New Roman" w:cs="Times New Roman"/>
          <w:color w:val="000000"/>
        </w:rPr>
        <w:t>износу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од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1.050.000.000 </w:t>
      </w:r>
      <w:proofErr w:type="spellStart"/>
      <w:r w:rsidRPr="0025215C">
        <w:rPr>
          <w:rFonts w:ascii="Times New Roman" w:hAnsi="Times New Roman" w:cs="Times New Roman"/>
          <w:color w:val="000000"/>
        </w:rPr>
        <w:t>динара</w:t>
      </w:r>
      <w:proofErr w:type="spellEnd"/>
      <w:r w:rsidRPr="0025215C">
        <w:rPr>
          <w:rFonts w:ascii="Times New Roman" w:hAnsi="Times New Roman" w:cs="Times New Roman"/>
          <w:color w:val="000000"/>
        </w:rPr>
        <w:t>.”.</w:t>
      </w:r>
    </w:p>
    <w:p w14:paraId="597B44E3" w14:textId="77777777" w:rsidR="002C78F8" w:rsidRPr="0025215C" w:rsidRDefault="000E21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Члан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4.</w:t>
      </w:r>
    </w:p>
    <w:p w14:paraId="690E98E5" w14:textId="77777777" w:rsidR="002C78F8" w:rsidRPr="0025215C" w:rsidRDefault="000E21D0" w:rsidP="0025215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Ова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уредба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ступа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снагу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од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дана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25215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Србије</w:t>
      </w:r>
      <w:proofErr w:type="spellEnd"/>
      <w:r w:rsidRPr="0025215C">
        <w:rPr>
          <w:rFonts w:ascii="Times New Roman" w:hAnsi="Times New Roman" w:cs="Times New Roman"/>
          <w:color w:val="000000"/>
        </w:rPr>
        <w:t>”.</w:t>
      </w:r>
    </w:p>
    <w:p w14:paraId="700C80A0" w14:textId="77777777" w:rsidR="002C78F8" w:rsidRPr="0025215C" w:rsidRDefault="000E21D0">
      <w:pPr>
        <w:spacing w:after="150"/>
        <w:jc w:val="right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25215C">
        <w:rPr>
          <w:rFonts w:ascii="Times New Roman" w:hAnsi="Times New Roman" w:cs="Times New Roman"/>
          <w:color w:val="000000"/>
        </w:rPr>
        <w:t>број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110-1950/2024</w:t>
      </w:r>
    </w:p>
    <w:p w14:paraId="2AAF687F" w14:textId="77777777" w:rsidR="002C78F8" w:rsidRPr="0025215C" w:rsidRDefault="000E21D0">
      <w:pPr>
        <w:spacing w:after="150"/>
        <w:jc w:val="right"/>
        <w:rPr>
          <w:rFonts w:ascii="Times New Roman" w:hAnsi="Times New Roman" w:cs="Times New Roman"/>
        </w:rPr>
      </w:pPr>
      <w:r w:rsidRPr="0025215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5215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, 8. </w:t>
      </w:r>
      <w:proofErr w:type="spellStart"/>
      <w:r w:rsidRPr="0025215C">
        <w:rPr>
          <w:rFonts w:ascii="Times New Roman" w:hAnsi="Times New Roman" w:cs="Times New Roman"/>
          <w:color w:val="000000"/>
        </w:rPr>
        <w:t>марта</w:t>
      </w:r>
      <w:proofErr w:type="spellEnd"/>
      <w:r w:rsidRPr="0025215C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25215C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648990B" w14:textId="77777777" w:rsidR="002C78F8" w:rsidRPr="0025215C" w:rsidRDefault="000E21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4A240AB8" w14:textId="77777777" w:rsidR="002C78F8" w:rsidRPr="0025215C" w:rsidRDefault="000E21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25215C">
        <w:rPr>
          <w:rFonts w:ascii="Times New Roman" w:hAnsi="Times New Roman" w:cs="Times New Roman"/>
          <w:color w:val="000000"/>
        </w:rPr>
        <w:t>,</w:t>
      </w:r>
    </w:p>
    <w:p w14:paraId="63BC18DF" w14:textId="77777777" w:rsidR="002C78F8" w:rsidRPr="0025215C" w:rsidRDefault="000E21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5215C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25215C">
        <w:rPr>
          <w:rFonts w:ascii="Times New Roman" w:hAnsi="Times New Roman" w:cs="Times New Roman"/>
          <w:b/>
          <w:color w:val="000000"/>
        </w:rPr>
        <w:t>,</w:t>
      </w:r>
      <w:r w:rsidRPr="002521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215C">
        <w:rPr>
          <w:rFonts w:ascii="Times New Roman" w:hAnsi="Times New Roman" w:cs="Times New Roman"/>
          <w:color w:val="000000"/>
        </w:rPr>
        <w:t>с.р</w:t>
      </w:r>
      <w:proofErr w:type="spellEnd"/>
      <w:r w:rsidRPr="0025215C">
        <w:rPr>
          <w:rFonts w:ascii="Times New Roman" w:hAnsi="Times New Roman" w:cs="Times New Roman"/>
          <w:color w:val="000000"/>
        </w:rPr>
        <w:t>.</w:t>
      </w:r>
    </w:p>
    <w:sectPr w:rsidR="002C78F8" w:rsidRPr="002521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8"/>
    <w:rsid w:val="000E21D0"/>
    <w:rsid w:val="0025215C"/>
    <w:rsid w:val="002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8867"/>
  <w15:docId w15:val="{C2338EC0-D905-4618-8BB3-B86C25D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Aleksandra Bačević</cp:lastModifiedBy>
  <cp:revision>2</cp:revision>
  <dcterms:created xsi:type="dcterms:W3CDTF">2024-03-11T07:36:00Z</dcterms:created>
  <dcterms:modified xsi:type="dcterms:W3CDTF">2024-03-11T07:36:00Z</dcterms:modified>
</cp:coreProperties>
</file>