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FA" w:rsidRDefault="00CF286B" w:rsidP="00CF286B">
      <w:pPr>
        <w:spacing w:after="150"/>
      </w:pPr>
      <w:r>
        <w:rPr>
          <w:rFonts w:ascii="Tahoma" w:hAnsi="Tahoma" w:cs="Tahoma"/>
          <w:color w:val="000000"/>
        </w:rPr>
        <w:t>﻿</w:t>
      </w:r>
    </w:p>
    <w:p w:rsidR="004903FA" w:rsidRPr="00CF286B" w:rsidRDefault="00CF28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39.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трговини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52/19) и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1. и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4903FA" w:rsidRPr="00CF286B" w:rsidRDefault="00CF28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:rsidR="004903FA" w:rsidRPr="00CF286B" w:rsidRDefault="00CF286B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CF286B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:rsidR="004903FA" w:rsidRDefault="00CF286B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CF286B">
        <w:rPr>
          <w:rFonts w:ascii="Times New Roman" w:hAnsi="Times New Roman" w:cs="Times New Roman"/>
          <w:b/>
          <w:color w:val="000000"/>
          <w:sz w:val="24"/>
          <w:szCs w:val="24"/>
        </w:rPr>
        <w:t>ограничењу</w:t>
      </w:r>
      <w:proofErr w:type="spellEnd"/>
      <w:r w:rsidRPr="00CF2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b/>
          <w:color w:val="000000"/>
          <w:sz w:val="24"/>
          <w:szCs w:val="24"/>
        </w:rPr>
        <w:t>висине</w:t>
      </w:r>
      <w:proofErr w:type="spellEnd"/>
      <w:r w:rsidRPr="00CF2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b/>
          <w:color w:val="000000"/>
          <w:sz w:val="24"/>
          <w:szCs w:val="24"/>
        </w:rPr>
        <w:t>разлике</w:t>
      </w:r>
      <w:proofErr w:type="spellEnd"/>
      <w:r w:rsidRPr="00CF2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CF286B">
        <w:rPr>
          <w:rFonts w:ascii="Times New Roman" w:hAnsi="Times New Roman" w:cs="Times New Roman"/>
          <w:b/>
          <w:color w:val="000000"/>
          <w:sz w:val="24"/>
          <w:szCs w:val="24"/>
        </w:rPr>
        <w:t>откупној</w:t>
      </w:r>
      <w:proofErr w:type="spellEnd"/>
      <w:r w:rsidRPr="00CF2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b/>
          <w:color w:val="000000"/>
          <w:sz w:val="24"/>
          <w:szCs w:val="24"/>
        </w:rPr>
        <w:t>цени</w:t>
      </w:r>
      <w:proofErr w:type="spellEnd"/>
      <w:r w:rsidRPr="00CF2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b/>
          <w:color w:val="000000"/>
          <w:sz w:val="24"/>
          <w:szCs w:val="24"/>
        </w:rPr>
        <w:t>сунцокрета</w:t>
      </w:r>
      <w:proofErr w:type="spellEnd"/>
    </w:p>
    <w:p w:rsidR="00CF286B" w:rsidRPr="00CF286B" w:rsidRDefault="00CF286B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3FA" w:rsidRPr="00CF286B" w:rsidRDefault="00CF28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4903FA" w:rsidRPr="00CF286B" w:rsidRDefault="00CF286B" w:rsidP="00CF286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спречавања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отклањања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штет</w:t>
      </w:r>
      <w:r w:rsidRPr="00CF286B">
        <w:rPr>
          <w:rFonts w:ascii="Times New Roman" w:hAnsi="Times New Roman" w:cs="Times New Roman"/>
          <w:color w:val="000000"/>
          <w:sz w:val="24"/>
          <w:szCs w:val="24"/>
        </w:rPr>
        <w:t>них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последица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поремећаја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ограничава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разлика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откупној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цени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3FA" w:rsidRPr="00CF286B" w:rsidRDefault="00CF28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:rsidR="004903FA" w:rsidRPr="00CF286B" w:rsidRDefault="00CF286B" w:rsidP="00CF286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Ограничава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разлика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откупној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цени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максимални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2,60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порезом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додату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килограму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откупу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примарних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даљу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продају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прерађивачима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3FA" w:rsidRPr="00CF286B" w:rsidRDefault="00CF286B" w:rsidP="00CF286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Укупно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обрачунати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максимални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разлике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цени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сме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прекорачити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обзира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учесника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промету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партиципирају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ланцу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снабдевања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примарног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прерађивача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3FA" w:rsidRPr="00CF286B" w:rsidRDefault="00CF28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:rsidR="004903FA" w:rsidRPr="00CF286B" w:rsidRDefault="00CF286B" w:rsidP="00CF286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Новчаном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казном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100.000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2.000.000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казниће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супротно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3FA" w:rsidRPr="00CF286B" w:rsidRDefault="00CF286B" w:rsidP="00CF286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F286B">
        <w:rPr>
          <w:rFonts w:ascii="Times New Roman" w:hAnsi="Times New Roman" w:cs="Times New Roman"/>
          <w:color w:val="000000"/>
          <w:sz w:val="24"/>
          <w:szCs w:val="24"/>
        </w:rPr>
        <w:t>азну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изрећи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заштитна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једне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3FA" w:rsidRPr="00CF286B" w:rsidRDefault="00CF286B" w:rsidP="00CF286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казниће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одговорно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новчаном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казном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5.000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0.000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изрећи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заштитна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одговорном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једне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3FA" w:rsidRPr="00CF286B" w:rsidRDefault="00CF286B" w:rsidP="00CF286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казниће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новчаном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казном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10.000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500.000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изрећи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CF286B">
        <w:rPr>
          <w:rFonts w:ascii="Times New Roman" w:hAnsi="Times New Roman" w:cs="Times New Roman"/>
          <w:color w:val="000000"/>
          <w:sz w:val="24"/>
          <w:szCs w:val="24"/>
        </w:rPr>
        <w:t>штитна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вршења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једне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3FA" w:rsidRPr="00CF286B" w:rsidRDefault="00CF28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:rsidR="004903FA" w:rsidRPr="00CF286B" w:rsidRDefault="00CF286B" w:rsidP="00CF286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спроводе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трговине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286B" w:rsidRDefault="00CF286B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286B" w:rsidRDefault="00CF286B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286B" w:rsidRDefault="00CF286B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03FA" w:rsidRPr="00CF286B" w:rsidRDefault="00CF28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:rsidR="004903FA" w:rsidRPr="00CF286B" w:rsidRDefault="00CF286B" w:rsidP="00CF286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важи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3FA" w:rsidRPr="00CF286B" w:rsidRDefault="00CF286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110-6734/2022</w:t>
      </w:r>
    </w:p>
    <w:p w:rsidR="004903FA" w:rsidRPr="00CF286B" w:rsidRDefault="00CF286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, 25.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:rsidR="004903FA" w:rsidRPr="00CF286B" w:rsidRDefault="00CF286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286B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:rsidR="004903FA" w:rsidRPr="00CF286B" w:rsidRDefault="00CF286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903FA" w:rsidRPr="00CF286B" w:rsidRDefault="00CF286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286B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CF2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CF286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F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6B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CF28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903FA" w:rsidRPr="00CF28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FA"/>
    <w:rsid w:val="004903FA"/>
    <w:rsid w:val="00C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30C3"/>
  <w15:docId w15:val="{2E2946F9-0C25-48F0-8194-04D0DF0A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myBUSINESS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2022-08-26T08:38:00Z</dcterms:created>
  <dcterms:modified xsi:type="dcterms:W3CDTF">2022-08-26T08:38:00Z</dcterms:modified>
</cp:coreProperties>
</file>