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A006" w14:textId="3FD780B5" w:rsidR="00093149" w:rsidRPr="00DA10E9" w:rsidRDefault="00DA10E9" w:rsidP="00DA10E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DA10E9">
        <w:rPr>
          <w:rFonts w:ascii="Tahoma" w:hAnsi="Tahoma" w:cs="Tahoma"/>
          <w:color w:val="000000"/>
          <w:sz w:val="24"/>
          <w:szCs w:val="24"/>
        </w:rPr>
        <w:t>﻿</w:t>
      </w:r>
    </w:p>
    <w:p w14:paraId="4461DAA0" w14:textId="77777777" w:rsidR="00093149" w:rsidRPr="00DA10E9" w:rsidRDefault="00DA10E9" w:rsidP="00DA10E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123.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0E9">
        <w:rPr>
          <w:rFonts w:ascii="Times New Roman" w:hAnsi="Times New Roman" w:cs="Times New Roman"/>
          <w:color w:val="000000"/>
          <w:sz w:val="24"/>
          <w:szCs w:val="24"/>
        </w:rPr>
        <w:t>(„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. 41/09, 10/13 –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, 101/16, 67/21 –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и 114/21) и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A10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90CFACC" w14:textId="77777777" w:rsidR="00093149" w:rsidRPr="00DA10E9" w:rsidRDefault="00DA10E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01FE59AD" w14:textId="77777777" w:rsidR="00093149" w:rsidRPr="00DA10E9" w:rsidRDefault="00DA10E9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15C2F52D" w14:textId="0E7CE831" w:rsidR="00093149" w:rsidRDefault="00DA10E9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утврђивању</w:t>
      </w:r>
      <w:proofErr w:type="spellEnd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финансијске</w:t>
      </w:r>
      <w:proofErr w:type="spellEnd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подршке</w:t>
      </w:r>
      <w:proofErr w:type="spellEnd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пољопривредним</w:t>
      </w:r>
      <w:proofErr w:type="spellEnd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произвођачима</w:t>
      </w:r>
      <w:proofErr w:type="spellEnd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сунцокрета</w:t>
      </w:r>
      <w:proofErr w:type="spellEnd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рода</w:t>
      </w:r>
      <w:proofErr w:type="spellEnd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2022. </w:t>
      </w: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одине</w:t>
      </w:r>
      <w:proofErr w:type="spellEnd"/>
    </w:p>
    <w:p w14:paraId="157A3E06" w14:textId="77777777" w:rsidR="00DA10E9" w:rsidRDefault="00DA10E9" w:rsidP="00DA10E9">
      <w:pPr>
        <w:spacing w:after="15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Објављено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„Службеном гласнику РС“ број 42/2023 од 19.05.2023. године</w:t>
      </w:r>
    </w:p>
    <w:p w14:paraId="73448315" w14:textId="77777777" w:rsidR="00093149" w:rsidRPr="00DA10E9" w:rsidRDefault="00DA10E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2665B544" w14:textId="77777777" w:rsidR="00093149" w:rsidRPr="00DA10E9" w:rsidRDefault="00DA10E9" w:rsidP="00DA10E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утврђивању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A10E9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. 94/22, 123/22, 126/22, 139/22, 141/22, 2/23 и 21/23), у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I. ПРЕДМЕТ И ФИНАНСИЈСКИ ОКВИР, у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: „1.700.000.000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замењ</w:t>
      </w:r>
      <w:r w:rsidRPr="00DA10E9">
        <w:rPr>
          <w:rFonts w:ascii="Times New Roman" w:hAnsi="Times New Roman" w:cs="Times New Roman"/>
          <w:color w:val="000000"/>
          <w:sz w:val="24"/>
          <w:szCs w:val="24"/>
        </w:rPr>
        <w:t>ују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: „1.745.091.000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E7B644" w14:textId="77777777" w:rsidR="00093149" w:rsidRPr="00DA10E9" w:rsidRDefault="00DA10E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224809E6" w14:textId="77777777" w:rsidR="00093149" w:rsidRPr="00DA10E9" w:rsidRDefault="00DA10E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у</w:t>
      </w:r>
      <w:bookmarkStart w:id="0" w:name="_GoBack"/>
      <w:bookmarkEnd w:id="0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proofErr w:type="gram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0B08310" w14:textId="77777777" w:rsidR="00093149" w:rsidRPr="00DA10E9" w:rsidRDefault="00DA10E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110-4268/2023</w:t>
      </w:r>
    </w:p>
    <w:p w14:paraId="4EA0D3BB" w14:textId="77777777" w:rsidR="00093149" w:rsidRPr="00DA10E9" w:rsidRDefault="00DA10E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, 18.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0AE77B63" w14:textId="77777777" w:rsidR="00093149" w:rsidRPr="00DA10E9" w:rsidRDefault="00DA10E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6D753F42" w14:textId="77777777" w:rsidR="00093149" w:rsidRPr="00DA10E9" w:rsidRDefault="00DA10E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608ACF4" w14:textId="77777777" w:rsidR="00093149" w:rsidRPr="00DA10E9" w:rsidRDefault="00DA10E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DA10E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A1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0E9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DA10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93149" w:rsidRPr="00DA10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149"/>
    <w:rsid w:val="00093149"/>
    <w:rsid w:val="00D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0022"/>
  <w15:docId w15:val="{2D97F716-B91A-4E9F-9E12-E75AD593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UAP</cp:lastModifiedBy>
  <cp:revision>3</cp:revision>
  <dcterms:created xsi:type="dcterms:W3CDTF">2023-05-19T20:45:00Z</dcterms:created>
  <dcterms:modified xsi:type="dcterms:W3CDTF">2023-05-19T20:46:00Z</dcterms:modified>
</cp:coreProperties>
</file>