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5CC" w14:textId="77777777" w:rsidR="002768DE" w:rsidRPr="001158DB" w:rsidRDefault="004F3773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Преузето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>
        <w:r w:rsidRPr="001158DB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</w:p>
    <w:p w14:paraId="3DE52DF8" w14:textId="77777777" w:rsidR="002768DE" w:rsidRPr="001158DB" w:rsidRDefault="004F3773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3662</w:t>
      </w:r>
    </w:p>
    <w:p w14:paraId="1C21590A" w14:textId="77777777" w:rsidR="002768DE" w:rsidRPr="001158DB" w:rsidRDefault="004F3773" w:rsidP="001158D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6619539" w14:textId="77777777" w:rsidR="002768DE" w:rsidRPr="001158DB" w:rsidRDefault="004F3773" w:rsidP="001158D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28A67537" w14:textId="77777777" w:rsidR="002768DE" w:rsidRPr="001158DB" w:rsidRDefault="004F3773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14EB79BA" w14:textId="77777777" w:rsidR="002768DE" w:rsidRPr="001158DB" w:rsidRDefault="004F3773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сунцокрета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14:paraId="28A997A2" w14:textId="77777777" w:rsidR="004F3773" w:rsidRPr="001158DB" w:rsidRDefault="004F3773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158D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гласнику“, број 78/2023 од 12.09.2023. године)</w:t>
      </w:r>
    </w:p>
    <w:p w14:paraId="0D2AEB23" w14:textId="77777777" w:rsidR="002768DE" w:rsidRPr="001158DB" w:rsidRDefault="004F377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28B438E" w14:textId="77777777" w:rsidR="002768DE" w:rsidRPr="001158DB" w:rsidRDefault="004F3773" w:rsidP="001158D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94/22, 123/22, 126/22, 139/22, 141/22, 2/23, 21/23 и 42/23),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I. ПРЕДМЕТ И ФИНАНСИЈСКИ ОКВИР,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AB6E02" w14:textId="77777777" w:rsidR="002768DE" w:rsidRPr="001158DB" w:rsidRDefault="004F3773" w:rsidP="001158D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. 138/22 и 75/23),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0007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уређења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1.754.932.196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Програма.ˮ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A83140" w14:textId="77777777" w:rsidR="002768DE" w:rsidRPr="001158DB" w:rsidRDefault="004F377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597614BA" w14:textId="77777777" w:rsidR="002768DE" w:rsidRPr="001158DB" w:rsidRDefault="004F3773" w:rsidP="001158D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у ,,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proofErr w:type="gram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206116B" w14:textId="77777777" w:rsidR="002768DE" w:rsidRPr="001158DB" w:rsidRDefault="004F377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110-8286/2023</w:t>
      </w:r>
    </w:p>
    <w:p w14:paraId="5DD6F449" w14:textId="77777777" w:rsidR="002768DE" w:rsidRPr="001158DB" w:rsidRDefault="004F377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A667A20" w14:textId="77777777" w:rsidR="002768DE" w:rsidRPr="001158DB" w:rsidRDefault="004F377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6867DCCA" w14:textId="77777777" w:rsidR="002768DE" w:rsidRPr="001158DB" w:rsidRDefault="004F377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8E0FF1" w14:textId="77777777" w:rsidR="002768DE" w:rsidRPr="001158DB" w:rsidRDefault="004F3773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1158D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1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8D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115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768DE" w:rsidRPr="001158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DE"/>
    <w:rsid w:val="001158DB"/>
    <w:rsid w:val="002768DE"/>
    <w:rsid w:val="004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80D1"/>
  <w15:docId w15:val="{CBA882D1-EE98-423D-AEEF-913B09C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Mila Ilić</cp:lastModifiedBy>
  <cp:revision>3</cp:revision>
  <dcterms:created xsi:type="dcterms:W3CDTF">2023-09-13T05:43:00Z</dcterms:created>
  <dcterms:modified xsi:type="dcterms:W3CDTF">2023-09-13T06:57:00Z</dcterms:modified>
</cp:coreProperties>
</file>