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0596" w14:textId="72B25CA5" w:rsidR="0065799C" w:rsidRPr="00C910DD" w:rsidRDefault="00C910DD" w:rsidP="00C910DD">
      <w:pPr>
        <w:spacing w:after="150"/>
        <w:rPr>
          <w:rFonts w:ascii="Times New Roman" w:hAnsi="Times New Roman" w:cs="Times New Roman"/>
        </w:rPr>
      </w:pPr>
      <w:r w:rsidRPr="00C910DD">
        <w:rPr>
          <w:rFonts w:ascii="Tahoma" w:hAnsi="Tahoma" w:cs="Tahoma"/>
          <w:color w:val="000000"/>
        </w:rPr>
        <w:t>﻿</w:t>
      </w:r>
    </w:p>
    <w:p w14:paraId="101D33F2" w14:textId="77777777" w:rsidR="0065799C" w:rsidRPr="00C910DD" w:rsidRDefault="00C910DD" w:rsidP="00C910DD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C910DD">
        <w:rPr>
          <w:rFonts w:ascii="Times New Roman" w:hAnsi="Times New Roman" w:cs="Times New Roman"/>
          <w:color w:val="000000"/>
        </w:rPr>
        <w:t>На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основу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члана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123. </w:t>
      </w:r>
      <w:proofErr w:type="spellStart"/>
      <w:r w:rsidRPr="00C910DD">
        <w:rPr>
          <w:rFonts w:ascii="Times New Roman" w:hAnsi="Times New Roman" w:cs="Times New Roman"/>
          <w:color w:val="000000"/>
        </w:rPr>
        <w:t>тачка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C910DD">
        <w:rPr>
          <w:rFonts w:ascii="Times New Roman" w:hAnsi="Times New Roman" w:cs="Times New Roman"/>
          <w:color w:val="000000"/>
        </w:rPr>
        <w:t>Устава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Србије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, а у </w:t>
      </w:r>
      <w:proofErr w:type="spellStart"/>
      <w:r w:rsidRPr="00C910DD">
        <w:rPr>
          <w:rFonts w:ascii="Times New Roman" w:hAnsi="Times New Roman" w:cs="Times New Roman"/>
          <w:color w:val="000000"/>
        </w:rPr>
        <w:t>вези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са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чланом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C910DD">
        <w:rPr>
          <w:rFonts w:ascii="Times New Roman" w:hAnsi="Times New Roman" w:cs="Times New Roman"/>
          <w:color w:val="000000"/>
        </w:rPr>
        <w:t>став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C910DD">
        <w:rPr>
          <w:rFonts w:ascii="Times New Roman" w:hAnsi="Times New Roman" w:cs="Times New Roman"/>
          <w:color w:val="000000"/>
        </w:rPr>
        <w:t>тачка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C910DD">
        <w:rPr>
          <w:rFonts w:ascii="Times New Roman" w:hAnsi="Times New Roman" w:cs="Times New Roman"/>
          <w:color w:val="000000"/>
        </w:rPr>
        <w:t>Закона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C910DD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910DD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развоју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C910DD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гласник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C910DD">
        <w:rPr>
          <w:rFonts w:ascii="Times New Roman" w:hAnsi="Times New Roman" w:cs="Times New Roman"/>
          <w:color w:val="000000"/>
        </w:rPr>
        <w:t>бр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. 41/09, 10/13 – </w:t>
      </w:r>
      <w:proofErr w:type="spellStart"/>
      <w:r w:rsidRPr="00C910DD">
        <w:rPr>
          <w:rFonts w:ascii="Times New Roman" w:hAnsi="Times New Roman" w:cs="Times New Roman"/>
          <w:color w:val="000000"/>
        </w:rPr>
        <w:t>др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910DD">
        <w:rPr>
          <w:rFonts w:ascii="Times New Roman" w:hAnsi="Times New Roman" w:cs="Times New Roman"/>
          <w:color w:val="000000"/>
        </w:rPr>
        <w:t>закон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, 101/16, 67/21 – </w:t>
      </w:r>
      <w:proofErr w:type="spellStart"/>
      <w:r w:rsidRPr="00C910DD">
        <w:rPr>
          <w:rFonts w:ascii="Times New Roman" w:hAnsi="Times New Roman" w:cs="Times New Roman"/>
          <w:color w:val="000000"/>
        </w:rPr>
        <w:t>др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910DD">
        <w:rPr>
          <w:rFonts w:ascii="Times New Roman" w:hAnsi="Times New Roman" w:cs="Times New Roman"/>
          <w:color w:val="000000"/>
        </w:rPr>
        <w:t>закон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и 114/21) и </w:t>
      </w:r>
      <w:proofErr w:type="spellStart"/>
      <w:r w:rsidRPr="00C910DD">
        <w:rPr>
          <w:rFonts w:ascii="Times New Roman" w:hAnsi="Times New Roman" w:cs="Times New Roman"/>
          <w:color w:val="000000"/>
        </w:rPr>
        <w:t>члана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C910DD">
        <w:rPr>
          <w:rFonts w:ascii="Times New Roman" w:hAnsi="Times New Roman" w:cs="Times New Roman"/>
          <w:color w:val="000000"/>
        </w:rPr>
        <w:t>став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1. и </w:t>
      </w:r>
      <w:proofErr w:type="spellStart"/>
      <w:r w:rsidRPr="00C910DD">
        <w:rPr>
          <w:rFonts w:ascii="Times New Roman" w:hAnsi="Times New Roman" w:cs="Times New Roman"/>
          <w:color w:val="000000"/>
        </w:rPr>
        <w:t>члана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C910DD">
        <w:rPr>
          <w:rFonts w:ascii="Times New Roman" w:hAnsi="Times New Roman" w:cs="Times New Roman"/>
          <w:color w:val="000000"/>
        </w:rPr>
        <w:t>став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C910DD">
        <w:rPr>
          <w:rFonts w:ascii="Times New Roman" w:hAnsi="Times New Roman" w:cs="Times New Roman"/>
          <w:color w:val="000000"/>
        </w:rPr>
        <w:t>Закона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C910DD">
        <w:rPr>
          <w:rFonts w:ascii="Times New Roman" w:hAnsi="Times New Roman" w:cs="Times New Roman"/>
          <w:color w:val="000000"/>
        </w:rPr>
        <w:t>Влади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C910DD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гласник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C910DD">
        <w:rPr>
          <w:rFonts w:ascii="Times New Roman" w:hAnsi="Times New Roman" w:cs="Times New Roman"/>
          <w:color w:val="000000"/>
        </w:rPr>
        <w:t>бр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C910DD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C910DD">
        <w:rPr>
          <w:rFonts w:ascii="Times New Roman" w:hAnsi="Times New Roman" w:cs="Times New Roman"/>
          <w:color w:val="000000"/>
        </w:rPr>
        <w:t>др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910DD">
        <w:rPr>
          <w:rFonts w:ascii="Times New Roman" w:hAnsi="Times New Roman" w:cs="Times New Roman"/>
          <w:color w:val="000000"/>
        </w:rPr>
        <w:t>закон</w:t>
      </w:r>
      <w:proofErr w:type="spellEnd"/>
      <w:r w:rsidRPr="00C910DD">
        <w:rPr>
          <w:rFonts w:ascii="Times New Roman" w:hAnsi="Times New Roman" w:cs="Times New Roman"/>
          <w:color w:val="000000"/>
        </w:rPr>
        <w:t>),</w:t>
      </w:r>
    </w:p>
    <w:p w14:paraId="4B5E8655" w14:textId="77777777" w:rsidR="0065799C" w:rsidRPr="00C910DD" w:rsidRDefault="00C910DD">
      <w:pPr>
        <w:spacing w:after="150"/>
        <w:rPr>
          <w:rFonts w:ascii="Times New Roman" w:hAnsi="Times New Roman" w:cs="Times New Roman"/>
        </w:rPr>
      </w:pPr>
      <w:proofErr w:type="spellStart"/>
      <w:r w:rsidRPr="00C910DD">
        <w:rPr>
          <w:rFonts w:ascii="Times New Roman" w:hAnsi="Times New Roman" w:cs="Times New Roman"/>
          <w:color w:val="000000"/>
        </w:rPr>
        <w:t>Влада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0454464C" w14:textId="77777777" w:rsidR="0065799C" w:rsidRPr="00C910DD" w:rsidRDefault="00C910DD">
      <w:pPr>
        <w:spacing w:after="225"/>
        <w:jc w:val="center"/>
        <w:rPr>
          <w:rFonts w:ascii="Times New Roman" w:hAnsi="Times New Roman" w:cs="Times New Roman"/>
        </w:rPr>
      </w:pPr>
      <w:r w:rsidRPr="00C910DD">
        <w:rPr>
          <w:rFonts w:ascii="Times New Roman" w:hAnsi="Times New Roman" w:cs="Times New Roman"/>
          <w:b/>
          <w:color w:val="000000"/>
        </w:rPr>
        <w:t>УРЕДБУ</w:t>
      </w:r>
    </w:p>
    <w:p w14:paraId="301975CD" w14:textId="2FFC702B" w:rsidR="0065799C" w:rsidRPr="00C910DD" w:rsidRDefault="00C910DD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C910DD">
        <w:rPr>
          <w:rFonts w:ascii="Times New Roman" w:hAnsi="Times New Roman" w:cs="Times New Roman"/>
          <w:b/>
          <w:color w:val="000000"/>
        </w:rPr>
        <w:t xml:space="preserve">o </w:t>
      </w:r>
      <w:proofErr w:type="spellStart"/>
      <w:r w:rsidRPr="00C910DD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C910D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C910DD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C910DD">
        <w:rPr>
          <w:rFonts w:ascii="Times New Roman" w:hAnsi="Times New Roman" w:cs="Times New Roman"/>
          <w:b/>
          <w:color w:val="000000"/>
        </w:rPr>
        <w:t>утврђивању</w:t>
      </w:r>
      <w:proofErr w:type="spellEnd"/>
      <w:r w:rsidRPr="00C910D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b/>
          <w:color w:val="000000"/>
        </w:rPr>
        <w:t>Програма</w:t>
      </w:r>
      <w:proofErr w:type="spellEnd"/>
      <w:r w:rsidRPr="00C910D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b/>
          <w:color w:val="000000"/>
        </w:rPr>
        <w:t>финансијске</w:t>
      </w:r>
      <w:proofErr w:type="spellEnd"/>
      <w:r w:rsidRPr="00C910D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b/>
          <w:color w:val="000000"/>
        </w:rPr>
        <w:t>подршке</w:t>
      </w:r>
      <w:proofErr w:type="spellEnd"/>
      <w:r w:rsidRPr="00C910D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b/>
          <w:color w:val="000000"/>
        </w:rPr>
        <w:t>пољопривредним</w:t>
      </w:r>
      <w:proofErr w:type="spellEnd"/>
      <w:r w:rsidRPr="00C910D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b/>
          <w:color w:val="000000"/>
        </w:rPr>
        <w:t>произвођачима</w:t>
      </w:r>
      <w:proofErr w:type="spellEnd"/>
      <w:r w:rsidRPr="00C910D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b/>
          <w:color w:val="000000"/>
        </w:rPr>
        <w:t>сунцокрета</w:t>
      </w:r>
      <w:proofErr w:type="spellEnd"/>
      <w:r w:rsidRPr="00C910D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b/>
          <w:color w:val="000000"/>
        </w:rPr>
        <w:t>рода</w:t>
      </w:r>
      <w:proofErr w:type="spellEnd"/>
      <w:r w:rsidRPr="00C910DD">
        <w:rPr>
          <w:rFonts w:ascii="Times New Roman" w:hAnsi="Times New Roman" w:cs="Times New Roman"/>
          <w:b/>
          <w:color w:val="000000"/>
        </w:rPr>
        <w:t xml:space="preserve"> 2022. </w:t>
      </w:r>
      <w:proofErr w:type="spellStart"/>
      <w:r w:rsidRPr="00C910DD">
        <w:rPr>
          <w:rFonts w:ascii="Times New Roman" w:hAnsi="Times New Roman" w:cs="Times New Roman"/>
          <w:b/>
          <w:color w:val="000000"/>
        </w:rPr>
        <w:t>Године</w:t>
      </w:r>
      <w:proofErr w:type="spellEnd"/>
    </w:p>
    <w:p w14:paraId="4D0DA14F" w14:textId="433C78B7" w:rsidR="00C910DD" w:rsidRPr="00C910DD" w:rsidRDefault="00C910DD" w:rsidP="00C910DD">
      <w:pPr>
        <w:spacing w:after="150"/>
        <w:jc w:val="center"/>
        <w:rPr>
          <w:rFonts w:ascii="Times New Roman" w:hAnsi="Times New Roman" w:cs="Times New Roman"/>
          <w:bCs/>
          <w:color w:val="000000"/>
          <w:lang w:val="sr-Cyrl-RS"/>
        </w:rPr>
      </w:pPr>
      <w:r w:rsidRPr="00C910DD">
        <w:rPr>
          <w:rFonts w:ascii="Times New Roman" w:hAnsi="Times New Roman" w:cs="Times New Roman"/>
          <w:bCs/>
          <w:color w:val="000000"/>
          <w:lang w:val="sr-Cyrl-RS"/>
        </w:rPr>
        <w:t xml:space="preserve">(Објављено у </w:t>
      </w:r>
      <w:r w:rsidRPr="00C910DD">
        <w:rPr>
          <w:rFonts w:ascii="Times New Roman" w:hAnsi="Times New Roman" w:cs="Times New Roman"/>
          <w:bCs/>
          <w:color w:val="000000"/>
        </w:rPr>
        <w:t>„</w:t>
      </w:r>
      <w:proofErr w:type="spellStart"/>
      <w:r w:rsidRPr="00C910DD">
        <w:rPr>
          <w:rFonts w:ascii="Times New Roman" w:hAnsi="Times New Roman" w:cs="Times New Roman"/>
          <w:bCs/>
          <w:color w:val="000000"/>
        </w:rPr>
        <w:t>Службен</w:t>
      </w:r>
      <w:proofErr w:type="spellEnd"/>
      <w:r w:rsidRPr="00C910DD">
        <w:rPr>
          <w:rFonts w:ascii="Times New Roman" w:hAnsi="Times New Roman" w:cs="Times New Roman"/>
          <w:bCs/>
          <w:color w:val="000000"/>
          <w:lang w:val="sr-Cyrl-RS"/>
        </w:rPr>
        <w:t>ом</w:t>
      </w:r>
      <w:r w:rsidRPr="00C910D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bCs/>
          <w:color w:val="000000"/>
        </w:rPr>
        <w:t>гласник</w:t>
      </w:r>
      <w:proofErr w:type="spellEnd"/>
      <w:r w:rsidRPr="00C910DD">
        <w:rPr>
          <w:rFonts w:ascii="Times New Roman" w:hAnsi="Times New Roman" w:cs="Times New Roman"/>
          <w:bCs/>
          <w:color w:val="000000"/>
          <w:lang w:val="sr-Cyrl-RS"/>
        </w:rPr>
        <w:t>у</w:t>
      </w:r>
      <w:r w:rsidRPr="00C910DD">
        <w:rPr>
          <w:rFonts w:ascii="Times New Roman" w:hAnsi="Times New Roman" w:cs="Times New Roman"/>
          <w:bCs/>
          <w:color w:val="000000"/>
        </w:rPr>
        <w:t xml:space="preserve"> РС”, </w:t>
      </w:r>
      <w:proofErr w:type="spellStart"/>
      <w:r w:rsidRPr="00C910DD">
        <w:rPr>
          <w:rFonts w:ascii="Times New Roman" w:hAnsi="Times New Roman" w:cs="Times New Roman"/>
          <w:bCs/>
          <w:color w:val="000000"/>
        </w:rPr>
        <w:t>бр</w:t>
      </w:r>
      <w:proofErr w:type="spellEnd"/>
      <w:r w:rsidRPr="00C910DD">
        <w:rPr>
          <w:rFonts w:ascii="Times New Roman" w:hAnsi="Times New Roman" w:cs="Times New Roman"/>
          <w:bCs/>
          <w:color w:val="000000"/>
        </w:rPr>
        <w:t xml:space="preserve">. </w:t>
      </w:r>
      <w:r w:rsidR="0086125A">
        <w:rPr>
          <w:rFonts w:ascii="Times New Roman" w:hAnsi="Times New Roman" w:cs="Times New Roman"/>
          <w:bCs/>
          <w:color w:val="000000"/>
        </w:rPr>
        <w:t>104/</w:t>
      </w:r>
      <w:r w:rsidRPr="00C910DD">
        <w:rPr>
          <w:rFonts w:ascii="Times New Roman" w:hAnsi="Times New Roman" w:cs="Times New Roman"/>
          <w:bCs/>
          <w:color w:val="000000"/>
          <w:lang w:val="sr-Cyrl-RS"/>
        </w:rPr>
        <w:t>2023 од 24.11.2023. године)</w:t>
      </w:r>
    </w:p>
    <w:p w14:paraId="5BC9090C" w14:textId="77777777" w:rsidR="0065799C" w:rsidRPr="00C910DD" w:rsidRDefault="00C910DD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C910DD">
        <w:rPr>
          <w:rFonts w:ascii="Times New Roman" w:hAnsi="Times New Roman" w:cs="Times New Roman"/>
          <w:color w:val="000000"/>
        </w:rPr>
        <w:t>Члан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1.</w:t>
      </w:r>
    </w:p>
    <w:p w14:paraId="4A6CE774" w14:textId="77777777" w:rsidR="0065799C" w:rsidRPr="00C910DD" w:rsidRDefault="00C910DD" w:rsidP="00C910DD">
      <w:pPr>
        <w:spacing w:after="150"/>
        <w:jc w:val="both"/>
        <w:rPr>
          <w:rFonts w:ascii="Times New Roman" w:hAnsi="Times New Roman" w:cs="Times New Roman"/>
        </w:rPr>
      </w:pPr>
      <w:r w:rsidRPr="00C910DD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C910DD">
        <w:rPr>
          <w:rFonts w:ascii="Times New Roman" w:hAnsi="Times New Roman" w:cs="Times New Roman"/>
          <w:color w:val="000000"/>
        </w:rPr>
        <w:t>Уредби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C910DD">
        <w:rPr>
          <w:rFonts w:ascii="Times New Roman" w:hAnsi="Times New Roman" w:cs="Times New Roman"/>
          <w:color w:val="000000"/>
        </w:rPr>
        <w:t>утврђивању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Програма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подршке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сунцокрета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рода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C910DD">
        <w:rPr>
          <w:rFonts w:ascii="Times New Roman" w:hAnsi="Times New Roman" w:cs="Times New Roman"/>
          <w:color w:val="000000"/>
        </w:rPr>
        <w:t>године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C910DD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гласник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РСˮ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910DD">
        <w:rPr>
          <w:rFonts w:ascii="Times New Roman" w:hAnsi="Times New Roman" w:cs="Times New Roman"/>
          <w:color w:val="000000"/>
        </w:rPr>
        <w:t>бр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. 94/22, 123/22, 126/22, 139/22, 141/22, 2/23, 21/23, 42/23, 78/23 и 89/23), у </w:t>
      </w:r>
      <w:proofErr w:type="spellStart"/>
      <w:r w:rsidRPr="00C910DD">
        <w:rPr>
          <w:rFonts w:ascii="Times New Roman" w:hAnsi="Times New Roman" w:cs="Times New Roman"/>
          <w:color w:val="000000"/>
        </w:rPr>
        <w:t>Програму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подршке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сунцокрета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рода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C910DD">
        <w:rPr>
          <w:rFonts w:ascii="Times New Roman" w:hAnsi="Times New Roman" w:cs="Times New Roman"/>
          <w:color w:val="000000"/>
        </w:rPr>
        <w:t>године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C910DD">
        <w:rPr>
          <w:rFonts w:ascii="Times New Roman" w:hAnsi="Times New Roman" w:cs="Times New Roman"/>
          <w:color w:val="000000"/>
        </w:rPr>
        <w:t>глави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I. ПРЕДМЕТ И ФИНАНСИЈСКИ ОКВИР, у </w:t>
      </w:r>
      <w:proofErr w:type="spellStart"/>
      <w:r w:rsidRPr="00C910DD">
        <w:rPr>
          <w:rFonts w:ascii="Times New Roman" w:hAnsi="Times New Roman" w:cs="Times New Roman"/>
          <w:color w:val="000000"/>
        </w:rPr>
        <w:t>ставу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C910DD">
        <w:rPr>
          <w:rFonts w:ascii="Times New Roman" w:hAnsi="Times New Roman" w:cs="Times New Roman"/>
          <w:color w:val="000000"/>
        </w:rPr>
        <w:t>речи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: „1.844.932.196 </w:t>
      </w:r>
      <w:proofErr w:type="spellStart"/>
      <w:r w:rsidRPr="00C910DD">
        <w:rPr>
          <w:rFonts w:ascii="Times New Roman" w:hAnsi="Times New Roman" w:cs="Times New Roman"/>
          <w:color w:val="000000"/>
        </w:rPr>
        <w:t>динара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C910DD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се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речима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: „2.014.932.196 </w:t>
      </w:r>
      <w:proofErr w:type="spellStart"/>
      <w:r w:rsidRPr="00C910DD">
        <w:rPr>
          <w:rFonts w:ascii="Times New Roman" w:hAnsi="Times New Roman" w:cs="Times New Roman"/>
          <w:color w:val="000000"/>
        </w:rPr>
        <w:t>динара</w:t>
      </w:r>
      <w:proofErr w:type="spellEnd"/>
      <w:r w:rsidRPr="00C910DD">
        <w:rPr>
          <w:rFonts w:ascii="Times New Roman" w:hAnsi="Times New Roman" w:cs="Times New Roman"/>
          <w:color w:val="000000"/>
        </w:rPr>
        <w:t>”.</w:t>
      </w:r>
    </w:p>
    <w:p w14:paraId="4EF81BAA" w14:textId="77777777" w:rsidR="0065799C" w:rsidRPr="00C910DD" w:rsidRDefault="00C910DD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C910DD">
        <w:rPr>
          <w:rFonts w:ascii="Times New Roman" w:hAnsi="Times New Roman" w:cs="Times New Roman"/>
          <w:color w:val="000000"/>
        </w:rPr>
        <w:t>Члан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2.</w:t>
      </w:r>
    </w:p>
    <w:p w14:paraId="1F4A3063" w14:textId="77777777" w:rsidR="0065799C" w:rsidRPr="00C910DD" w:rsidRDefault="00C910DD" w:rsidP="00C910DD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C910DD">
        <w:rPr>
          <w:rFonts w:ascii="Times New Roman" w:hAnsi="Times New Roman" w:cs="Times New Roman"/>
          <w:color w:val="000000"/>
        </w:rPr>
        <w:t>Ова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уредба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ступа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на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снагу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дана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од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дана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910DD">
        <w:rPr>
          <w:rFonts w:ascii="Times New Roman" w:hAnsi="Times New Roman" w:cs="Times New Roman"/>
          <w:color w:val="000000"/>
        </w:rPr>
        <w:t>у ,,</w:t>
      </w:r>
      <w:proofErr w:type="spellStart"/>
      <w:r w:rsidRPr="00C910DD">
        <w:rPr>
          <w:rFonts w:ascii="Times New Roman" w:hAnsi="Times New Roman" w:cs="Times New Roman"/>
          <w:color w:val="000000"/>
        </w:rPr>
        <w:t>Службеном</w:t>
      </w:r>
      <w:proofErr w:type="spellEnd"/>
      <w:proofErr w:type="gram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Србије</w:t>
      </w:r>
      <w:proofErr w:type="spellEnd"/>
      <w:r w:rsidRPr="00C910DD">
        <w:rPr>
          <w:rFonts w:ascii="Times New Roman" w:hAnsi="Times New Roman" w:cs="Times New Roman"/>
          <w:color w:val="000000"/>
        </w:rPr>
        <w:t>”.</w:t>
      </w:r>
    </w:p>
    <w:p w14:paraId="7C2F0174" w14:textId="77777777" w:rsidR="0065799C" w:rsidRPr="00C910DD" w:rsidRDefault="00C910DD">
      <w:pPr>
        <w:spacing w:after="150"/>
        <w:jc w:val="right"/>
        <w:rPr>
          <w:rFonts w:ascii="Times New Roman" w:hAnsi="Times New Roman" w:cs="Times New Roman"/>
        </w:rPr>
      </w:pPr>
      <w:r w:rsidRPr="00C910DD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C910DD">
        <w:rPr>
          <w:rFonts w:ascii="Times New Roman" w:hAnsi="Times New Roman" w:cs="Times New Roman"/>
          <w:color w:val="000000"/>
        </w:rPr>
        <w:t>број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110-11543/2023</w:t>
      </w:r>
    </w:p>
    <w:p w14:paraId="3257C7E3" w14:textId="77777777" w:rsidR="0065799C" w:rsidRPr="00C910DD" w:rsidRDefault="00C910DD">
      <w:pPr>
        <w:spacing w:after="150"/>
        <w:jc w:val="right"/>
        <w:rPr>
          <w:rFonts w:ascii="Times New Roman" w:hAnsi="Times New Roman" w:cs="Times New Roman"/>
        </w:rPr>
      </w:pPr>
      <w:r w:rsidRPr="00C910DD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C910DD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, 23. </w:t>
      </w:r>
      <w:proofErr w:type="spellStart"/>
      <w:r w:rsidRPr="00C910DD">
        <w:rPr>
          <w:rFonts w:ascii="Times New Roman" w:hAnsi="Times New Roman" w:cs="Times New Roman"/>
          <w:color w:val="000000"/>
        </w:rPr>
        <w:t>новембрa</w:t>
      </w:r>
      <w:proofErr w:type="spellEnd"/>
      <w:r w:rsidRPr="00C910DD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C910DD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6C9C15F8" w14:textId="77777777" w:rsidR="0065799C" w:rsidRPr="00C910DD" w:rsidRDefault="00C910DD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C910DD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14:paraId="3B03C860" w14:textId="77777777" w:rsidR="0065799C" w:rsidRPr="00C910DD" w:rsidRDefault="00C910DD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C910DD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C910DD">
        <w:rPr>
          <w:rFonts w:ascii="Times New Roman" w:hAnsi="Times New Roman" w:cs="Times New Roman"/>
          <w:color w:val="000000"/>
        </w:rPr>
        <w:t>,</w:t>
      </w:r>
    </w:p>
    <w:p w14:paraId="1B2AD954" w14:textId="77777777" w:rsidR="0065799C" w:rsidRPr="00C910DD" w:rsidRDefault="00C910DD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C910DD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C910D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C910DD">
        <w:rPr>
          <w:rFonts w:ascii="Times New Roman" w:hAnsi="Times New Roman" w:cs="Times New Roman"/>
          <w:b/>
          <w:color w:val="000000"/>
        </w:rPr>
        <w:t>,</w:t>
      </w:r>
      <w:r w:rsidRPr="00C910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10DD">
        <w:rPr>
          <w:rFonts w:ascii="Times New Roman" w:hAnsi="Times New Roman" w:cs="Times New Roman"/>
          <w:color w:val="000000"/>
        </w:rPr>
        <w:t>с.р</w:t>
      </w:r>
      <w:proofErr w:type="spellEnd"/>
      <w:r w:rsidRPr="00C910DD">
        <w:rPr>
          <w:rFonts w:ascii="Times New Roman" w:hAnsi="Times New Roman" w:cs="Times New Roman"/>
          <w:color w:val="000000"/>
        </w:rPr>
        <w:t>.</w:t>
      </w:r>
    </w:p>
    <w:sectPr w:rsidR="0065799C" w:rsidRPr="00C910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9C"/>
    <w:rsid w:val="0065799C"/>
    <w:rsid w:val="00663C37"/>
    <w:rsid w:val="0086125A"/>
    <w:rsid w:val="00C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5C2E"/>
  <w15:docId w15:val="{DFFEBD49-8DF2-4CC3-AA1C-6134E8E6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2023-11-24T23:01:00Z</dcterms:created>
  <dcterms:modified xsi:type="dcterms:W3CDTF">2023-11-24T23:01:00Z</dcterms:modified>
</cp:coreProperties>
</file>