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0D8A" w14:textId="5AA9A5E8" w:rsidR="00BF740D" w:rsidRDefault="008B6098" w:rsidP="008E34DE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15F414C4" w14:textId="77777777" w:rsidR="00BF740D" w:rsidRPr="008E34DE" w:rsidRDefault="008B6098">
      <w:pPr>
        <w:spacing w:after="150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основу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члана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8E34DE">
        <w:rPr>
          <w:rFonts w:ascii="Times New Roman" w:hAnsi="Times New Roman" w:cs="Times New Roman"/>
          <w:color w:val="000000"/>
        </w:rPr>
        <w:t>тачка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E34DE">
        <w:rPr>
          <w:rFonts w:ascii="Times New Roman" w:hAnsi="Times New Roman" w:cs="Times New Roman"/>
          <w:color w:val="000000"/>
        </w:rPr>
        <w:t>Устава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Србије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8E34DE">
        <w:rPr>
          <w:rFonts w:ascii="Times New Roman" w:hAnsi="Times New Roman" w:cs="Times New Roman"/>
          <w:color w:val="000000"/>
        </w:rPr>
        <w:t>вези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чланом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E34DE">
        <w:rPr>
          <w:rFonts w:ascii="Times New Roman" w:hAnsi="Times New Roman" w:cs="Times New Roman"/>
          <w:color w:val="000000"/>
        </w:rPr>
        <w:t>став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E34DE">
        <w:rPr>
          <w:rFonts w:ascii="Times New Roman" w:hAnsi="Times New Roman" w:cs="Times New Roman"/>
          <w:color w:val="000000"/>
        </w:rPr>
        <w:t>тачка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развоју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E34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E34DE">
        <w:rPr>
          <w:rFonts w:ascii="Times New Roman" w:hAnsi="Times New Roman" w:cs="Times New Roman"/>
          <w:color w:val="000000"/>
        </w:rPr>
        <w:t>бр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8E34DE">
        <w:rPr>
          <w:rFonts w:ascii="Times New Roman" w:hAnsi="Times New Roman" w:cs="Times New Roman"/>
          <w:color w:val="000000"/>
        </w:rPr>
        <w:t>др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8E34DE">
        <w:rPr>
          <w:rFonts w:ascii="Times New Roman" w:hAnsi="Times New Roman" w:cs="Times New Roman"/>
          <w:color w:val="000000"/>
        </w:rPr>
        <w:t>др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8E34DE">
        <w:rPr>
          <w:rFonts w:ascii="Times New Roman" w:hAnsi="Times New Roman" w:cs="Times New Roman"/>
          <w:color w:val="000000"/>
        </w:rPr>
        <w:t>члана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8E34DE">
        <w:rPr>
          <w:rFonts w:ascii="Times New Roman" w:hAnsi="Times New Roman" w:cs="Times New Roman"/>
          <w:color w:val="000000"/>
        </w:rPr>
        <w:t>став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8E34DE">
        <w:rPr>
          <w:rFonts w:ascii="Times New Roman" w:hAnsi="Times New Roman" w:cs="Times New Roman"/>
          <w:color w:val="000000"/>
        </w:rPr>
        <w:t>члана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8E34DE">
        <w:rPr>
          <w:rFonts w:ascii="Times New Roman" w:hAnsi="Times New Roman" w:cs="Times New Roman"/>
          <w:color w:val="000000"/>
        </w:rPr>
        <w:t>став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E34DE">
        <w:rPr>
          <w:rFonts w:ascii="Times New Roman" w:hAnsi="Times New Roman" w:cs="Times New Roman"/>
          <w:color w:val="000000"/>
        </w:rPr>
        <w:t>Влади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E34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E34DE">
        <w:rPr>
          <w:rFonts w:ascii="Times New Roman" w:hAnsi="Times New Roman" w:cs="Times New Roman"/>
          <w:color w:val="000000"/>
        </w:rPr>
        <w:t>бр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8E34DE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8E34DE">
        <w:rPr>
          <w:rFonts w:ascii="Times New Roman" w:hAnsi="Times New Roman" w:cs="Times New Roman"/>
          <w:color w:val="000000"/>
        </w:rPr>
        <w:t>др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</w:t>
      </w:r>
      <w:proofErr w:type="spellEnd"/>
      <w:r w:rsidRPr="008E34DE">
        <w:rPr>
          <w:rFonts w:ascii="Times New Roman" w:hAnsi="Times New Roman" w:cs="Times New Roman"/>
          <w:color w:val="000000"/>
        </w:rPr>
        <w:t>),</w:t>
      </w:r>
    </w:p>
    <w:p w14:paraId="4FCD6E6E" w14:textId="77777777" w:rsidR="00BF740D" w:rsidRPr="008E34DE" w:rsidRDefault="008B6098">
      <w:pPr>
        <w:spacing w:after="150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Влада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171259E4" w14:textId="77777777" w:rsidR="00BF740D" w:rsidRPr="008E34DE" w:rsidRDefault="008B6098">
      <w:pPr>
        <w:spacing w:after="225"/>
        <w:jc w:val="center"/>
        <w:rPr>
          <w:rFonts w:ascii="Times New Roman" w:hAnsi="Times New Roman" w:cs="Times New Roman"/>
        </w:rPr>
      </w:pPr>
      <w:r w:rsidRPr="008E34DE">
        <w:rPr>
          <w:rFonts w:ascii="Times New Roman" w:hAnsi="Times New Roman" w:cs="Times New Roman"/>
          <w:b/>
          <w:color w:val="000000"/>
        </w:rPr>
        <w:t>УРЕДБУ</w:t>
      </w:r>
    </w:p>
    <w:p w14:paraId="360F30D5" w14:textId="3DF4500D" w:rsidR="00BF740D" w:rsidRPr="008E34DE" w:rsidRDefault="008B6098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8E34DE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сунцокрета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2022.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Године</w:t>
      </w:r>
      <w:proofErr w:type="spellEnd"/>
    </w:p>
    <w:p w14:paraId="47F3EFDF" w14:textId="73421ADF" w:rsidR="008B6098" w:rsidRPr="008E34DE" w:rsidRDefault="008B6098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8E34DE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6/2024 од 26.01.2024. године)</w:t>
      </w:r>
    </w:p>
    <w:p w14:paraId="7FD12D46" w14:textId="77777777" w:rsidR="00BF740D" w:rsidRPr="008E34DE" w:rsidRDefault="008B609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Члан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1.</w:t>
      </w:r>
    </w:p>
    <w:p w14:paraId="16C2C4BA" w14:textId="77777777" w:rsidR="00BF740D" w:rsidRPr="008E34DE" w:rsidRDefault="008B6098" w:rsidP="008E34DE">
      <w:pPr>
        <w:spacing w:after="150"/>
        <w:jc w:val="both"/>
        <w:rPr>
          <w:rFonts w:ascii="Times New Roman" w:hAnsi="Times New Roman" w:cs="Times New Roman"/>
        </w:rPr>
      </w:pPr>
      <w:r w:rsidRPr="008E34D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E34DE">
        <w:rPr>
          <w:rFonts w:ascii="Times New Roman" w:hAnsi="Times New Roman" w:cs="Times New Roman"/>
          <w:color w:val="000000"/>
        </w:rPr>
        <w:t>Уредби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E34DE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подршке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рода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8E34DE">
        <w:rPr>
          <w:rFonts w:ascii="Times New Roman" w:hAnsi="Times New Roman" w:cs="Times New Roman"/>
          <w:color w:val="000000"/>
        </w:rPr>
        <w:t>године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E34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РСˮ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бр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. 94/22, 123/22, 126/22, 139/22, 141/22, 2/23, 21/23, 42/23, 78/23, 89/23, 104/23 и 116/23), у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подршке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рода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8E34DE">
        <w:rPr>
          <w:rFonts w:ascii="Times New Roman" w:hAnsi="Times New Roman" w:cs="Times New Roman"/>
          <w:color w:val="000000"/>
        </w:rPr>
        <w:t>године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8E34DE">
        <w:rPr>
          <w:rFonts w:ascii="Times New Roman" w:hAnsi="Times New Roman" w:cs="Times New Roman"/>
          <w:color w:val="000000"/>
        </w:rPr>
        <w:t>глави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I. ПРЕДМЕТ И ФИНАНСИЈСКИ ОКВИР, </w:t>
      </w:r>
      <w:proofErr w:type="spellStart"/>
      <w:r w:rsidRPr="008E34DE">
        <w:rPr>
          <w:rFonts w:ascii="Times New Roman" w:hAnsi="Times New Roman" w:cs="Times New Roman"/>
          <w:color w:val="000000"/>
        </w:rPr>
        <w:t>после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става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8E34DE">
        <w:rPr>
          <w:rFonts w:ascii="Times New Roman" w:hAnsi="Times New Roman" w:cs="Times New Roman"/>
          <w:color w:val="000000"/>
        </w:rPr>
        <w:t>додаје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став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8E34DE">
        <w:rPr>
          <w:rFonts w:ascii="Times New Roman" w:hAnsi="Times New Roman" w:cs="Times New Roman"/>
          <w:color w:val="000000"/>
        </w:rPr>
        <w:t>који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гласи</w:t>
      </w:r>
      <w:proofErr w:type="spellEnd"/>
      <w:r w:rsidRPr="008E34DE">
        <w:rPr>
          <w:rFonts w:ascii="Times New Roman" w:hAnsi="Times New Roman" w:cs="Times New Roman"/>
          <w:color w:val="000000"/>
        </w:rPr>
        <w:t>:</w:t>
      </w:r>
    </w:p>
    <w:p w14:paraId="4901D56F" w14:textId="77777777" w:rsidR="00BF740D" w:rsidRPr="008E34DE" w:rsidRDefault="008B6098" w:rsidP="008E34DE">
      <w:pPr>
        <w:spacing w:after="150"/>
        <w:jc w:val="both"/>
        <w:rPr>
          <w:rFonts w:ascii="Times New Roman" w:hAnsi="Times New Roman" w:cs="Times New Roman"/>
        </w:rPr>
      </w:pPr>
      <w:r w:rsidRPr="008E34DE">
        <w:rPr>
          <w:rFonts w:ascii="Times New Roman" w:hAnsi="Times New Roman" w:cs="Times New Roman"/>
          <w:color w:val="000000"/>
        </w:rPr>
        <w:t>„</w:t>
      </w:r>
      <w:proofErr w:type="spellStart"/>
      <w:r w:rsidRPr="008E34D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за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ове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уредбе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Законом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E34DE">
        <w:rPr>
          <w:rFonts w:ascii="Times New Roman" w:hAnsi="Times New Roman" w:cs="Times New Roman"/>
          <w:color w:val="000000"/>
        </w:rPr>
        <w:t>буџету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Србије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за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8E34DE">
        <w:rPr>
          <w:rFonts w:ascii="Times New Roman" w:hAnsi="Times New Roman" w:cs="Times New Roman"/>
          <w:color w:val="000000"/>
        </w:rPr>
        <w:t>годину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E34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E34DE">
        <w:rPr>
          <w:rFonts w:ascii="Times New Roman" w:hAnsi="Times New Roman" w:cs="Times New Roman"/>
          <w:color w:val="000000"/>
        </w:rPr>
        <w:t>број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92/23), у </w:t>
      </w:r>
      <w:proofErr w:type="spellStart"/>
      <w:r w:rsidRPr="008E34DE">
        <w:rPr>
          <w:rFonts w:ascii="Times New Roman" w:hAnsi="Times New Roman" w:cs="Times New Roman"/>
          <w:color w:val="000000"/>
        </w:rPr>
        <w:t>оквиру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Раздела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8E34DE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Глава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8E34DE">
        <w:rPr>
          <w:rFonts w:ascii="Times New Roman" w:hAnsi="Times New Roman" w:cs="Times New Roman"/>
          <w:color w:val="000000"/>
        </w:rPr>
        <w:t>Управа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за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аграрна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плаћања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Програм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8E34DE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развоју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8E34DE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лов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риболов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8E34DE">
        <w:rPr>
          <w:rFonts w:ascii="Times New Roman" w:hAnsi="Times New Roman" w:cs="Times New Roman"/>
          <w:color w:val="000000"/>
        </w:rPr>
        <w:t>/</w:t>
      </w:r>
      <w:proofErr w:type="spellStart"/>
      <w:r w:rsidRPr="008E34DE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0007 – </w:t>
      </w:r>
      <w:proofErr w:type="spellStart"/>
      <w:r w:rsidRPr="008E34DE">
        <w:rPr>
          <w:rFonts w:ascii="Times New Roman" w:hAnsi="Times New Roman" w:cs="Times New Roman"/>
          <w:color w:val="000000"/>
        </w:rPr>
        <w:t>Правила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мере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уређења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тржишта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E34DE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8E34DE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јавним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E34DE">
        <w:rPr>
          <w:rFonts w:ascii="Times New Roman" w:hAnsi="Times New Roman" w:cs="Times New Roman"/>
          <w:color w:val="000000"/>
        </w:rPr>
        <w:t>износу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од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115.000.000 </w:t>
      </w:r>
      <w:proofErr w:type="spellStart"/>
      <w:r w:rsidRPr="008E34DE">
        <w:rPr>
          <w:rFonts w:ascii="Times New Roman" w:hAnsi="Times New Roman" w:cs="Times New Roman"/>
          <w:color w:val="000000"/>
        </w:rPr>
        <w:t>динара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8E34DE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E34DE">
        <w:rPr>
          <w:rFonts w:ascii="Times New Roman" w:hAnsi="Times New Roman" w:cs="Times New Roman"/>
          <w:color w:val="000000"/>
        </w:rPr>
        <w:t>користе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за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Програма.ˮ</w:t>
      </w:r>
      <w:proofErr w:type="spellEnd"/>
      <w:r w:rsidRPr="008E34DE">
        <w:rPr>
          <w:rFonts w:ascii="Times New Roman" w:hAnsi="Times New Roman" w:cs="Times New Roman"/>
          <w:color w:val="000000"/>
        </w:rPr>
        <w:t>.</w:t>
      </w:r>
    </w:p>
    <w:p w14:paraId="6665D033" w14:textId="77777777" w:rsidR="00BF740D" w:rsidRPr="008E34DE" w:rsidRDefault="008B609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Члан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2.</w:t>
      </w:r>
    </w:p>
    <w:p w14:paraId="6AF11C4D" w14:textId="77777777" w:rsidR="00BF740D" w:rsidRPr="008E34DE" w:rsidRDefault="008B6098">
      <w:pPr>
        <w:spacing w:after="150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Ова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уредба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ступа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снагу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дана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од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дана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E34DE">
        <w:rPr>
          <w:rFonts w:ascii="Times New Roman" w:hAnsi="Times New Roman" w:cs="Times New Roman"/>
          <w:color w:val="000000"/>
        </w:rPr>
        <w:t>у ,,</w:t>
      </w:r>
      <w:proofErr w:type="spellStart"/>
      <w:r w:rsidRPr="008E34DE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Србије</w:t>
      </w:r>
      <w:proofErr w:type="spellEnd"/>
      <w:r w:rsidRPr="008E34DE">
        <w:rPr>
          <w:rFonts w:ascii="Times New Roman" w:hAnsi="Times New Roman" w:cs="Times New Roman"/>
          <w:color w:val="000000"/>
        </w:rPr>
        <w:t>”.</w:t>
      </w:r>
    </w:p>
    <w:p w14:paraId="3ED7A5C4" w14:textId="77777777" w:rsidR="00BF740D" w:rsidRPr="008E34DE" w:rsidRDefault="008B6098">
      <w:pPr>
        <w:spacing w:after="150"/>
        <w:jc w:val="right"/>
        <w:rPr>
          <w:rFonts w:ascii="Times New Roman" w:hAnsi="Times New Roman" w:cs="Times New Roman"/>
        </w:rPr>
      </w:pPr>
      <w:r w:rsidRPr="008E34DE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8E34DE">
        <w:rPr>
          <w:rFonts w:ascii="Times New Roman" w:hAnsi="Times New Roman" w:cs="Times New Roman"/>
          <w:color w:val="000000"/>
        </w:rPr>
        <w:t>број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110-580/2024</w:t>
      </w:r>
    </w:p>
    <w:p w14:paraId="71FF2A57" w14:textId="77777777" w:rsidR="00BF740D" w:rsidRPr="008E34DE" w:rsidRDefault="008B6098">
      <w:pPr>
        <w:spacing w:after="150"/>
        <w:jc w:val="right"/>
        <w:rPr>
          <w:rFonts w:ascii="Times New Roman" w:hAnsi="Times New Roman" w:cs="Times New Roman"/>
        </w:rPr>
      </w:pPr>
      <w:r w:rsidRPr="008E34D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E34D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, 25. </w:t>
      </w:r>
      <w:proofErr w:type="spellStart"/>
      <w:r w:rsidRPr="008E34DE">
        <w:rPr>
          <w:rFonts w:ascii="Times New Roman" w:hAnsi="Times New Roman" w:cs="Times New Roman"/>
          <w:color w:val="000000"/>
        </w:rPr>
        <w:t>јануара</w:t>
      </w:r>
      <w:proofErr w:type="spellEnd"/>
      <w:r w:rsidRPr="008E34DE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8E34DE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65083926" w14:textId="77777777" w:rsidR="00BF740D" w:rsidRPr="008E34DE" w:rsidRDefault="008B609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0785563A" w14:textId="77777777" w:rsidR="00BF740D" w:rsidRPr="008E34DE" w:rsidRDefault="008B609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8E34DE">
        <w:rPr>
          <w:rFonts w:ascii="Times New Roman" w:hAnsi="Times New Roman" w:cs="Times New Roman"/>
          <w:color w:val="000000"/>
        </w:rPr>
        <w:t>,</w:t>
      </w:r>
    </w:p>
    <w:p w14:paraId="2149A65F" w14:textId="77777777" w:rsidR="00BF740D" w:rsidRPr="008E34DE" w:rsidRDefault="008B609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E34DE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8E34DE">
        <w:rPr>
          <w:rFonts w:ascii="Times New Roman" w:hAnsi="Times New Roman" w:cs="Times New Roman"/>
          <w:b/>
          <w:color w:val="000000"/>
        </w:rPr>
        <w:t>,</w:t>
      </w:r>
      <w:r w:rsidRPr="008E34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34DE">
        <w:rPr>
          <w:rFonts w:ascii="Times New Roman" w:hAnsi="Times New Roman" w:cs="Times New Roman"/>
          <w:color w:val="000000"/>
        </w:rPr>
        <w:t>с.р</w:t>
      </w:r>
      <w:proofErr w:type="spellEnd"/>
      <w:r w:rsidRPr="008E34DE">
        <w:rPr>
          <w:rFonts w:ascii="Times New Roman" w:hAnsi="Times New Roman" w:cs="Times New Roman"/>
          <w:color w:val="000000"/>
        </w:rPr>
        <w:t>.</w:t>
      </w:r>
    </w:p>
    <w:sectPr w:rsidR="00BF740D" w:rsidRPr="008E34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0D"/>
    <w:rsid w:val="008B6098"/>
    <w:rsid w:val="008E34DE"/>
    <w:rsid w:val="00B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A138"/>
  <w15:docId w15:val="{D052360F-1E31-4813-92A4-F4D90CD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Sonja Skorupan</cp:lastModifiedBy>
  <cp:revision>2</cp:revision>
  <dcterms:created xsi:type="dcterms:W3CDTF">2024-01-29T09:59:00Z</dcterms:created>
  <dcterms:modified xsi:type="dcterms:W3CDTF">2024-01-29T09:59:00Z</dcterms:modified>
</cp:coreProperties>
</file>