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9033" w14:textId="6974C6D6" w:rsidR="00ED7769" w:rsidRDefault="00B537AB" w:rsidP="00B537AB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7BCCEFB5" w14:textId="77777777" w:rsidR="00ED7769" w:rsidRPr="008617CC" w:rsidRDefault="00B537AB" w:rsidP="008617C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7a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101/16, 62/21 –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114/21),</w:t>
      </w:r>
    </w:p>
    <w:p w14:paraId="0014E446" w14:textId="77777777" w:rsidR="00ED7769" w:rsidRPr="008617CC" w:rsidRDefault="00B537AB" w:rsidP="008617C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3C860C19" w14:textId="77777777" w:rsidR="00ED7769" w:rsidRPr="008617CC" w:rsidRDefault="00B537AB" w:rsidP="008617CC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4305178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7D8AFD89" w14:textId="77777777" w:rsidR="00ED7769" w:rsidRPr="008617CC" w:rsidRDefault="00B537AB" w:rsidP="008617C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ИПАРД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пољопривредних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газдинстава</w:t>
      </w:r>
      <w:proofErr w:type="spellEnd"/>
    </w:p>
    <w:bookmarkEnd w:id="0"/>
    <w:p w14:paraId="582D722B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6281D022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84/17, 112/17, 78/18, 67/19 и 53/21),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приходаˮ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1A9380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12)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996598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„12)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роба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издатих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потиче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 –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ПДВ-а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прага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конкурентног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поступка</w:t>
      </w:r>
      <w:r w:rsidRPr="008617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617CC">
        <w:rPr>
          <w:rFonts w:ascii="Times New Roman" w:hAnsi="Times New Roman" w:cs="Times New Roman"/>
          <w:color w:val="000000"/>
          <w:sz w:val="24"/>
          <w:szCs w:val="24"/>
        </w:rPr>
        <w:t>;ˮ.</w:t>
      </w:r>
    </w:p>
    <w:p w14:paraId="46DB7F17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6DA76D65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2. и 3,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1CA5F0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окончаној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ситуацији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контролом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реализовани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16D7E8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одбија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неоснован.ˮ</w:t>
      </w:r>
      <w:proofErr w:type="spellEnd"/>
      <w:proofErr w:type="gramEnd"/>
    </w:p>
    <w:p w14:paraId="7865B273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707BD771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3. и 4,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04F905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изабрану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D20F1C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узима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правилником.ˮ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9A53EE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7F92921F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25.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називи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25а–25г,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FCA619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IIIа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АВАНСНА ИСПЛАТА ИПАРД ПОДСТИЦАЈА</w:t>
      </w:r>
    </w:p>
    <w:p w14:paraId="5B7CEA37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Услови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авансну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623237B7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25а</w:t>
      </w:r>
    </w:p>
    <w:p w14:paraId="3B904B5C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остварило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A7E722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евидентираних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5ACD9B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рачуни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пословних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банака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блокирани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били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блокади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новооснована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предузетнике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8E8D60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писану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банкарску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D25C17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динарима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23AB63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729DF3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110%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225AD4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0351E6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безусловна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неопозива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клаузулу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платива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сличне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случај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налогодавац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доспелости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повраћаја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измирити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облигациони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69F16C" w14:textId="32280347" w:rsidR="00ED7769" w:rsidRDefault="00B537AB" w:rsidP="008617CC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129B73" w14:textId="18E270C2" w:rsidR="008617CC" w:rsidRDefault="008617CC" w:rsidP="008617CC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C7E1F" w14:textId="744F3537" w:rsidR="008617CC" w:rsidRDefault="008617CC" w:rsidP="008617CC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96389" w14:textId="6C2C4F9D" w:rsidR="008617CC" w:rsidRDefault="008617CC" w:rsidP="008617CC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739DC" w14:textId="77777777" w:rsidR="008617CC" w:rsidRPr="008617CC" w:rsidRDefault="008617CC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245F824B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Покретање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поступка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7F164AB6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25б</w:t>
      </w:r>
    </w:p>
    <w:p w14:paraId="153D35A9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404C84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банкарску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25а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C43FAB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пратећом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затвореним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ковертама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презимена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назива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напоменом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i/>
          <w:color w:val="000000"/>
          <w:sz w:val="24"/>
          <w:szCs w:val="24"/>
        </w:rPr>
        <w:t>подстицаја</w:t>
      </w:r>
      <w:r w:rsidRPr="008617CC">
        <w:rPr>
          <w:rFonts w:ascii="Times New Roman" w:hAnsi="Times New Roman" w:cs="Times New Roman"/>
          <w:color w:val="000000"/>
          <w:sz w:val="24"/>
          <w:szCs w:val="24"/>
        </w:rPr>
        <w:t>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CB432F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преурањен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неблаговремен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разматрања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DD4788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Решење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одобравању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080DDDA3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25в</w:t>
      </w:r>
    </w:p>
    <w:p w14:paraId="16FC76A8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60C699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AFC4EF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израженим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коофинансирања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22C74A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4419C8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исплаћена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непридржавања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18FE21" w14:textId="77777777" w:rsidR="008617CC" w:rsidRDefault="008617C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771AD1" w14:textId="77777777" w:rsidR="008617CC" w:rsidRDefault="008617C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4C34E4" w14:textId="77777777" w:rsidR="008617CC" w:rsidRDefault="008617C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EF2699" w14:textId="77777777" w:rsidR="008617CC" w:rsidRDefault="008617C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513ABD" w14:textId="77777777" w:rsidR="008617CC" w:rsidRDefault="008617C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FC5FC8" w14:textId="77777777" w:rsidR="008617CC" w:rsidRDefault="008617C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9DD477" w14:textId="68472FA9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Измена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након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исплате</w:t>
      </w:r>
      <w:proofErr w:type="spellEnd"/>
    </w:p>
    <w:p w14:paraId="28ECA5A9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26г</w:t>
      </w:r>
    </w:p>
    <w:p w14:paraId="199C025D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продужетак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продужетак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усвојен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продужењу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136595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2CB6A8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3E682758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: „IV ИСПЛАТА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: „IV КОНАЧНА ИСПЛАТА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A2C6B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4D46C95B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приходаˮ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A782A6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4BE4EF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„8)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роба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рачунима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окончаним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издатим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потиче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ПДВ-а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прага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конкурентног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поступка</w:t>
      </w:r>
      <w:proofErr w:type="gramStart"/>
      <w:r w:rsidRPr="008617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17CC">
        <w:rPr>
          <w:rFonts w:ascii="Times New Roman" w:hAnsi="Times New Roman" w:cs="Times New Roman"/>
          <w:color w:val="000000"/>
          <w:sz w:val="24"/>
          <w:szCs w:val="24"/>
        </w:rPr>
        <w:t>;ˮ</w:t>
      </w:r>
      <w:proofErr w:type="gram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9A7B5E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1B7B971F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614F29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0326BC01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28.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71941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2B609082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2–7.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94970D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09738FB3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C8A2D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462DAEC3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33.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6),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робеˮ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извођача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робеˮ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638D4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3),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0F1832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„3)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окончана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изведене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грађевинских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опреме.ˮ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027AE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059F1F2C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35.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7B9042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535A136F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36.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A872E6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4CB8C5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5947E3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27C614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„5)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исплаћена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непридржавања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развој.ˮ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6B56C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5–10,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CAC701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њиме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4131E0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већи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234747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констатује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722DA9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примаоцу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исплаћен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E6F14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затезном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каматом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08456D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повраћаја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активирања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авансна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издала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банкарску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гаранцију.ˮ</w:t>
      </w:r>
      <w:proofErr w:type="spellEnd"/>
      <w:proofErr w:type="gramEnd"/>
    </w:p>
    <w:p w14:paraId="365C6DC5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12EBEC1F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38.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CE14A9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1FFB8877" w14:textId="77777777" w:rsidR="00ED7769" w:rsidRPr="008617CC" w:rsidRDefault="00B537AB" w:rsidP="008617C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називу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. 26–31б,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падежу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подстицајаˮ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падежу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0FAEF475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45E4DAF6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називу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32. и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32.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падежу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исплатеˮ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падежу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B0DA84" w14:textId="77777777" w:rsidR="00ED7769" w:rsidRPr="008617CC" w:rsidRDefault="00B537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56BC0146" w14:textId="77777777" w:rsidR="00ED7769" w:rsidRPr="008617CC" w:rsidRDefault="00B537A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589B612" w14:textId="77777777" w:rsidR="00ED7769" w:rsidRPr="008617CC" w:rsidRDefault="00B537A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110-00-200/2021-09</w:t>
      </w:r>
    </w:p>
    <w:p w14:paraId="0F1A89A3" w14:textId="77777777" w:rsidR="00ED7769" w:rsidRPr="008617CC" w:rsidRDefault="00B537A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81EF56E" w14:textId="77777777" w:rsidR="00ED7769" w:rsidRPr="008617CC" w:rsidRDefault="00B537A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6BA2DD1" w14:textId="77777777" w:rsidR="00ED7769" w:rsidRPr="008617CC" w:rsidRDefault="00B537A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8617C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61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7CC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861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D7769" w:rsidRPr="008617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8617CC"/>
    <w:rsid w:val="00B537AB"/>
    <w:rsid w:val="00E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CAA3"/>
  <w15:docId w15:val="{3217CF9D-AA3A-43A0-B79E-AF566877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2022-01-31T06:55:00Z</dcterms:created>
  <dcterms:modified xsi:type="dcterms:W3CDTF">2022-01-31T06:55:00Z</dcterms:modified>
</cp:coreProperties>
</file>